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39" w:rsidRPr="002F6439" w:rsidRDefault="002F6439" w:rsidP="002F6439">
      <w:pPr>
        <w:autoSpaceDE w:val="0"/>
        <w:autoSpaceDN w:val="0"/>
        <w:adjustRightInd w:val="0"/>
        <w:spacing w:after="0" w:line="240" w:lineRule="auto"/>
        <w:jc w:val="center"/>
        <w:rPr>
          <w:rFonts w:ascii="Times New Roman" w:hAnsi="Times New Roman"/>
          <w:b/>
          <w:bCs/>
          <w:sz w:val="28"/>
          <w:szCs w:val="28"/>
        </w:rPr>
      </w:pPr>
      <w:r w:rsidRPr="002F6439">
        <w:rPr>
          <w:rFonts w:ascii="Times New Roman" w:hAnsi="Times New Roman"/>
          <w:b/>
          <w:bCs/>
          <w:sz w:val="28"/>
          <w:szCs w:val="28"/>
        </w:rPr>
        <w:t>СТАВРОПОЛЬСКИЙ КРАЙ</w:t>
      </w:r>
    </w:p>
    <w:p w:rsidR="002F6439" w:rsidRPr="002F6439" w:rsidRDefault="002F6439" w:rsidP="002F6439">
      <w:pPr>
        <w:autoSpaceDE w:val="0"/>
        <w:autoSpaceDN w:val="0"/>
        <w:adjustRightInd w:val="0"/>
        <w:spacing w:after="0" w:line="240" w:lineRule="auto"/>
        <w:jc w:val="center"/>
        <w:rPr>
          <w:rFonts w:ascii="Times New Roman" w:hAnsi="Times New Roman"/>
          <w:b/>
          <w:bCs/>
          <w:sz w:val="28"/>
          <w:szCs w:val="28"/>
        </w:rPr>
      </w:pPr>
      <w:r w:rsidRPr="002F6439">
        <w:rPr>
          <w:rFonts w:ascii="Times New Roman" w:hAnsi="Times New Roman"/>
          <w:b/>
          <w:bCs/>
          <w:sz w:val="28"/>
          <w:szCs w:val="28"/>
        </w:rPr>
        <w:t>СОВЕТ ДЕПУТАТОВ</w:t>
      </w:r>
    </w:p>
    <w:p w:rsidR="002F6439" w:rsidRPr="002F6439" w:rsidRDefault="002F6439" w:rsidP="002F6439">
      <w:pPr>
        <w:autoSpaceDE w:val="0"/>
        <w:autoSpaceDN w:val="0"/>
        <w:adjustRightInd w:val="0"/>
        <w:spacing w:after="0" w:line="240" w:lineRule="auto"/>
        <w:jc w:val="center"/>
        <w:rPr>
          <w:rFonts w:ascii="Times New Roman" w:hAnsi="Times New Roman"/>
          <w:b/>
          <w:bCs/>
          <w:sz w:val="28"/>
          <w:szCs w:val="28"/>
        </w:rPr>
      </w:pPr>
      <w:r w:rsidRPr="002F6439">
        <w:rPr>
          <w:rFonts w:ascii="Times New Roman" w:hAnsi="Times New Roman"/>
          <w:b/>
          <w:bCs/>
          <w:sz w:val="28"/>
          <w:szCs w:val="28"/>
        </w:rPr>
        <w:t>МИНЕРАЛОВОДСКОГО ГОРОДСКОГО ОКРУГА</w:t>
      </w:r>
    </w:p>
    <w:p w:rsidR="002F6439" w:rsidRPr="002F6439" w:rsidRDefault="002F6439" w:rsidP="002F6439">
      <w:pPr>
        <w:autoSpaceDE w:val="0"/>
        <w:autoSpaceDN w:val="0"/>
        <w:adjustRightInd w:val="0"/>
        <w:spacing w:after="0" w:line="240" w:lineRule="auto"/>
        <w:ind w:firstLine="709"/>
        <w:jc w:val="center"/>
        <w:rPr>
          <w:rFonts w:ascii="Times New Roman" w:hAnsi="Times New Roman"/>
          <w:b/>
          <w:bCs/>
          <w:sz w:val="28"/>
          <w:szCs w:val="28"/>
        </w:rPr>
      </w:pPr>
    </w:p>
    <w:p w:rsidR="002F6439" w:rsidRPr="002F6439" w:rsidRDefault="002F6439" w:rsidP="002F6439">
      <w:pPr>
        <w:autoSpaceDE w:val="0"/>
        <w:autoSpaceDN w:val="0"/>
        <w:adjustRightInd w:val="0"/>
        <w:spacing w:after="0" w:line="240" w:lineRule="auto"/>
        <w:jc w:val="center"/>
        <w:rPr>
          <w:rFonts w:ascii="Times New Roman" w:hAnsi="Times New Roman"/>
          <w:b/>
          <w:bCs/>
          <w:sz w:val="28"/>
          <w:szCs w:val="28"/>
        </w:rPr>
      </w:pPr>
      <w:r w:rsidRPr="002F6439">
        <w:rPr>
          <w:rFonts w:ascii="Times New Roman" w:hAnsi="Times New Roman"/>
          <w:b/>
          <w:bCs/>
          <w:sz w:val="28"/>
          <w:szCs w:val="28"/>
        </w:rPr>
        <w:t>РЕШЕНИЕ</w:t>
      </w:r>
    </w:p>
    <w:p w:rsidR="002F6439" w:rsidRPr="002F6439" w:rsidRDefault="002F6439" w:rsidP="002F6439">
      <w:pPr>
        <w:autoSpaceDE w:val="0"/>
        <w:autoSpaceDN w:val="0"/>
        <w:adjustRightInd w:val="0"/>
        <w:spacing w:after="0" w:line="240" w:lineRule="auto"/>
        <w:ind w:firstLine="709"/>
        <w:jc w:val="center"/>
        <w:rPr>
          <w:rFonts w:ascii="Times New Roman" w:hAnsi="Times New Roman"/>
          <w:b/>
          <w:bCs/>
          <w:sz w:val="28"/>
          <w:szCs w:val="28"/>
        </w:rPr>
      </w:pPr>
    </w:p>
    <w:tbl>
      <w:tblPr>
        <w:tblW w:w="0" w:type="auto"/>
        <w:tblLayout w:type="fixed"/>
        <w:tblLook w:val="04A0" w:firstRow="1" w:lastRow="0" w:firstColumn="1" w:lastColumn="0" w:noHBand="0" w:noVBand="1"/>
      </w:tblPr>
      <w:tblGrid>
        <w:gridCol w:w="3119"/>
        <w:gridCol w:w="3510"/>
        <w:gridCol w:w="3260"/>
      </w:tblGrid>
      <w:tr w:rsidR="002F6439" w:rsidRPr="002F6439" w:rsidTr="002F6439">
        <w:tc>
          <w:tcPr>
            <w:tcW w:w="3119" w:type="dxa"/>
          </w:tcPr>
          <w:p w:rsidR="002F6439" w:rsidRPr="002F6439" w:rsidRDefault="0009617D" w:rsidP="000961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29</w:t>
            </w:r>
            <w:r w:rsidR="002F6439" w:rsidRPr="002F6439">
              <w:rPr>
                <w:rFonts w:ascii="Times New Roman" w:hAnsi="Times New Roman"/>
                <w:sz w:val="28"/>
                <w:szCs w:val="28"/>
              </w:rPr>
              <w:t xml:space="preserve"> апреля 2022 г.</w:t>
            </w:r>
          </w:p>
        </w:tc>
        <w:tc>
          <w:tcPr>
            <w:tcW w:w="3510" w:type="dxa"/>
          </w:tcPr>
          <w:p w:rsidR="002F6439" w:rsidRPr="002F6439" w:rsidRDefault="002F6439" w:rsidP="002F6439">
            <w:pPr>
              <w:autoSpaceDE w:val="0"/>
              <w:autoSpaceDN w:val="0"/>
              <w:adjustRightInd w:val="0"/>
              <w:spacing w:after="0" w:line="240" w:lineRule="auto"/>
              <w:jc w:val="center"/>
              <w:rPr>
                <w:rFonts w:ascii="Times New Roman" w:hAnsi="Times New Roman"/>
                <w:sz w:val="28"/>
                <w:szCs w:val="28"/>
              </w:rPr>
            </w:pPr>
            <w:r w:rsidRPr="002F6439">
              <w:rPr>
                <w:rFonts w:ascii="Times New Roman" w:hAnsi="Times New Roman"/>
                <w:sz w:val="28"/>
                <w:szCs w:val="28"/>
              </w:rPr>
              <w:t>г. Минеральные Воды</w:t>
            </w:r>
          </w:p>
        </w:tc>
        <w:tc>
          <w:tcPr>
            <w:tcW w:w="3260" w:type="dxa"/>
          </w:tcPr>
          <w:p w:rsidR="002F6439" w:rsidRPr="002F6439" w:rsidRDefault="002F6439" w:rsidP="002F6439">
            <w:pPr>
              <w:autoSpaceDE w:val="0"/>
              <w:autoSpaceDN w:val="0"/>
              <w:adjustRightInd w:val="0"/>
              <w:spacing w:after="0" w:line="240" w:lineRule="auto"/>
              <w:jc w:val="center"/>
              <w:rPr>
                <w:rFonts w:ascii="Times New Roman" w:hAnsi="Times New Roman"/>
                <w:sz w:val="28"/>
                <w:szCs w:val="28"/>
              </w:rPr>
            </w:pPr>
            <w:r w:rsidRPr="002F6439">
              <w:rPr>
                <w:rFonts w:ascii="Times New Roman" w:hAnsi="Times New Roman"/>
                <w:sz w:val="28"/>
                <w:szCs w:val="28"/>
              </w:rPr>
              <w:t xml:space="preserve">                    № </w:t>
            </w:r>
            <w:r w:rsidR="0009617D">
              <w:rPr>
                <w:rFonts w:ascii="Times New Roman" w:hAnsi="Times New Roman"/>
                <w:sz w:val="28"/>
                <w:szCs w:val="28"/>
              </w:rPr>
              <w:t>183</w:t>
            </w:r>
          </w:p>
        </w:tc>
      </w:tr>
    </w:tbl>
    <w:p w:rsidR="002F6439" w:rsidRPr="002F6439" w:rsidRDefault="002F6439" w:rsidP="002F6439">
      <w:pPr>
        <w:autoSpaceDE w:val="0"/>
        <w:autoSpaceDN w:val="0"/>
        <w:adjustRightInd w:val="0"/>
        <w:spacing w:after="0" w:line="240" w:lineRule="auto"/>
        <w:ind w:firstLine="709"/>
        <w:jc w:val="center"/>
        <w:rPr>
          <w:rFonts w:ascii="Times New Roman" w:hAnsi="Times New Roman"/>
          <w:sz w:val="28"/>
          <w:szCs w:val="28"/>
        </w:rPr>
      </w:pPr>
    </w:p>
    <w:p w:rsidR="002F6439" w:rsidRDefault="002F6439" w:rsidP="002F6439">
      <w:pPr>
        <w:autoSpaceDE w:val="0"/>
        <w:autoSpaceDN w:val="0"/>
        <w:adjustRightInd w:val="0"/>
        <w:spacing w:after="0" w:line="240" w:lineRule="auto"/>
        <w:ind w:firstLine="709"/>
        <w:jc w:val="center"/>
        <w:rPr>
          <w:rFonts w:ascii="Times New Roman" w:hAnsi="Times New Roman"/>
          <w:b/>
          <w:bCs/>
          <w:sz w:val="28"/>
          <w:szCs w:val="28"/>
        </w:rPr>
      </w:pPr>
    </w:p>
    <w:p w:rsidR="002F6439" w:rsidRPr="002F6439" w:rsidRDefault="002F6439" w:rsidP="002F6439">
      <w:pPr>
        <w:autoSpaceDE w:val="0"/>
        <w:autoSpaceDN w:val="0"/>
        <w:adjustRightInd w:val="0"/>
        <w:spacing w:after="0" w:line="240" w:lineRule="auto"/>
        <w:ind w:firstLine="709"/>
        <w:jc w:val="center"/>
        <w:rPr>
          <w:rFonts w:ascii="Times New Roman" w:hAnsi="Times New Roman"/>
          <w:b/>
          <w:bCs/>
          <w:sz w:val="28"/>
          <w:szCs w:val="28"/>
        </w:rPr>
      </w:pPr>
    </w:p>
    <w:p w:rsidR="002F6439" w:rsidRDefault="002F6439" w:rsidP="002F6439">
      <w:pPr>
        <w:autoSpaceDE w:val="0"/>
        <w:autoSpaceDN w:val="0"/>
        <w:adjustRightInd w:val="0"/>
        <w:spacing w:after="0" w:line="240" w:lineRule="auto"/>
        <w:jc w:val="center"/>
        <w:rPr>
          <w:rFonts w:ascii="Times New Roman" w:hAnsi="Times New Roman"/>
          <w:b/>
          <w:bCs/>
          <w:sz w:val="28"/>
          <w:szCs w:val="28"/>
        </w:rPr>
      </w:pPr>
      <w:r w:rsidRPr="002F6439">
        <w:rPr>
          <w:rFonts w:ascii="Times New Roman" w:hAnsi="Times New Roman"/>
          <w:b/>
          <w:bCs/>
          <w:sz w:val="28"/>
          <w:szCs w:val="28"/>
        </w:rPr>
        <w:t>Об отчете главы Минераловодского городского округа о результатах своей деятельности и деятельности администрации Минераловодского городского округа, в том числе о решении вопросов, поставленных Советом депутатов Минераловодского городского округа Ставропольского края, за 2021 год</w:t>
      </w:r>
    </w:p>
    <w:p w:rsidR="002F6439" w:rsidRPr="002F6439" w:rsidRDefault="002F6439" w:rsidP="002F6439">
      <w:pPr>
        <w:autoSpaceDE w:val="0"/>
        <w:autoSpaceDN w:val="0"/>
        <w:adjustRightInd w:val="0"/>
        <w:spacing w:after="0" w:line="240" w:lineRule="auto"/>
        <w:jc w:val="center"/>
        <w:rPr>
          <w:rFonts w:ascii="Times New Roman" w:hAnsi="Times New Roman"/>
          <w:b/>
          <w:bCs/>
          <w:sz w:val="28"/>
          <w:szCs w:val="28"/>
        </w:rPr>
      </w:pPr>
    </w:p>
    <w:p w:rsidR="002F6439" w:rsidRPr="002F6439" w:rsidRDefault="002F6439" w:rsidP="002F6439">
      <w:pPr>
        <w:autoSpaceDE w:val="0"/>
        <w:autoSpaceDN w:val="0"/>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частью 8 статьи 34 Устава Минераловодского городского округа Ставропольского края, Совет депутатов Минераловодского городского округа Ставропольского края</w:t>
      </w:r>
    </w:p>
    <w:p w:rsidR="002F6439" w:rsidRDefault="002F6439" w:rsidP="002F6439">
      <w:pPr>
        <w:autoSpaceDE w:val="0"/>
        <w:autoSpaceDN w:val="0"/>
        <w:adjustRightInd w:val="0"/>
        <w:spacing w:after="0" w:line="240" w:lineRule="auto"/>
        <w:ind w:firstLine="709"/>
        <w:rPr>
          <w:rFonts w:ascii="Times New Roman" w:hAnsi="Times New Roman"/>
          <w:sz w:val="28"/>
          <w:szCs w:val="28"/>
        </w:rPr>
      </w:pPr>
    </w:p>
    <w:p w:rsidR="002F6439" w:rsidRPr="002F6439" w:rsidRDefault="002F6439" w:rsidP="002F6439">
      <w:pPr>
        <w:autoSpaceDE w:val="0"/>
        <w:autoSpaceDN w:val="0"/>
        <w:adjustRightInd w:val="0"/>
        <w:spacing w:after="0" w:line="240" w:lineRule="auto"/>
        <w:jc w:val="both"/>
        <w:rPr>
          <w:rFonts w:ascii="Times New Roman" w:hAnsi="Times New Roman"/>
          <w:b/>
          <w:sz w:val="28"/>
          <w:szCs w:val="28"/>
        </w:rPr>
      </w:pPr>
      <w:r w:rsidRPr="002F6439">
        <w:rPr>
          <w:rFonts w:ascii="Times New Roman" w:hAnsi="Times New Roman"/>
          <w:b/>
          <w:sz w:val="28"/>
          <w:szCs w:val="28"/>
        </w:rPr>
        <w:t>РЕШИЛ:</w:t>
      </w:r>
    </w:p>
    <w:p w:rsidR="002F6439" w:rsidRPr="002F6439" w:rsidRDefault="002F6439" w:rsidP="002F6439">
      <w:pPr>
        <w:autoSpaceDE w:val="0"/>
        <w:autoSpaceDN w:val="0"/>
        <w:adjustRightInd w:val="0"/>
        <w:spacing w:after="0" w:line="240" w:lineRule="auto"/>
        <w:ind w:firstLine="709"/>
        <w:jc w:val="both"/>
        <w:rPr>
          <w:rFonts w:ascii="Times New Roman" w:hAnsi="Times New Roman"/>
          <w:b/>
          <w:bCs/>
          <w:sz w:val="28"/>
          <w:szCs w:val="28"/>
        </w:rPr>
      </w:pPr>
    </w:p>
    <w:p w:rsidR="002F6439" w:rsidRDefault="002F6439" w:rsidP="002F6439">
      <w:pPr>
        <w:autoSpaceDE w:val="0"/>
        <w:autoSpaceDN w:val="0"/>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1.  Отчет главы Минераловодского городского округа о результатах своей деятельности и деятельности </w:t>
      </w:r>
      <w:r w:rsidRPr="002F6439">
        <w:rPr>
          <w:rFonts w:ascii="Times New Roman" w:hAnsi="Times New Roman"/>
          <w:bCs/>
          <w:sz w:val="28"/>
          <w:szCs w:val="28"/>
        </w:rPr>
        <w:t>администрации Минераловодского городского округа, в том числе о решении вопросов, поставленных Советом депутатов Минераловодского городского округа Ставропольского края, за 2021 год</w:t>
      </w:r>
      <w:r w:rsidRPr="002F6439">
        <w:rPr>
          <w:rFonts w:ascii="Times New Roman" w:hAnsi="Times New Roman"/>
          <w:b/>
          <w:bCs/>
          <w:sz w:val="28"/>
          <w:szCs w:val="28"/>
        </w:rPr>
        <w:t xml:space="preserve"> </w:t>
      </w:r>
      <w:r w:rsidRPr="002F6439">
        <w:rPr>
          <w:rFonts w:ascii="Times New Roman" w:hAnsi="Times New Roman"/>
          <w:sz w:val="28"/>
          <w:szCs w:val="28"/>
        </w:rPr>
        <w:t xml:space="preserve">принять к сведению, согласно приложению. </w:t>
      </w:r>
    </w:p>
    <w:p w:rsidR="002F6439" w:rsidRDefault="002F6439" w:rsidP="002F6439">
      <w:pPr>
        <w:autoSpaceDE w:val="0"/>
        <w:autoSpaceDN w:val="0"/>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2. Считать деятельность главы Минераловодского городского округа о результатах своей деятельности и деятельности</w:t>
      </w:r>
      <w:r w:rsidRPr="002F6439">
        <w:rPr>
          <w:rFonts w:ascii="Times New Roman" w:hAnsi="Times New Roman"/>
          <w:b/>
          <w:bCs/>
          <w:sz w:val="28"/>
          <w:szCs w:val="28"/>
        </w:rPr>
        <w:t xml:space="preserve"> </w:t>
      </w:r>
      <w:r w:rsidRPr="002F6439">
        <w:rPr>
          <w:rFonts w:ascii="Times New Roman" w:hAnsi="Times New Roman"/>
          <w:bCs/>
          <w:sz w:val="28"/>
          <w:szCs w:val="28"/>
        </w:rPr>
        <w:t>администрации Минераловодского городского округа, в том числе о решении вопросов, поставленных Советом депутатов Минераловодского городского округа Ставропольского края, за 2021 год</w:t>
      </w:r>
      <w:r w:rsidR="00830BF8">
        <w:rPr>
          <w:rFonts w:ascii="Times New Roman" w:hAnsi="Times New Roman"/>
          <w:bCs/>
          <w:sz w:val="28"/>
          <w:szCs w:val="28"/>
        </w:rPr>
        <w:t>,</w:t>
      </w:r>
      <w:r w:rsidRPr="002F6439">
        <w:rPr>
          <w:rFonts w:ascii="Times New Roman" w:hAnsi="Times New Roman"/>
          <w:sz w:val="28"/>
          <w:szCs w:val="28"/>
        </w:rPr>
        <w:t xml:space="preserve"> </w:t>
      </w:r>
      <w:r w:rsidR="00830BF8">
        <w:rPr>
          <w:rFonts w:ascii="Times New Roman" w:hAnsi="Times New Roman"/>
          <w:sz w:val="28"/>
          <w:szCs w:val="28"/>
        </w:rPr>
        <w:t>удовлетворительной</w:t>
      </w:r>
      <w:r w:rsidRPr="002F6439">
        <w:rPr>
          <w:rFonts w:ascii="Times New Roman" w:hAnsi="Times New Roman"/>
          <w:sz w:val="28"/>
          <w:szCs w:val="28"/>
        </w:rPr>
        <w:t>.</w:t>
      </w:r>
    </w:p>
    <w:p w:rsidR="002F6439" w:rsidRPr="002F6439" w:rsidRDefault="002F6439" w:rsidP="002F6439">
      <w:pPr>
        <w:tabs>
          <w:tab w:val="left" w:pos="1200"/>
        </w:tabs>
        <w:autoSpaceDE w:val="0"/>
        <w:autoSpaceDN w:val="0"/>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3. Настоящее решение вступает в силу со дня его подписания и подлежит официальному обнародованию и размещению на официальном сайте администрации Минераловодского городского округа в информационно-телекоммуникационной сети «Интернет».</w:t>
      </w:r>
    </w:p>
    <w:p w:rsidR="002F6439" w:rsidRDefault="002F6439" w:rsidP="002F6439">
      <w:pPr>
        <w:autoSpaceDE w:val="0"/>
        <w:autoSpaceDN w:val="0"/>
        <w:adjustRightInd w:val="0"/>
        <w:spacing w:after="0" w:line="240" w:lineRule="auto"/>
        <w:ind w:firstLine="709"/>
        <w:rPr>
          <w:rFonts w:ascii="Times New Roman" w:hAnsi="Times New Roman"/>
          <w:sz w:val="28"/>
          <w:szCs w:val="28"/>
        </w:rPr>
      </w:pPr>
    </w:p>
    <w:p w:rsidR="005A0EAE" w:rsidRDefault="005A0EAE" w:rsidP="005A0EAE">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w:t>
      </w:r>
    </w:p>
    <w:p w:rsidR="005A0EAE" w:rsidRDefault="005A0EAE" w:rsidP="005A0EAE">
      <w:pPr>
        <w:spacing w:after="0" w:line="240" w:lineRule="auto"/>
        <w:jc w:val="both"/>
        <w:rPr>
          <w:rFonts w:ascii="Times New Roman" w:hAnsi="Times New Roman"/>
          <w:sz w:val="28"/>
          <w:szCs w:val="28"/>
        </w:rPr>
      </w:pPr>
      <w:r>
        <w:rPr>
          <w:rFonts w:ascii="Times New Roman" w:hAnsi="Times New Roman"/>
          <w:sz w:val="28"/>
          <w:szCs w:val="28"/>
        </w:rPr>
        <w:t xml:space="preserve">Минераловодского городского округа                                               </w:t>
      </w:r>
    </w:p>
    <w:p w:rsidR="005A0EAE" w:rsidRDefault="005A0EAE" w:rsidP="005A0EAE">
      <w:pPr>
        <w:tabs>
          <w:tab w:val="left" w:pos="720"/>
        </w:tabs>
        <w:spacing w:after="0" w:line="240" w:lineRule="auto"/>
        <w:rPr>
          <w:rFonts w:ascii="Times New Roman" w:hAnsi="Times New Roman"/>
          <w:sz w:val="28"/>
          <w:szCs w:val="28"/>
        </w:rPr>
      </w:pPr>
      <w:r>
        <w:rPr>
          <w:rFonts w:ascii="Times New Roman" w:hAnsi="Times New Roman" w:cs="Tahoma"/>
          <w:sz w:val="28"/>
          <w:szCs w:val="28"/>
          <w:shd w:val="clear" w:color="auto" w:fill="FFFFFF"/>
        </w:rPr>
        <w:t xml:space="preserve">Ставропольского края                                                                            </w:t>
      </w:r>
      <w:r>
        <w:rPr>
          <w:rFonts w:ascii="Times New Roman" w:hAnsi="Times New Roman"/>
          <w:sz w:val="28"/>
          <w:szCs w:val="28"/>
        </w:rPr>
        <w:t>А. А. Зубач</w:t>
      </w:r>
    </w:p>
    <w:p w:rsidR="00DF1123" w:rsidRPr="002F6439" w:rsidRDefault="00DF1123" w:rsidP="002F6439">
      <w:pPr>
        <w:autoSpaceDE w:val="0"/>
        <w:autoSpaceDN w:val="0"/>
        <w:adjustRightInd w:val="0"/>
        <w:spacing w:after="0" w:line="240" w:lineRule="auto"/>
        <w:ind w:left="5387"/>
        <w:rPr>
          <w:rFonts w:ascii="Times New Roman" w:hAnsi="Times New Roman"/>
          <w:sz w:val="28"/>
          <w:szCs w:val="28"/>
        </w:rPr>
      </w:pPr>
      <w:r w:rsidRPr="002F6439">
        <w:rPr>
          <w:rFonts w:ascii="Times New Roman" w:hAnsi="Times New Roman"/>
          <w:sz w:val="28"/>
          <w:szCs w:val="28"/>
        </w:rPr>
        <w:lastRenderedPageBreak/>
        <w:t>Приложение</w:t>
      </w:r>
    </w:p>
    <w:p w:rsidR="00DF1123" w:rsidRPr="002F6439" w:rsidRDefault="00DF1123" w:rsidP="002F6439">
      <w:pPr>
        <w:autoSpaceDE w:val="0"/>
        <w:autoSpaceDN w:val="0"/>
        <w:adjustRightInd w:val="0"/>
        <w:spacing w:after="0" w:line="240" w:lineRule="auto"/>
        <w:ind w:left="5387"/>
        <w:jc w:val="both"/>
        <w:rPr>
          <w:rFonts w:ascii="Times New Roman" w:hAnsi="Times New Roman"/>
          <w:sz w:val="28"/>
          <w:szCs w:val="28"/>
        </w:rPr>
      </w:pPr>
      <w:r w:rsidRPr="002F6439">
        <w:rPr>
          <w:rFonts w:ascii="Times New Roman" w:hAnsi="Times New Roman"/>
          <w:sz w:val="28"/>
          <w:szCs w:val="28"/>
        </w:rPr>
        <w:t xml:space="preserve">к решению Совета депутатов </w:t>
      </w:r>
    </w:p>
    <w:p w:rsidR="00DF1123" w:rsidRPr="002F6439" w:rsidRDefault="00DF1123" w:rsidP="002F6439">
      <w:pPr>
        <w:autoSpaceDE w:val="0"/>
        <w:autoSpaceDN w:val="0"/>
        <w:adjustRightInd w:val="0"/>
        <w:spacing w:after="0" w:line="240" w:lineRule="auto"/>
        <w:ind w:left="5387"/>
        <w:jc w:val="both"/>
        <w:rPr>
          <w:rFonts w:ascii="Times New Roman" w:hAnsi="Times New Roman"/>
          <w:sz w:val="28"/>
          <w:szCs w:val="28"/>
        </w:rPr>
      </w:pPr>
      <w:r w:rsidRPr="002F6439">
        <w:rPr>
          <w:rFonts w:ascii="Times New Roman" w:hAnsi="Times New Roman"/>
          <w:sz w:val="28"/>
          <w:szCs w:val="28"/>
        </w:rPr>
        <w:t xml:space="preserve">Минераловодского городского </w:t>
      </w:r>
    </w:p>
    <w:p w:rsidR="00DF1123" w:rsidRPr="002F6439" w:rsidRDefault="00DF1123" w:rsidP="002F6439">
      <w:pPr>
        <w:autoSpaceDE w:val="0"/>
        <w:autoSpaceDN w:val="0"/>
        <w:adjustRightInd w:val="0"/>
        <w:spacing w:after="0" w:line="240" w:lineRule="auto"/>
        <w:ind w:left="5387"/>
        <w:jc w:val="both"/>
        <w:rPr>
          <w:rFonts w:ascii="Times New Roman" w:hAnsi="Times New Roman"/>
          <w:sz w:val="28"/>
          <w:szCs w:val="28"/>
        </w:rPr>
      </w:pPr>
      <w:r w:rsidRPr="002F6439">
        <w:rPr>
          <w:rFonts w:ascii="Times New Roman" w:hAnsi="Times New Roman"/>
          <w:sz w:val="28"/>
          <w:szCs w:val="28"/>
        </w:rPr>
        <w:t>округа Ставропольского края</w:t>
      </w:r>
    </w:p>
    <w:p w:rsidR="00DF1123" w:rsidRPr="002F6439" w:rsidRDefault="00DF1123" w:rsidP="002F6439">
      <w:pPr>
        <w:autoSpaceDE w:val="0"/>
        <w:autoSpaceDN w:val="0"/>
        <w:adjustRightInd w:val="0"/>
        <w:spacing w:after="0" w:line="240" w:lineRule="auto"/>
        <w:ind w:left="5387"/>
        <w:jc w:val="both"/>
        <w:rPr>
          <w:rFonts w:ascii="Times New Roman" w:hAnsi="Times New Roman"/>
          <w:sz w:val="28"/>
          <w:szCs w:val="28"/>
        </w:rPr>
      </w:pPr>
      <w:r w:rsidRPr="002F6439">
        <w:rPr>
          <w:rFonts w:ascii="Times New Roman" w:hAnsi="Times New Roman"/>
          <w:sz w:val="28"/>
          <w:szCs w:val="28"/>
        </w:rPr>
        <w:t xml:space="preserve">от </w:t>
      </w:r>
      <w:r w:rsidR="0009617D">
        <w:rPr>
          <w:rFonts w:ascii="Times New Roman" w:hAnsi="Times New Roman"/>
          <w:sz w:val="28"/>
          <w:szCs w:val="28"/>
        </w:rPr>
        <w:t>29</w:t>
      </w:r>
      <w:r w:rsidR="00683DD1" w:rsidRPr="002F6439">
        <w:rPr>
          <w:rFonts w:ascii="Times New Roman" w:hAnsi="Times New Roman"/>
          <w:sz w:val="28"/>
          <w:szCs w:val="28"/>
        </w:rPr>
        <w:t xml:space="preserve"> </w:t>
      </w:r>
      <w:r w:rsidR="00D2195F" w:rsidRPr="002F6439">
        <w:rPr>
          <w:rFonts w:ascii="Times New Roman" w:hAnsi="Times New Roman"/>
          <w:sz w:val="28"/>
          <w:szCs w:val="28"/>
        </w:rPr>
        <w:t>апреля</w:t>
      </w:r>
      <w:r w:rsidRPr="002F6439">
        <w:rPr>
          <w:rFonts w:ascii="Times New Roman" w:hAnsi="Times New Roman"/>
          <w:sz w:val="28"/>
          <w:szCs w:val="28"/>
        </w:rPr>
        <w:t xml:space="preserve"> 20</w:t>
      </w:r>
      <w:r w:rsidR="001317AF" w:rsidRPr="002F6439">
        <w:rPr>
          <w:rFonts w:ascii="Times New Roman" w:hAnsi="Times New Roman"/>
          <w:sz w:val="28"/>
          <w:szCs w:val="28"/>
        </w:rPr>
        <w:t>2</w:t>
      </w:r>
      <w:r w:rsidR="00AB21CB" w:rsidRPr="002F6439">
        <w:rPr>
          <w:rFonts w:ascii="Times New Roman" w:hAnsi="Times New Roman"/>
          <w:sz w:val="28"/>
          <w:szCs w:val="28"/>
        </w:rPr>
        <w:t>2</w:t>
      </w:r>
      <w:r w:rsidRPr="002F6439">
        <w:rPr>
          <w:rFonts w:ascii="Times New Roman" w:hAnsi="Times New Roman"/>
          <w:sz w:val="28"/>
          <w:szCs w:val="28"/>
        </w:rPr>
        <w:t xml:space="preserve"> г</w:t>
      </w:r>
      <w:r w:rsidR="00B173FF" w:rsidRPr="002F6439">
        <w:rPr>
          <w:rFonts w:ascii="Times New Roman" w:hAnsi="Times New Roman"/>
          <w:sz w:val="28"/>
          <w:szCs w:val="28"/>
        </w:rPr>
        <w:t>.</w:t>
      </w:r>
      <w:r w:rsidRPr="002F6439">
        <w:rPr>
          <w:rFonts w:ascii="Times New Roman" w:hAnsi="Times New Roman"/>
          <w:sz w:val="28"/>
          <w:szCs w:val="28"/>
        </w:rPr>
        <w:t xml:space="preserve"> №</w:t>
      </w:r>
      <w:r w:rsidR="001317AF" w:rsidRPr="002F6439">
        <w:rPr>
          <w:rFonts w:ascii="Times New Roman" w:hAnsi="Times New Roman"/>
          <w:sz w:val="28"/>
          <w:szCs w:val="28"/>
        </w:rPr>
        <w:t xml:space="preserve"> </w:t>
      </w:r>
      <w:r w:rsidR="0009617D">
        <w:rPr>
          <w:rFonts w:ascii="Times New Roman" w:hAnsi="Times New Roman"/>
          <w:sz w:val="28"/>
          <w:szCs w:val="28"/>
        </w:rPr>
        <w:t>183</w:t>
      </w:r>
    </w:p>
    <w:p w:rsidR="00DF1123" w:rsidRPr="002F6439" w:rsidRDefault="00DF1123" w:rsidP="002F6439">
      <w:pPr>
        <w:autoSpaceDE w:val="0"/>
        <w:autoSpaceDN w:val="0"/>
        <w:adjustRightInd w:val="0"/>
        <w:spacing w:after="0" w:line="240" w:lineRule="auto"/>
        <w:ind w:firstLine="709"/>
        <w:jc w:val="center"/>
        <w:rPr>
          <w:rFonts w:ascii="Times New Roman" w:hAnsi="Times New Roman"/>
          <w:b/>
          <w:bCs/>
          <w:sz w:val="28"/>
          <w:szCs w:val="28"/>
        </w:rPr>
      </w:pPr>
    </w:p>
    <w:p w:rsidR="00DF1123" w:rsidRPr="002F6439" w:rsidRDefault="00DF1123" w:rsidP="002F6439">
      <w:pPr>
        <w:autoSpaceDE w:val="0"/>
        <w:autoSpaceDN w:val="0"/>
        <w:adjustRightInd w:val="0"/>
        <w:spacing w:after="0" w:line="240" w:lineRule="auto"/>
        <w:ind w:firstLine="709"/>
        <w:jc w:val="center"/>
        <w:rPr>
          <w:rFonts w:ascii="Times New Roman" w:hAnsi="Times New Roman"/>
          <w:b/>
          <w:bCs/>
          <w:sz w:val="28"/>
          <w:szCs w:val="28"/>
        </w:rPr>
      </w:pPr>
    </w:p>
    <w:p w:rsidR="00991B6C" w:rsidRPr="002F6439" w:rsidRDefault="00DA06B4" w:rsidP="002F6439">
      <w:pPr>
        <w:autoSpaceDE w:val="0"/>
        <w:autoSpaceDN w:val="0"/>
        <w:adjustRightInd w:val="0"/>
        <w:spacing w:after="0" w:line="240" w:lineRule="auto"/>
        <w:ind w:firstLine="709"/>
        <w:jc w:val="center"/>
        <w:rPr>
          <w:rFonts w:ascii="Times New Roman" w:hAnsi="Times New Roman"/>
          <w:b/>
          <w:bCs/>
          <w:sz w:val="28"/>
          <w:szCs w:val="28"/>
        </w:rPr>
      </w:pPr>
      <w:r w:rsidRPr="002F6439">
        <w:rPr>
          <w:rFonts w:ascii="Times New Roman" w:hAnsi="Times New Roman"/>
          <w:b/>
          <w:bCs/>
          <w:sz w:val="28"/>
          <w:szCs w:val="28"/>
        </w:rPr>
        <w:t>ОТЧЕТ</w:t>
      </w:r>
    </w:p>
    <w:p w:rsidR="002920DA" w:rsidRPr="002F6439" w:rsidRDefault="002920DA" w:rsidP="002F6439">
      <w:pPr>
        <w:autoSpaceDE w:val="0"/>
        <w:autoSpaceDN w:val="0"/>
        <w:adjustRightInd w:val="0"/>
        <w:spacing w:after="0" w:line="240" w:lineRule="auto"/>
        <w:ind w:firstLine="709"/>
        <w:jc w:val="center"/>
        <w:rPr>
          <w:rFonts w:ascii="Times New Roman" w:hAnsi="Times New Roman"/>
          <w:b/>
          <w:bCs/>
          <w:sz w:val="28"/>
          <w:szCs w:val="28"/>
        </w:rPr>
      </w:pPr>
      <w:r w:rsidRPr="002F6439">
        <w:rPr>
          <w:rFonts w:ascii="Times New Roman" w:hAnsi="Times New Roman"/>
          <w:b/>
          <w:bCs/>
          <w:sz w:val="28"/>
          <w:szCs w:val="28"/>
        </w:rPr>
        <w:t>главы Минераловодского городского округа о результатах своей деятельности и деятельности администрации Минераловодского городского округа, в том числе о решении вопросов, поставленных Советом депутатов Минераловодского городского округа</w:t>
      </w:r>
      <w:r w:rsidR="003A4A05" w:rsidRPr="002F6439">
        <w:rPr>
          <w:rFonts w:ascii="Times New Roman" w:hAnsi="Times New Roman"/>
          <w:b/>
          <w:bCs/>
          <w:sz w:val="28"/>
          <w:szCs w:val="28"/>
        </w:rPr>
        <w:t xml:space="preserve"> Ставропольского края</w:t>
      </w:r>
      <w:r w:rsidR="00B173FF" w:rsidRPr="002F6439">
        <w:rPr>
          <w:rFonts w:ascii="Times New Roman" w:hAnsi="Times New Roman"/>
          <w:b/>
          <w:bCs/>
          <w:sz w:val="28"/>
          <w:szCs w:val="28"/>
        </w:rPr>
        <w:t>,</w:t>
      </w:r>
      <w:r w:rsidRPr="002F6439">
        <w:rPr>
          <w:rFonts w:ascii="Times New Roman" w:hAnsi="Times New Roman"/>
          <w:b/>
          <w:bCs/>
          <w:sz w:val="28"/>
          <w:szCs w:val="28"/>
        </w:rPr>
        <w:t xml:space="preserve"> за 20</w:t>
      </w:r>
      <w:r w:rsidR="00683DD1" w:rsidRPr="002F6439">
        <w:rPr>
          <w:rFonts w:ascii="Times New Roman" w:hAnsi="Times New Roman"/>
          <w:b/>
          <w:bCs/>
          <w:sz w:val="28"/>
          <w:szCs w:val="28"/>
        </w:rPr>
        <w:t>2</w:t>
      </w:r>
      <w:r w:rsidR="00AB21CB" w:rsidRPr="002F6439">
        <w:rPr>
          <w:rFonts w:ascii="Times New Roman" w:hAnsi="Times New Roman"/>
          <w:b/>
          <w:bCs/>
          <w:sz w:val="28"/>
          <w:szCs w:val="28"/>
        </w:rPr>
        <w:t>1</w:t>
      </w:r>
      <w:r w:rsidR="001317AF" w:rsidRPr="002F6439">
        <w:rPr>
          <w:rFonts w:ascii="Times New Roman" w:hAnsi="Times New Roman"/>
          <w:b/>
          <w:bCs/>
          <w:sz w:val="28"/>
          <w:szCs w:val="28"/>
        </w:rPr>
        <w:t xml:space="preserve"> </w:t>
      </w:r>
      <w:r w:rsidRPr="002F6439">
        <w:rPr>
          <w:rFonts w:ascii="Times New Roman" w:hAnsi="Times New Roman"/>
          <w:b/>
          <w:bCs/>
          <w:sz w:val="28"/>
          <w:szCs w:val="28"/>
        </w:rPr>
        <w:t>год</w:t>
      </w:r>
    </w:p>
    <w:p w:rsidR="00524562" w:rsidRPr="002F6439" w:rsidRDefault="00524562" w:rsidP="002F6439">
      <w:pPr>
        <w:autoSpaceDE w:val="0"/>
        <w:autoSpaceDN w:val="0"/>
        <w:adjustRightInd w:val="0"/>
        <w:spacing w:after="0" w:line="240" w:lineRule="auto"/>
        <w:ind w:firstLine="709"/>
        <w:jc w:val="both"/>
        <w:rPr>
          <w:rFonts w:ascii="Times New Roman" w:hAnsi="Times New Roman"/>
          <w:sz w:val="28"/>
          <w:szCs w:val="28"/>
          <w:highlight w:val="yellow"/>
        </w:rPr>
      </w:pPr>
    </w:p>
    <w:p w:rsidR="00D67008" w:rsidRPr="002F6439" w:rsidRDefault="00D67008" w:rsidP="002F6439">
      <w:pPr>
        <w:autoSpaceDE w:val="0"/>
        <w:autoSpaceDN w:val="0"/>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Деятельност</w:t>
      </w:r>
      <w:r w:rsidR="00052CB3" w:rsidRPr="002F6439">
        <w:rPr>
          <w:rFonts w:ascii="Times New Roman" w:hAnsi="Times New Roman"/>
          <w:sz w:val="28"/>
          <w:szCs w:val="28"/>
        </w:rPr>
        <w:t>ь</w:t>
      </w:r>
      <w:r w:rsidRPr="002F6439">
        <w:rPr>
          <w:rFonts w:ascii="Times New Roman" w:hAnsi="Times New Roman"/>
          <w:sz w:val="28"/>
          <w:szCs w:val="28"/>
        </w:rPr>
        <w:t xml:space="preserve"> администрации Минера</w:t>
      </w:r>
      <w:r w:rsidR="00BD5C18" w:rsidRPr="002F6439">
        <w:rPr>
          <w:rFonts w:ascii="Times New Roman" w:hAnsi="Times New Roman"/>
          <w:sz w:val="28"/>
          <w:szCs w:val="28"/>
        </w:rPr>
        <w:t>ловодского городского округа</w:t>
      </w:r>
      <w:r w:rsidR="00ED4C81" w:rsidRPr="002F6439">
        <w:rPr>
          <w:rFonts w:ascii="Times New Roman" w:hAnsi="Times New Roman"/>
          <w:sz w:val="28"/>
          <w:szCs w:val="28"/>
        </w:rPr>
        <w:t xml:space="preserve"> (далее – а</w:t>
      </w:r>
      <w:r w:rsidR="00B147BA" w:rsidRPr="002F6439">
        <w:rPr>
          <w:rFonts w:ascii="Times New Roman" w:hAnsi="Times New Roman"/>
          <w:sz w:val="28"/>
          <w:szCs w:val="28"/>
        </w:rPr>
        <w:t>дминистрация)</w:t>
      </w:r>
      <w:r w:rsidR="00BD5C18" w:rsidRPr="002F6439">
        <w:rPr>
          <w:rFonts w:ascii="Times New Roman" w:hAnsi="Times New Roman"/>
          <w:sz w:val="28"/>
          <w:szCs w:val="28"/>
        </w:rPr>
        <w:t xml:space="preserve"> в </w:t>
      </w:r>
      <w:r w:rsidRPr="002F6439">
        <w:rPr>
          <w:rFonts w:ascii="Times New Roman" w:hAnsi="Times New Roman"/>
          <w:sz w:val="28"/>
          <w:szCs w:val="28"/>
        </w:rPr>
        <w:t>20</w:t>
      </w:r>
      <w:r w:rsidR="00683DD1" w:rsidRPr="002F6439">
        <w:rPr>
          <w:rFonts w:ascii="Times New Roman" w:hAnsi="Times New Roman"/>
          <w:sz w:val="28"/>
          <w:szCs w:val="28"/>
        </w:rPr>
        <w:t>2</w:t>
      </w:r>
      <w:r w:rsidR="00AB21CB" w:rsidRPr="002F6439">
        <w:rPr>
          <w:rFonts w:ascii="Times New Roman" w:hAnsi="Times New Roman"/>
          <w:sz w:val="28"/>
          <w:szCs w:val="28"/>
        </w:rPr>
        <w:t>1</w:t>
      </w:r>
      <w:r w:rsidRPr="002F6439">
        <w:rPr>
          <w:rFonts w:ascii="Times New Roman" w:hAnsi="Times New Roman"/>
          <w:sz w:val="28"/>
          <w:szCs w:val="28"/>
        </w:rPr>
        <w:t xml:space="preserve"> году осуществлялась в рамках Федерального закона </w:t>
      </w:r>
      <w:r w:rsidR="00A514C8" w:rsidRPr="002F6439">
        <w:rPr>
          <w:rFonts w:ascii="Times New Roman" w:hAnsi="Times New Roman"/>
          <w:sz w:val="28"/>
          <w:szCs w:val="28"/>
        </w:rPr>
        <w:t xml:space="preserve">от </w:t>
      </w:r>
      <w:r w:rsidR="00B147BA" w:rsidRPr="002F6439">
        <w:rPr>
          <w:rFonts w:ascii="Times New Roman" w:hAnsi="Times New Roman"/>
          <w:sz w:val="28"/>
          <w:szCs w:val="28"/>
        </w:rPr>
        <w:t>06</w:t>
      </w:r>
      <w:r w:rsidR="00A514C8" w:rsidRPr="002F6439">
        <w:rPr>
          <w:rFonts w:ascii="Times New Roman" w:hAnsi="Times New Roman"/>
          <w:sz w:val="28"/>
          <w:szCs w:val="28"/>
        </w:rPr>
        <w:t>.10.</w:t>
      </w:r>
      <w:r w:rsidR="00B147BA" w:rsidRPr="002F6439">
        <w:rPr>
          <w:rFonts w:ascii="Times New Roman" w:hAnsi="Times New Roman"/>
          <w:sz w:val="28"/>
          <w:szCs w:val="28"/>
        </w:rPr>
        <w:t xml:space="preserve">2003 </w:t>
      </w:r>
      <w:r w:rsidRPr="002F6439">
        <w:rPr>
          <w:rFonts w:ascii="Times New Roman" w:hAnsi="Times New Roman"/>
          <w:sz w:val="28"/>
          <w:szCs w:val="28"/>
        </w:rPr>
        <w:t>№ 131-ФЗ «Об общих принципах организации местного самоуправления в Российской Федерации» и Устава Минераловодского городского округа</w:t>
      </w:r>
      <w:r w:rsidR="00B173FF" w:rsidRPr="002F6439">
        <w:rPr>
          <w:rFonts w:ascii="Times New Roman" w:hAnsi="Times New Roman"/>
          <w:sz w:val="28"/>
          <w:szCs w:val="28"/>
        </w:rPr>
        <w:t xml:space="preserve"> Ставропольского края</w:t>
      </w:r>
      <w:r w:rsidRPr="002F6439">
        <w:rPr>
          <w:rFonts w:ascii="Times New Roman" w:hAnsi="Times New Roman"/>
          <w:sz w:val="28"/>
          <w:szCs w:val="28"/>
        </w:rPr>
        <w:t>.</w:t>
      </w:r>
    </w:p>
    <w:p w:rsidR="000E0B46" w:rsidRPr="002F6439" w:rsidRDefault="00F9241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целях реализации Указа Президента</w:t>
      </w:r>
      <w:r w:rsidR="00B147BA" w:rsidRPr="002F6439">
        <w:rPr>
          <w:rFonts w:ascii="Times New Roman" w:hAnsi="Times New Roman"/>
          <w:sz w:val="28"/>
          <w:szCs w:val="28"/>
        </w:rPr>
        <w:t xml:space="preserve"> Российской Федерации</w:t>
      </w:r>
      <w:r w:rsidRPr="002F6439">
        <w:rPr>
          <w:rFonts w:ascii="Times New Roman" w:hAnsi="Times New Roman"/>
          <w:sz w:val="28"/>
          <w:szCs w:val="28"/>
        </w:rPr>
        <w:t xml:space="preserve"> </w:t>
      </w:r>
      <w:r w:rsidR="001C60BB" w:rsidRPr="002F6439">
        <w:rPr>
          <w:rFonts w:ascii="Times New Roman" w:hAnsi="Times New Roman"/>
          <w:sz w:val="28"/>
          <w:szCs w:val="28"/>
        </w:rPr>
        <w:t xml:space="preserve">от </w:t>
      </w:r>
      <w:r w:rsidR="005D0B75" w:rsidRPr="002F6439">
        <w:rPr>
          <w:rFonts w:ascii="Times New Roman" w:hAnsi="Times New Roman"/>
          <w:sz w:val="28"/>
          <w:szCs w:val="28"/>
        </w:rPr>
        <w:t>07.05.</w:t>
      </w:r>
      <w:r w:rsidR="001C60BB" w:rsidRPr="002F6439">
        <w:rPr>
          <w:rFonts w:ascii="Times New Roman" w:hAnsi="Times New Roman"/>
          <w:sz w:val="28"/>
          <w:szCs w:val="28"/>
        </w:rPr>
        <w:t>2018 №</w:t>
      </w:r>
      <w:r w:rsidR="00B173FF" w:rsidRPr="002F6439">
        <w:rPr>
          <w:rFonts w:ascii="Times New Roman" w:hAnsi="Times New Roman"/>
          <w:sz w:val="28"/>
          <w:szCs w:val="28"/>
        </w:rPr>
        <w:t xml:space="preserve"> </w:t>
      </w:r>
      <w:r w:rsidRPr="002F6439">
        <w:rPr>
          <w:rFonts w:ascii="Times New Roman" w:hAnsi="Times New Roman"/>
          <w:sz w:val="28"/>
          <w:szCs w:val="28"/>
        </w:rPr>
        <w:t>204 «О национальных целях и стратегических задачах развития Российской Федерации на период до 2024 года» а</w:t>
      </w:r>
      <w:r w:rsidR="000E0B46" w:rsidRPr="002F6439">
        <w:rPr>
          <w:rFonts w:ascii="Times New Roman" w:hAnsi="Times New Roman"/>
          <w:sz w:val="28"/>
          <w:szCs w:val="28"/>
        </w:rPr>
        <w:t>дминистрация стремилась сконцентрировать усилия для создания благоприятных условий по привлечению инвестиций, обеспечения безопасности жизнедеятельности населения, осуществления прозрачности закупок для муниципальных нужд, реализации доступности дошкольного образования</w:t>
      </w:r>
      <w:r w:rsidR="006E05B8" w:rsidRPr="002F6439">
        <w:rPr>
          <w:rFonts w:ascii="Times New Roman" w:hAnsi="Times New Roman"/>
          <w:sz w:val="28"/>
          <w:szCs w:val="28"/>
        </w:rPr>
        <w:t>,</w:t>
      </w:r>
      <w:r w:rsidR="000E0B46" w:rsidRPr="002F6439">
        <w:rPr>
          <w:rFonts w:ascii="Times New Roman" w:hAnsi="Times New Roman"/>
          <w:sz w:val="28"/>
          <w:szCs w:val="28"/>
        </w:rPr>
        <w:t xml:space="preserve"> </w:t>
      </w:r>
      <w:r w:rsidR="006E05B8" w:rsidRPr="002F6439">
        <w:rPr>
          <w:rFonts w:ascii="Times New Roman" w:hAnsi="Times New Roman"/>
          <w:sz w:val="28"/>
          <w:szCs w:val="28"/>
        </w:rPr>
        <w:t>создани</w:t>
      </w:r>
      <w:r w:rsidR="00A514C8" w:rsidRPr="002F6439">
        <w:rPr>
          <w:rFonts w:ascii="Times New Roman" w:hAnsi="Times New Roman"/>
          <w:sz w:val="28"/>
          <w:szCs w:val="28"/>
        </w:rPr>
        <w:t>я</w:t>
      </w:r>
      <w:r w:rsidR="006E05B8" w:rsidRPr="002F6439">
        <w:rPr>
          <w:rFonts w:ascii="Times New Roman" w:hAnsi="Times New Roman"/>
          <w:sz w:val="28"/>
          <w:szCs w:val="28"/>
        </w:rPr>
        <w:t xml:space="preserve"> в</w:t>
      </w:r>
      <w:r w:rsidR="00ED4C81" w:rsidRPr="002F6439">
        <w:rPr>
          <w:rFonts w:ascii="Times New Roman" w:hAnsi="Times New Roman"/>
          <w:sz w:val="28"/>
          <w:szCs w:val="28"/>
        </w:rPr>
        <w:t xml:space="preserve"> Минераловодском городском </w:t>
      </w:r>
      <w:r w:rsidR="006E05B8" w:rsidRPr="002F6439">
        <w:rPr>
          <w:rFonts w:ascii="Times New Roman" w:hAnsi="Times New Roman"/>
          <w:sz w:val="28"/>
          <w:szCs w:val="28"/>
        </w:rPr>
        <w:t>округе</w:t>
      </w:r>
      <w:r w:rsidR="00256421" w:rsidRPr="002F6439">
        <w:rPr>
          <w:rFonts w:ascii="Times New Roman" w:hAnsi="Times New Roman"/>
          <w:sz w:val="28"/>
          <w:szCs w:val="28"/>
        </w:rPr>
        <w:t xml:space="preserve"> (далее – округ)</w:t>
      </w:r>
      <w:r w:rsidR="00A05581" w:rsidRPr="002F6439">
        <w:rPr>
          <w:rFonts w:ascii="Times New Roman" w:hAnsi="Times New Roman"/>
          <w:sz w:val="28"/>
          <w:szCs w:val="28"/>
        </w:rPr>
        <w:t>,</w:t>
      </w:r>
      <w:r w:rsidR="00256421" w:rsidRPr="002F6439">
        <w:rPr>
          <w:rFonts w:ascii="Times New Roman" w:hAnsi="Times New Roman"/>
          <w:sz w:val="28"/>
          <w:szCs w:val="28"/>
        </w:rPr>
        <w:t xml:space="preserve"> </w:t>
      </w:r>
      <w:r w:rsidR="006E05B8" w:rsidRPr="002F6439">
        <w:rPr>
          <w:rFonts w:ascii="Times New Roman" w:hAnsi="Times New Roman"/>
          <w:sz w:val="28"/>
          <w:szCs w:val="28"/>
        </w:rPr>
        <w:t>благоприятных и комфортных условий жизни, развити</w:t>
      </w:r>
      <w:r w:rsidR="00A514C8" w:rsidRPr="002F6439">
        <w:rPr>
          <w:rFonts w:ascii="Times New Roman" w:hAnsi="Times New Roman"/>
          <w:sz w:val="28"/>
          <w:szCs w:val="28"/>
        </w:rPr>
        <w:t>я</w:t>
      </w:r>
      <w:r w:rsidR="006E05B8" w:rsidRPr="002F6439">
        <w:rPr>
          <w:rFonts w:ascii="Times New Roman" w:hAnsi="Times New Roman"/>
          <w:sz w:val="28"/>
          <w:szCs w:val="28"/>
        </w:rPr>
        <w:t xml:space="preserve"> и обогащени</w:t>
      </w:r>
      <w:r w:rsidR="00A514C8" w:rsidRPr="002F6439">
        <w:rPr>
          <w:rFonts w:ascii="Times New Roman" w:hAnsi="Times New Roman"/>
          <w:sz w:val="28"/>
          <w:szCs w:val="28"/>
        </w:rPr>
        <w:t>я</w:t>
      </w:r>
      <w:r w:rsidR="006E05B8" w:rsidRPr="002F6439">
        <w:rPr>
          <w:rFonts w:ascii="Times New Roman" w:hAnsi="Times New Roman"/>
          <w:sz w:val="28"/>
          <w:szCs w:val="28"/>
        </w:rPr>
        <w:t xml:space="preserve"> духовного, культурного, творческого и спортивного потенциала </w:t>
      </w:r>
      <w:r w:rsidR="000E0B46" w:rsidRPr="002F6439">
        <w:rPr>
          <w:rFonts w:ascii="Times New Roman" w:hAnsi="Times New Roman"/>
          <w:sz w:val="28"/>
          <w:szCs w:val="28"/>
        </w:rPr>
        <w:t>и др.</w:t>
      </w:r>
    </w:p>
    <w:p w:rsidR="004B417F" w:rsidRPr="002F6439" w:rsidRDefault="004B417F" w:rsidP="002F6439">
      <w:pPr>
        <w:pStyle w:val="Standard"/>
        <w:ind w:firstLine="709"/>
        <w:jc w:val="both"/>
        <w:rPr>
          <w:rFonts w:eastAsia="Calibri" w:cs="Times New Roman"/>
          <w:bCs/>
          <w:kern w:val="0"/>
          <w:sz w:val="28"/>
          <w:szCs w:val="28"/>
          <w:lang w:eastAsia="en-US" w:bidi="ar-SA"/>
        </w:rPr>
      </w:pPr>
      <w:r w:rsidRPr="002F6439">
        <w:rPr>
          <w:rFonts w:eastAsia="Calibri" w:cs="Times New Roman"/>
          <w:bCs/>
          <w:kern w:val="0"/>
          <w:sz w:val="28"/>
          <w:szCs w:val="28"/>
          <w:lang w:eastAsia="en-US" w:bidi="ar-SA"/>
        </w:rPr>
        <w:t>Сегодня мы подводим итоги, которые являются общим результатом работы администрации, депутатского корпуса, трудовых коллективов предприятий, учреждений и организаций, представителей малого и среднего бизнеса, всех без исключения жителей нашего округа.</w:t>
      </w:r>
    </w:p>
    <w:p w:rsidR="004B417F" w:rsidRPr="002F6439" w:rsidRDefault="004B417F" w:rsidP="002F6439">
      <w:pPr>
        <w:pStyle w:val="Standard"/>
        <w:ind w:firstLine="709"/>
        <w:jc w:val="both"/>
        <w:rPr>
          <w:rFonts w:eastAsia="Calibri" w:cs="Times New Roman"/>
          <w:bCs/>
          <w:kern w:val="0"/>
          <w:sz w:val="28"/>
          <w:szCs w:val="28"/>
          <w:lang w:eastAsia="en-US" w:bidi="ar-SA"/>
        </w:rPr>
      </w:pPr>
      <w:r w:rsidRPr="002F6439">
        <w:rPr>
          <w:rFonts w:eastAsia="Calibri" w:cs="Times New Roman"/>
          <w:bCs/>
          <w:kern w:val="0"/>
          <w:sz w:val="28"/>
          <w:szCs w:val="28"/>
          <w:lang w:eastAsia="en-US" w:bidi="ar-SA"/>
        </w:rPr>
        <w:t>Данный отчет дает нам возможность провести анализ проделанной работы, отметить динамику, критически посмотреть на нерешенные вопросы, определить пути дальнейшего развития территории.</w:t>
      </w:r>
    </w:p>
    <w:p w:rsidR="00BD49F0" w:rsidRPr="002F6439" w:rsidRDefault="00BD49F0" w:rsidP="002F6439">
      <w:pPr>
        <w:pStyle w:val="Standard"/>
        <w:ind w:firstLine="709"/>
        <w:jc w:val="both"/>
        <w:rPr>
          <w:rFonts w:eastAsia="Calibri" w:cs="Times New Roman"/>
          <w:sz w:val="28"/>
          <w:szCs w:val="28"/>
          <w:lang w:eastAsia="en-US"/>
        </w:rPr>
      </w:pPr>
      <w:r w:rsidRPr="002F6439">
        <w:rPr>
          <w:rFonts w:cs="Times New Roman"/>
          <w:sz w:val="28"/>
          <w:szCs w:val="28"/>
          <w:lang w:eastAsia="ru-RU"/>
        </w:rPr>
        <w:t xml:space="preserve">Работа администрации в 2021 году </w:t>
      </w:r>
      <w:r w:rsidRPr="002F6439">
        <w:rPr>
          <w:rFonts w:eastAsia="Calibri" w:cs="Times New Roman"/>
          <w:kern w:val="0"/>
          <w:sz w:val="28"/>
          <w:szCs w:val="28"/>
          <w:lang w:eastAsia="en-US" w:bidi="ar-SA"/>
        </w:rPr>
        <w:t xml:space="preserve">была нацелена на </w:t>
      </w:r>
      <w:r w:rsidRPr="002F6439">
        <w:rPr>
          <w:rFonts w:eastAsia="Calibri" w:cs="Times New Roman"/>
          <w:bCs/>
          <w:kern w:val="0"/>
          <w:sz w:val="28"/>
          <w:szCs w:val="28"/>
          <w:lang w:eastAsia="en-US" w:bidi="ar-SA"/>
        </w:rPr>
        <w:t>решение проблем экономического и социального характера</w:t>
      </w:r>
      <w:r w:rsidRPr="002F6439">
        <w:rPr>
          <w:rFonts w:eastAsia="Calibri" w:cs="Times New Roman"/>
          <w:sz w:val="28"/>
          <w:szCs w:val="28"/>
          <w:lang w:eastAsia="en-US"/>
        </w:rPr>
        <w:t xml:space="preserve">. </w:t>
      </w:r>
    </w:p>
    <w:p w:rsidR="00BD49F0" w:rsidRPr="002F6439" w:rsidRDefault="00BD49F0" w:rsidP="002F6439">
      <w:pPr>
        <w:pStyle w:val="Standard"/>
        <w:ind w:firstLine="709"/>
        <w:jc w:val="both"/>
        <w:rPr>
          <w:rFonts w:eastAsia="Calibri" w:cs="Times New Roman"/>
          <w:bCs/>
          <w:kern w:val="0"/>
          <w:sz w:val="28"/>
          <w:szCs w:val="28"/>
          <w:lang w:eastAsia="en-US" w:bidi="ar-SA"/>
        </w:rPr>
      </w:pPr>
      <w:r w:rsidRPr="002F6439">
        <w:rPr>
          <w:rFonts w:eastAsia="Calibri" w:cs="Times New Roman"/>
          <w:bCs/>
          <w:kern w:val="0"/>
          <w:sz w:val="28"/>
          <w:szCs w:val="28"/>
          <w:lang w:eastAsia="en-US" w:bidi="ar-SA"/>
        </w:rPr>
        <w:t xml:space="preserve">По итогам 2021 года основные макроэкономические показатели продолжили демонстрировать положительную динамику. Этому во многом способствовал фактор низкой базы прошлого года, когда действовали карантинные ограничения. Произошел рост в промышленном секторе, </w:t>
      </w:r>
      <w:r w:rsidRPr="002F6439">
        <w:rPr>
          <w:rFonts w:eastAsia="Calibri" w:cs="Times New Roman"/>
          <w:bCs/>
          <w:kern w:val="0"/>
          <w:sz w:val="28"/>
          <w:szCs w:val="28"/>
          <w:lang w:eastAsia="en-US" w:bidi="ar-SA"/>
        </w:rPr>
        <w:lastRenderedPageBreak/>
        <w:t>строительстве, увеличился оборот розничной торговли и объем инвестиций в основной капитал. Помимо этого, снизилась безработица и выросли реальные денежные доходы населения.</w:t>
      </w:r>
    </w:p>
    <w:p w:rsidR="00BD49F0" w:rsidRPr="002F6439" w:rsidRDefault="00BD49F0" w:rsidP="002F6439">
      <w:pPr>
        <w:pStyle w:val="Standard"/>
        <w:ind w:firstLine="709"/>
        <w:jc w:val="both"/>
        <w:rPr>
          <w:rFonts w:eastAsia="Calibri" w:cs="Times New Roman"/>
          <w:bCs/>
          <w:kern w:val="0"/>
          <w:sz w:val="28"/>
          <w:szCs w:val="28"/>
          <w:lang w:eastAsia="en-US" w:bidi="ar-SA"/>
        </w:rPr>
      </w:pPr>
      <w:r w:rsidRPr="002F6439">
        <w:rPr>
          <w:rFonts w:eastAsia="Calibri" w:cs="Times New Roman"/>
          <w:bCs/>
          <w:kern w:val="0"/>
          <w:sz w:val="28"/>
          <w:szCs w:val="28"/>
          <w:lang w:eastAsia="en-US" w:bidi="ar-SA"/>
        </w:rPr>
        <w:t xml:space="preserve">Особое внимание уделено развитию социальной сферы, улучшению материально-технической базы бюджетных учреждений, благоустройству населенных пунктов. Продолжена работа по участию в реализации федеральных и региональных программах развития отраслей экономики, привлечению средств всех уровней бюджетов. </w:t>
      </w:r>
    </w:p>
    <w:p w:rsidR="00BD49F0" w:rsidRPr="002F6439" w:rsidRDefault="00BD49F0" w:rsidP="002F6439">
      <w:pPr>
        <w:spacing w:after="0" w:line="240" w:lineRule="auto"/>
        <w:ind w:firstLine="709"/>
        <w:jc w:val="both"/>
        <w:rPr>
          <w:rFonts w:ascii="Times New Roman" w:hAnsi="Times New Roman"/>
          <w:sz w:val="28"/>
          <w:szCs w:val="28"/>
          <w:shd w:val="clear" w:color="auto" w:fill="FFFFFF"/>
        </w:rPr>
      </w:pPr>
      <w:r w:rsidRPr="002F6439">
        <w:rPr>
          <w:rFonts w:ascii="Times New Roman" w:hAnsi="Times New Roman"/>
          <w:sz w:val="28"/>
          <w:szCs w:val="28"/>
        </w:rPr>
        <w:t>За 2021 год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составил</w:t>
      </w:r>
      <w:r w:rsidRPr="002F6439">
        <w:rPr>
          <w:rFonts w:ascii="Times New Roman" w:hAnsi="Times New Roman"/>
          <w:sz w:val="28"/>
          <w:szCs w:val="28"/>
          <w:shd w:val="clear" w:color="auto" w:fill="FFFFFF"/>
        </w:rPr>
        <w:t xml:space="preserve"> </w:t>
      </w:r>
      <w:r w:rsidR="004B417F" w:rsidRPr="002F6439">
        <w:rPr>
          <w:rFonts w:ascii="Times New Roman" w:hAnsi="Times New Roman"/>
          <w:sz w:val="28"/>
          <w:szCs w:val="28"/>
        </w:rPr>
        <w:t>17870,4 млн. руб. или 119,5</w:t>
      </w:r>
      <w:r w:rsidR="00B173FF" w:rsidRPr="002F6439">
        <w:rPr>
          <w:rFonts w:ascii="Times New Roman" w:hAnsi="Times New Roman"/>
          <w:sz w:val="28"/>
          <w:szCs w:val="28"/>
        </w:rPr>
        <w:t xml:space="preserve"> </w:t>
      </w:r>
      <w:r w:rsidRPr="002F6439">
        <w:rPr>
          <w:rFonts w:ascii="Times New Roman" w:hAnsi="Times New Roman"/>
          <w:sz w:val="28"/>
          <w:szCs w:val="28"/>
        </w:rPr>
        <w:t xml:space="preserve">% </w:t>
      </w:r>
      <w:r w:rsidRPr="002F6439">
        <w:rPr>
          <w:rFonts w:ascii="Times New Roman" w:hAnsi="Times New Roman"/>
          <w:sz w:val="28"/>
          <w:szCs w:val="28"/>
          <w:shd w:val="clear" w:color="auto" w:fill="FFFFFF"/>
        </w:rPr>
        <w:t xml:space="preserve">к уровню предыдущего периода. </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b/>
          <w:i/>
          <w:sz w:val="28"/>
          <w:szCs w:val="28"/>
        </w:rPr>
        <w:t>Сельское хозяйство.</w:t>
      </w:r>
      <w:r w:rsidRPr="002F6439">
        <w:rPr>
          <w:rFonts w:ascii="Times New Roman" w:hAnsi="Times New Roman"/>
          <w:sz w:val="28"/>
          <w:szCs w:val="28"/>
        </w:rPr>
        <w:t xml:space="preserve"> На территории Минераловодского городского округа в сфере сельского хозяйства осуществляют деятельность: 16 сельскохозяйственных предприятий, 143 крестьянских (фермерских) хозяйств. Выручка от реализации сельскохозяйственной продукции по сельскохозяйственным предприятиям за 2021 год составила 3 835,4 млн. руб., что больше соответствующего периода прошлого года на 1 225,8 млн. руб. Прибыль от реализации получена</w:t>
      </w:r>
      <w:r w:rsidR="00A514C8" w:rsidRPr="002F6439">
        <w:rPr>
          <w:rFonts w:ascii="Times New Roman" w:hAnsi="Times New Roman"/>
          <w:sz w:val="28"/>
          <w:szCs w:val="28"/>
        </w:rPr>
        <w:t xml:space="preserve"> в размере</w:t>
      </w:r>
      <w:r w:rsidRPr="002F6439">
        <w:rPr>
          <w:rFonts w:ascii="Times New Roman" w:hAnsi="Times New Roman"/>
          <w:sz w:val="28"/>
          <w:szCs w:val="28"/>
        </w:rPr>
        <w:t xml:space="preserve"> </w:t>
      </w:r>
      <w:r w:rsidR="00336373" w:rsidRPr="002F6439">
        <w:rPr>
          <w:rFonts w:ascii="Times New Roman" w:hAnsi="Times New Roman"/>
          <w:sz w:val="28"/>
          <w:szCs w:val="28"/>
        </w:rPr>
        <w:t xml:space="preserve"> </w:t>
      </w:r>
      <w:r w:rsidRPr="002F6439">
        <w:rPr>
          <w:rFonts w:ascii="Times New Roman" w:hAnsi="Times New Roman"/>
          <w:sz w:val="28"/>
          <w:szCs w:val="28"/>
        </w:rPr>
        <w:t xml:space="preserve">1 580 млн. руб. </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Территория городского округа представлена 82,715 га сельхозугодий, из них пашни 79,275 га.</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b/>
          <w:i/>
          <w:sz w:val="28"/>
          <w:szCs w:val="28"/>
        </w:rPr>
        <w:t>Финансовые результаты деятельности организаций Минераловодского городского округа</w:t>
      </w:r>
      <w:r w:rsidRPr="002F6439">
        <w:rPr>
          <w:rFonts w:ascii="Times New Roman" w:hAnsi="Times New Roman"/>
          <w:sz w:val="28"/>
          <w:szCs w:val="28"/>
        </w:rPr>
        <w:t xml:space="preserve"> за январь – декабрь 2021 года сложились следующим образом: сумма прибыли составила 3805 млн. руб., а убыток – 877,6 млн. руб., доля прибыльных организаций составила 77,8</w:t>
      </w:r>
      <w:r w:rsidR="00336373" w:rsidRPr="002F6439">
        <w:rPr>
          <w:rFonts w:ascii="Times New Roman" w:hAnsi="Times New Roman"/>
          <w:sz w:val="28"/>
          <w:szCs w:val="28"/>
        </w:rPr>
        <w:t xml:space="preserve"> </w:t>
      </w:r>
      <w:r w:rsidRPr="002F6439">
        <w:rPr>
          <w:rFonts w:ascii="Times New Roman" w:hAnsi="Times New Roman"/>
          <w:sz w:val="28"/>
          <w:szCs w:val="28"/>
        </w:rPr>
        <w:t>%, убыточных – 22,2</w:t>
      </w:r>
      <w:r w:rsidR="00336373" w:rsidRPr="002F6439">
        <w:rPr>
          <w:rFonts w:ascii="Times New Roman" w:hAnsi="Times New Roman"/>
          <w:sz w:val="28"/>
          <w:szCs w:val="28"/>
        </w:rPr>
        <w:t xml:space="preserve"> </w:t>
      </w:r>
      <w:r w:rsidRPr="002F6439">
        <w:rPr>
          <w:rFonts w:ascii="Times New Roman" w:hAnsi="Times New Roman"/>
          <w:sz w:val="28"/>
          <w:szCs w:val="28"/>
        </w:rPr>
        <w:t xml:space="preserve">%. </w:t>
      </w:r>
    </w:p>
    <w:p w:rsidR="003725FD" w:rsidRPr="002F6439" w:rsidRDefault="003725F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соответствии с Единым реестром субъектов малого и среднего предпринимательства, на территории </w:t>
      </w:r>
      <w:r w:rsidRPr="002F6439">
        <w:rPr>
          <w:rFonts w:ascii="Times New Roman" w:hAnsi="Times New Roman"/>
          <w:color w:val="000000"/>
          <w:sz w:val="28"/>
          <w:szCs w:val="28"/>
        </w:rPr>
        <w:t xml:space="preserve">Минераловодского городского округа по состоянию на </w:t>
      </w:r>
      <w:r w:rsidR="008928BF" w:rsidRPr="002F6439">
        <w:rPr>
          <w:rFonts w:ascii="Times New Roman" w:hAnsi="Times New Roman"/>
          <w:color w:val="000000"/>
          <w:sz w:val="28"/>
          <w:szCs w:val="28"/>
        </w:rPr>
        <w:t>01</w:t>
      </w:r>
      <w:r w:rsidRPr="002F6439">
        <w:rPr>
          <w:rFonts w:ascii="Times New Roman" w:hAnsi="Times New Roman"/>
          <w:color w:val="000000"/>
          <w:sz w:val="28"/>
          <w:szCs w:val="28"/>
        </w:rPr>
        <w:t xml:space="preserve">.01.2022 </w:t>
      </w:r>
      <w:r w:rsidRPr="002F6439">
        <w:rPr>
          <w:rFonts w:ascii="Times New Roman" w:hAnsi="Times New Roman"/>
          <w:sz w:val="28"/>
          <w:szCs w:val="28"/>
        </w:rPr>
        <w:t>осуществляют деятельность:</w:t>
      </w:r>
    </w:p>
    <w:p w:rsidR="003725FD" w:rsidRPr="002F6439" w:rsidRDefault="003725FD" w:rsidP="002F6439">
      <w:pPr>
        <w:widowControl w:val="0"/>
        <w:numPr>
          <w:ilvl w:val="0"/>
          <w:numId w:val="2"/>
        </w:numPr>
        <w:shd w:val="clear" w:color="auto" w:fill="FFFFFF"/>
        <w:suppressAutoHyphens/>
        <w:spacing w:after="0" w:line="240" w:lineRule="auto"/>
        <w:ind w:left="0" w:firstLine="709"/>
        <w:contextualSpacing/>
        <w:jc w:val="both"/>
        <w:rPr>
          <w:rFonts w:ascii="Times New Roman" w:hAnsi="Times New Roman"/>
          <w:sz w:val="28"/>
          <w:szCs w:val="28"/>
        </w:rPr>
      </w:pPr>
      <w:r w:rsidRPr="002F6439">
        <w:rPr>
          <w:rFonts w:ascii="Times New Roman" w:hAnsi="Times New Roman"/>
          <w:sz w:val="28"/>
          <w:szCs w:val="28"/>
        </w:rPr>
        <w:t xml:space="preserve">860 - микропредприятий; </w:t>
      </w:r>
    </w:p>
    <w:p w:rsidR="003725FD" w:rsidRPr="002F6439" w:rsidRDefault="003725FD" w:rsidP="002F6439">
      <w:pPr>
        <w:widowControl w:val="0"/>
        <w:numPr>
          <w:ilvl w:val="0"/>
          <w:numId w:val="2"/>
        </w:numPr>
        <w:shd w:val="clear" w:color="auto" w:fill="FFFFFF"/>
        <w:suppressAutoHyphens/>
        <w:spacing w:after="0" w:line="240" w:lineRule="auto"/>
        <w:ind w:left="0" w:firstLine="709"/>
        <w:contextualSpacing/>
        <w:jc w:val="both"/>
        <w:rPr>
          <w:rFonts w:ascii="Times New Roman" w:hAnsi="Times New Roman"/>
          <w:sz w:val="28"/>
          <w:szCs w:val="28"/>
        </w:rPr>
      </w:pPr>
      <w:r w:rsidRPr="002F6439">
        <w:rPr>
          <w:rFonts w:ascii="Times New Roman" w:hAnsi="Times New Roman"/>
          <w:sz w:val="28"/>
          <w:szCs w:val="28"/>
        </w:rPr>
        <w:t xml:space="preserve">97 - малых предприятий; </w:t>
      </w:r>
    </w:p>
    <w:p w:rsidR="003725FD" w:rsidRPr="002F6439" w:rsidRDefault="003725FD" w:rsidP="002F6439">
      <w:pPr>
        <w:widowControl w:val="0"/>
        <w:numPr>
          <w:ilvl w:val="0"/>
          <w:numId w:val="2"/>
        </w:numPr>
        <w:shd w:val="clear" w:color="auto" w:fill="FFFFFF"/>
        <w:suppressAutoHyphens/>
        <w:spacing w:after="0" w:line="240" w:lineRule="auto"/>
        <w:ind w:left="0" w:firstLine="709"/>
        <w:contextualSpacing/>
        <w:jc w:val="both"/>
        <w:rPr>
          <w:rFonts w:ascii="Times New Roman" w:hAnsi="Times New Roman"/>
          <w:sz w:val="28"/>
          <w:szCs w:val="28"/>
        </w:rPr>
      </w:pPr>
      <w:r w:rsidRPr="002F6439">
        <w:rPr>
          <w:rFonts w:ascii="Times New Roman" w:hAnsi="Times New Roman"/>
          <w:sz w:val="28"/>
          <w:szCs w:val="28"/>
        </w:rPr>
        <w:t xml:space="preserve">12 - средних предприятий; </w:t>
      </w:r>
    </w:p>
    <w:p w:rsidR="003725FD" w:rsidRPr="002F6439" w:rsidRDefault="003725FD" w:rsidP="002F6439">
      <w:pPr>
        <w:widowControl w:val="0"/>
        <w:numPr>
          <w:ilvl w:val="0"/>
          <w:numId w:val="2"/>
        </w:numPr>
        <w:shd w:val="clear" w:color="auto" w:fill="FFFFFF"/>
        <w:suppressAutoHyphens/>
        <w:spacing w:after="0" w:line="240" w:lineRule="auto"/>
        <w:ind w:left="0" w:firstLine="709"/>
        <w:contextualSpacing/>
        <w:jc w:val="both"/>
        <w:rPr>
          <w:rFonts w:ascii="Times New Roman" w:hAnsi="Times New Roman"/>
          <w:sz w:val="28"/>
          <w:szCs w:val="28"/>
        </w:rPr>
      </w:pPr>
      <w:r w:rsidRPr="002F6439">
        <w:rPr>
          <w:rFonts w:ascii="Times New Roman" w:hAnsi="Times New Roman"/>
          <w:sz w:val="28"/>
          <w:szCs w:val="28"/>
        </w:rPr>
        <w:t>3056 - индивидуальных предпринимателей.</w:t>
      </w:r>
    </w:p>
    <w:p w:rsidR="003725FD" w:rsidRPr="002F6439" w:rsidRDefault="008928BF" w:rsidP="002F6439">
      <w:pPr>
        <w:widowControl w:val="0"/>
        <w:shd w:val="clear" w:color="auto" w:fill="FFFFFF"/>
        <w:suppressAutoHyphens/>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Н</w:t>
      </w:r>
      <w:r w:rsidR="003725FD" w:rsidRPr="002F6439">
        <w:rPr>
          <w:rFonts w:ascii="Times New Roman" w:hAnsi="Times New Roman"/>
          <w:sz w:val="28"/>
          <w:szCs w:val="28"/>
        </w:rPr>
        <w:t>а 01.01.2022 на территории округа зарегистрировано 1998 самозанятых граждан, применяющих специальный налоговый режим «Налог на профессиональный доход».</w:t>
      </w:r>
    </w:p>
    <w:p w:rsidR="003725FD" w:rsidRPr="002F6439" w:rsidRDefault="003725F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По итогам года число субъектов малого и среднего предпринимательства в расчете на одну тысячу человек составило 44,57.</w:t>
      </w:r>
    </w:p>
    <w:p w:rsidR="00BD49F0" w:rsidRPr="002F6439" w:rsidRDefault="00BD49F0" w:rsidP="002F6439">
      <w:pPr>
        <w:spacing w:after="0" w:line="240" w:lineRule="auto"/>
        <w:ind w:firstLine="709"/>
        <w:jc w:val="both"/>
        <w:rPr>
          <w:rFonts w:ascii="Times New Roman" w:hAnsi="Times New Roman"/>
          <w:sz w:val="28"/>
          <w:szCs w:val="28"/>
          <w:highlight w:val="yellow"/>
        </w:rPr>
      </w:pPr>
      <w:r w:rsidRPr="002F6439">
        <w:rPr>
          <w:rFonts w:ascii="Times New Roman" w:hAnsi="Times New Roman"/>
          <w:sz w:val="28"/>
          <w:szCs w:val="28"/>
        </w:rPr>
        <w:t>Среднесписочная численность работников на крупных и средних предприятиях, осуществляющих свою деятельность на территории Минераловодского городского округа составляет 23,676 тыс. чел.</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Средняя заработная плата, начисленная работникам за январь-декабрь 2021 года (по крупным и средним организациям, включая организации с численностью работников до 15 чел</w:t>
      </w:r>
      <w:r w:rsidR="00FD3A8C" w:rsidRPr="002F6439">
        <w:rPr>
          <w:rFonts w:ascii="Times New Roman" w:hAnsi="Times New Roman"/>
          <w:sz w:val="28"/>
          <w:szCs w:val="28"/>
        </w:rPr>
        <w:t>.</w:t>
      </w:r>
      <w:r w:rsidRPr="002F6439">
        <w:rPr>
          <w:rFonts w:ascii="Times New Roman" w:hAnsi="Times New Roman"/>
          <w:sz w:val="28"/>
          <w:szCs w:val="28"/>
        </w:rPr>
        <w:t xml:space="preserve">, без субъектов малого предпринимательства), увеличилась в сравнении с аналогичным периодом 2020 года на 9,7 </w:t>
      </w:r>
      <w:r w:rsidR="00336373" w:rsidRPr="002F6439">
        <w:rPr>
          <w:rFonts w:ascii="Times New Roman" w:hAnsi="Times New Roman"/>
          <w:sz w:val="28"/>
          <w:szCs w:val="28"/>
        </w:rPr>
        <w:t>%</w:t>
      </w:r>
      <w:r w:rsidRPr="002F6439">
        <w:rPr>
          <w:rFonts w:ascii="Times New Roman" w:hAnsi="Times New Roman"/>
          <w:sz w:val="28"/>
          <w:szCs w:val="28"/>
        </w:rPr>
        <w:t xml:space="preserve"> и составила 40508,9 руб.</w:t>
      </w:r>
    </w:p>
    <w:p w:rsidR="00BD49F0" w:rsidRPr="002F6439" w:rsidRDefault="00BD49F0" w:rsidP="002F6439">
      <w:pPr>
        <w:pStyle w:val="a6"/>
        <w:spacing w:after="0"/>
        <w:ind w:firstLine="709"/>
        <w:jc w:val="both"/>
        <w:rPr>
          <w:sz w:val="28"/>
          <w:szCs w:val="28"/>
        </w:rPr>
      </w:pPr>
      <w:r w:rsidRPr="002F6439">
        <w:rPr>
          <w:b/>
          <w:i/>
          <w:sz w:val="28"/>
          <w:szCs w:val="28"/>
        </w:rPr>
        <w:t>Торговля.</w:t>
      </w:r>
      <w:r w:rsidRPr="002F6439">
        <w:rPr>
          <w:sz w:val="28"/>
          <w:szCs w:val="28"/>
        </w:rPr>
        <w:t xml:space="preserve"> За 2021 год оборот розничной торговли крупных и средних предприятий розничной торговли составил 18129</w:t>
      </w:r>
      <w:r w:rsidR="004D4FCD" w:rsidRPr="002F6439">
        <w:rPr>
          <w:sz w:val="28"/>
          <w:szCs w:val="28"/>
        </w:rPr>
        <w:t>,</w:t>
      </w:r>
      <w:r w:rsidRPr="002F6439">
        <w:rPr>
          <w:sz w:val="28"/>
          <w:szCs w:val="28"/>
        </w:rPr>
        <w:t>3</w:t>
      </w:r>
      <w:r w:rsidR="004D4FCD" w:rsidRPr="002F6439">
        <w:rPr>
          <w:sz w:val="28"/>
          <w:szCs w:val="28"/>
        </w:rPr>
        <w:t>1</w:t>
      </w:r>
      <w:r w:rsidRPr="002F6439">
        <w:rPr>
          <w:sz w:val="28"/>
          <w:szCs w:val="28"/>
        </w:rPr>
        <w:t xml:space="preserve"> </w:t>
      </w:r>
      <w:r w:rsidR="004D4FCD" w:rsidRPr="002F6439">
        <w:rPr>
          <w:sz w:val="28"/>
          <w:szCs w:val="28"/>
        </w:rPr>
        <w:t>млн</w:t>
      </w:r>
      <w:r w:rsidRPr="002F6439">
        <w:rPr>
          <w:sz w:val="28"/>
          <w:szCs w:val="28"/>
        </w:rPr>
        <w:t>. руб</w:t>
      </w:r>
      <w:r w:rsidR="00336373" w:rsidRPr="002F6439">
        <w:rPr>
          <w:sz w:val="28"/>
          <w:szCs w:val="28"/>
        </w:rPr>
        <w:t>.</w:t>
      </w:r>
      <w:r w:rsidRPr="002F6439">
        <w:rPr>
          <w:sz w:val="28"/>
          <w:szCs w:val="28"/>
        </w:rPr>
        <w:t>, что составляет 147,8 % по отношению к аналогичному периоду 2020 года. По состоянию на 01.01.2022 на территории Минераловодского городского округа функционирует 816 объектов стационарной розничной торговли (магазинов) общей площадью 187,9 тыс. кв. м; 248 предприяти</w:t>
      </w:r>
      <w:r w:rsidR="00A514C8" w:rsidRPr="002F6439">
        <w:rPr>
          <w:sz w:val="28"/>
          <w:szCs w:val="28"/>
        </w:rPr>
        <w:t>й</w:t>
      </w:r>
      <w:r w:rsidRPr="002F6439">
        <w:rPr>
          <w:sz w:val="28"/>
          <w:szCs w:val="28"/>
        </w:rPr>
        <w:t xml:space="preserve"> общественного питания на 11,33 тыс. посадочных мест. Оборот общественного питания в отчетном периоде составляет </w:t>
      </w:r>
      <w:r w:rsidR="00FD3A8C" w:rsidRPr="002F6439">
        <w:rPr>
          <w:sz w:val="28"/>
          <w:szCs w:val="28"/>
        </w:rPr>
        <w:t xml:space="preserve"> </w:t>
      </w:r>
      <w:r w:rsidRPr="002F6439">
        <w:rPr>
          <w:sz w:val="28"/>
          <w:szCs w:val="28"/>
        </w:rPr>
        <w:t>208851 тыс.</w:t>
      </w:r>
      <w:r w:rsidR="00FD3A8C" w:rsidRPr="002F6439">
        <w:rPr>
          <w:sz w:val="28"/>
          <w:szCs w:val="28"/>
        </w:rPr>
        <w:t xml:space="preserve"> </w:t>
      </w:r>
      <w:r w:rsidRPr="002F6439">
        <w:rPr>
          <w:sz w:val="28"/>
          <w:szCs w:val="28"/>
        </w:rPr>
        <w:t>руб., что в 4,9 раза больше, чем в аналогичном периоде 2020 года.  Кроме того, на территории округа функционирует 2 рынка на 177 торговых мест.</w:t>
      </w:r>
    </w:p>
    <w:p w:rsidR="00BD49F0" w:rsidRPr="002F6439" w:rsidRDefault="00336373" w:rsidP="002F6439">
      <w:pPr>
        <w:pStyle w:val="a6"/>
        <w:spacing w:after="0"/>
        <w:ind w:firstLine="709"/>
        <w:jc w:val="both"/>
        <w:rPr>
          <w:sz w:val="28"/>
          <w:szCs w:val="28"/>
        </w:rPr>
      </w:pPr>
      <w:r w:rsidRPr="002F6439">
        <w:rPr>
          <w:b/>
          <w:i/>
          <w:sz w:val="28"/>
          <w:szCs w:val="28"/>
        </w:rPr>
        <w:t xml:space="preserve">Рынок труда. </w:t>
      </w:r>
      <w:r w:rsidR="00A514C8" w:rsidRPr="002F6439">
        <w:rPr>
          <w:sz w:val="28"/>
          <w:szCs w:val="28"/>
        </w:rPr>
        <w:t xml:space="preserve">В </w:t>
      </w:r>
      <w:r w:rsidR="00BD49F0" w:rsidRPr="002F6439">
        <w:rPr>
          <w:sz w:val="28"/>
          <w:szCs w:val="28"/>
        </w:rPr>
        <w:t xml:space="preserve">ГКУ «ЦЗН Минераловодского района» в округе за 2021 год за оказанием государственной услуги по содействию в поиске подходящей работы обратилось </w:t>
      </w:r>
      <w:r w:rsidR="00BD49F0" w:rsidRPr="002F6439">
        <w:rPr>
          <w:color w:val="000000"/>
          <w:sz w:val="28"/>
          <w:szCs w:val="28"/>
        </w:rPr>
        <w:t xml:space="preserve">2862 </w:t>
      </w:r>
      <w:r w:rsidR="00BD49F0" w:rsidRPr="002F6439">
        <w:rPr>
          <w:sz w:val="28"/>
          <w:szCs w:val="28"/>
        </w:rPr>
        <w:t>чел</w:t>
      </w:r>
      <w:r w:rsidR="00174596" w:rsidRPr="002F6439">
        <w:rPr>
          <w:sz w:val="28"/>
          <w:szCs w:val="28"/>
        </w:rPr>
        <w:t>.</w:t>
      </w:r>
      <w:r w:rsidR="00BD49F0" w:rsidRPr="002F6439">
        <w:rPr>
          <w:sz w:val="28"/>
          <w:szCs w:val="28"/>
        </w:rPr>
        <w:t xml:space="preserve"> (на 55,6</w:t>
      </w:r>
      <w:r w:rsidRPr="002F6439">
        <w:rPr>
          <w:sz w:val="28"/>
          <w:szCs w:val="28"/>
        </w:rPr>
        <w:t xml:space="preserve"> </w:t>
      </w:r>
      <w:r w:rsidR="00BD49F0" w:rsidRPr="002F6439">
        <w:rPr>
          <w:sz w:val="28"/>
          <w:szCs w:val="28"/>
        </w:rPr>
        <w:t>% меньше, чем за 2020 год), из них: женщины – 1845 чел</w:t>
      </w:r>
      <w:r w:rsidRPr="002F6439">
        <w:rPr>
          <w:sz w:val="28"/>
          <w:szCs w:val="28"/>
        </w:rPr>
        <w:t>.</w:t>
      </w:r>
      <w:r w:rsidR="00BD49F0" w:rsidRPr="002F6439">
        <w:rPr>
          <w:sz w:val="28"/>
          <w:szCs w:val="28"/>
        </w:rPr>
        <w:t>, молодёжь в возрасте от 14 до 29 лет – 898 чел</w:t>
      </w:r>
      <w:r w:rsidRPr="002F6439">
        <w:rPr>
          <w:sz w:val="28"/>
          <w:szCs w:val="28"/>
        </w:rPr>
        <w:t>.</w:t>
      </w:r>
      <w:r w:rsidR="00BD49F0" w:rsidRPr="002F6439">
        <w:rPr>
          <w:sz w:val="28"/>
          <w:szCs w:val="28"/>
        </w:rPr>
        <w:t>, лица, уволенные в связи с ликвидацией организации, либо сокращением численности или штата работников – 160 чел</w:t>
      </w:r>
      <w:r w:rsidRPr="002F6439">
        <w:rPr>
          <w:sz w:val="28"/>
          <w:szCs w:val="28"/>
        </w:rPr>
        <w:t>.</w:t>
      </w:r>
      <w:r w:rsidR="00BD49F0" w:rsidRPr="002F6439">
        <w:rPr>
          <w:sz w:val="28"/>
          <w:szCs w:val="28"/>
        </w:rPr>
        <w:t>, относящиеся к к</w:t>
      </w:r>
      <w:r w:rsidR="00A514C8" w:rsidRPr="002F6439">
        <w:rPr>
          <w:sz w:val="28"/>
          <w:szCs w:val="28"/>
        </w:rPr>
        <w:t>атегории инвалидов - 80 чел</w:t>
      </w:r>
      <w:r w:rsidR="00BD49F0" w:rsidRPr="002F6439">
        <w:rPr>
          <w:sz w:val="28"/>
          <w:szCs w:val="28"/>
        </w:rPr>
        <w:t>.</w:t>
      </w:r>
    </w:p>
    <w:p w:rsidR="00BD49F0" w:rsidRPr="002F6439" w:rsidRDefault="00BD49F0" w:rsidP="002F6439">
      <w:pPr>
        <w:tabs>
          <w:tab w:val="left" w:pos="0"/>
          <w:tab w:val="left" w:pos="142"/>
        </w:tabs>
        <w:spacing w:after="0" w:line="240" w:lineRule="auto"/>
        <w:ind w:firstLine="709"/>
        <w:jc w:val="both"/>
        <w:rPr>
          <w:rFonts w:ascii="Times New Roman" w:hAnsi="Times New Roman"/>
          <w:sz w:val="28"/>
          <w:szCs w:val="28"/>
        </w:rPr>
      </w:pPr>
      <w:r w:rsidRPr="002F6439">
        <w:rPr>
          <w:rFonts w:ascii="Times New Roman" w:hAnsi="Times New Roman"/>
          <w:sz w:val="28"/>
          <w:szCs w:val="28"/>
        </w:rPr>
        <w:t>Уровень зарегистрированной безработицы за отчетный период составил 0,61 %, коэффициент напряженности на регистрируемом рынке труда округа на 01.01.202</w:t>
      </w:r>
      <w:r w:rsidR="00A514C8" w:rsidRPr="002F6439">
        <w:rPr>
          <w:rFonts w:ascii="Times New Roman" w:hAnsi="Times New Roman"/>
          <w:sz w:val="28"/>
          <w:szCs w:val="28"/>
        </w:rPr>
        <w:t>2</w:t>
      </w:r>
      <w:r w:rsidRPr="002F6439">
        <w:rPr>
          <w:rFonts w:ascii="Times New Roman" w:hAnsi="Times New Roman"/>
          <w:sz w:val="28"/>
          <w:szCs w:val="28"/>
        </w:rPr>
        <w:t xml:space="preserve"> составил 0,26 чел</w:t>
      </w:r>
      <w:r w:rsidR="00336373" w:rsidRPr="002F6439">
        <w:rPr>
          <w:rFonts w:ascii="Times New Roman" w:hAnsi="Times New Roman"/>
          <w:sz w:val="28"/>
          <w:szCs w:val="28"/>
        </w:rPr>
        <w:t>.</w:t>
      </w:r>
      <w:r w:rsidRPr="002F6439">
        <w:rPr>
          <w:rFonts w:ascii="Times New Roman" w:hAnsi="Times New Roman"/>
          <w:sz w:val="28"/>
          <w:szCs w:val="28"/>
        </w:rPr>
        <w:t xml:space="preserve"> на 1 вакансию. </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b/>
          <w:bCs/>
          <w:i/>
          <w:iCs/>
          <w:sz w:val="28"/>
          <w:szCs w:val="28"/>
        </w:rPr>
        <w:t>Услуги.</w:t>
      </w:r>
      <w:r w:rsidRPr="002F6439">
        <w:rPr>
          <w:rFonts w:ascii="Times New Roman" w:hAnsi="Times New Roman"/>
          <w:sz w:val="28"/>
          <w:szCs w:val="28"/>
        </w:rPr>
        <w:t xml:space="preserve"> На территории Минераловодского городского округа функционирует МБУ «Многофункциональный центр предоставления государственных и муниципальных услуг Минераловодского городского округа» (далее – МБУ «МФЦ МГО»). Количество окон обслуживания в МБУ «МФЦ МГО» – 18 шт. Одновременно на прием работают 9 окон обслуживания. Количество территориально обособленных структурных подразделений (ТОСП) МБУ «МФЦ МГО» </w:t>
      </w:r>
      <w:r w:rsidR="00174596" w:rsidRPr="002F6439">
        <w:rPr>
          <w:rFonts w:ascii="Times New Roman" w:hAnsi="Times New Roman"/>
          <w:sz w:val="28"/>
          <w:szCs w:val="28"/>
        </w:rPr>
        <w:t xml:space="preserve"> </w:t>
      </w:r>
      <w:r w:rsidRPr="002F6439">
        <w:rPr>
          <w:rFonts w:ascii="Times New Roman" w:hAnsi="Times New Roman"/>
          <w:sz w:val="28"/>
          <w:szCs w:val="28"/>
        </w:rPr>
        <w:t xml:space="preserve">- 9 шт., в которых функционируют 10 окон, созданных для обеспечения территориальной доступности предоставления государственных и муниципальных услуг, и 2 окна «МФЦ для бизнеса».  </w:t>
      </w:r>
    </w:p>
    <w:p w:rsidR="00BD49F0" w:rsidRPr="002F6439" w:rsidRDefault="00336373" w:rsidP="002F6439">
      <w:pPr>
        <w:spacing w:after="0" w:line="240" w:lineRule="auto"/>
        <w:ind w:firstLine="709"/>
        <w:jc w:val="both"/>
        <w:rPr>
          <w:rFonts w:ascii="Times New Roman" w:hAnsi="Times New Roman"/>
          <w:spacing w:val="1"/>
          <w:sz w:val="28"/>
          <w:szCs w:val="28"/>
        </w:rPr>
      </w:pPr>
      <w:r w:rsidRPr="002F6439">
        <w:rPr>
          <w:rFonts w:ascii="Times New Roman" w:hAnsi="Times New Roman"/>
          <w:spacing w:val="1"/>
          <w:sz w:val="28"/>
          <w:szCs w:val="28"/>
        </w:rPr>
        <w:t>З</w:t>
      </w:r>
      <w:r w:rsidR="00BD49F0" w:rsidRPr="002F6439">
        <w:rPr>
          <w:rFonts w:ascii="Times New Roman" w:hAnsi="Times New Roman"/>
          <w:spacing w:val="1"/>
          <w:sz w:val="28"/>
          <w:szCs w:val="28"/>
        </w:rPr>
        <w:t>а 2021 год уровень положительных оценок, т.е. уровень удовлетворенности населения качеством предоставления государственных и муниципальных услуг через</w:t>
      </w:r>
      <w:r w:rsidRPr="002F6439">
        <w:rPr>
          <w:rFonts w:ascii="Times New Roman" w:hAnsi="Times New Roman"/>
          <w:spacing w:val="1"/>
          <w:sz w:val="28"/>
          <w:szCs w:val="28"/>
        </w:rPr>
        <w:t xml:space="preserve"> </w:t>
      </w:r>
      <w:r w:rsidRPr="002F6439">
        <w:rPr>
          <w:rFonts w:ascii="Times New Roman" w:hAnsi="Times New Roman"/>
          <w:sz w:val="28"/>
          <w:szCs w:val="28"/>
        </w:rPr>
        <w:t>МБУ «МФЦ МГО»</w:t>
      </w:r>
      <w:r w:rsidR="00BD49F0" w:rsidRPr="002F6439">
        <w:rPr>
          <w:rFonts w:ascii="Times New Roman" w:hAnsi="Times New Roman"/>
          <w:spacing w:val="1"/>
          <w:sz w:val="28"/>
          <w:szCs w:val="28"/>
        </w:rPr>
        <w:t>, в том числе по принципу «одного окна» составил 98,86</w:t>
      </w:r>
      <w:r w:rsidRPr="002F6439">
        <w:rPr>
          <w:rFonts w:ascii="Times New Roman" w:hAnsi="Times New Roman"/>
          <w:spacing w:val="1"/>
          <w:sz w:val="28"/>
          <w:szCs w:val="28"/>
        </w:rPr>
        <w:t xml:space="preserve"> </w:t>
      </w:r>
      <w:r w:rsidR="00BD49F0" w:rsidRPr="002F6439">
        <w:rPr>
          <w:rFonts w:ascii="Times New Roman" w:hAnsi="Times New Roman"/>
          <w:spacing w:val="1"/>
          <w:sz w:val="28"/>
          <w:szCs w:val="28"/>
        </w:rPr>
        <w:t>%.</w:t>
      </w:r>
    </w:p>
    <w:p w:rsidR="00BD49F0" w:rsidRPr="002F6439" w:rsidRDefault="00BD49F0" w:rsidP="002F6439">
      <w:pPr>
        <w:widowControl w:val="0"/>
        <w:suppressAutoHyphens/>
        <w:overflowPunct w:val="0"/>
        <w:autoSpaceDE w:val="0"/>
        <w:autoSpaceDN w:val="0"/>
        <w:spacing w:after="0" w:line="240" w:lineRule="auto"/>
        <w:ind w:firstLine="709"/>
        <w:jc w:val="both"/>
        <w:textAlignment w:val="baseline"/>
        <w:rPr>
          <w:rFonts w:ascii="Times New Roman" w:hAnsi="Times New Roman"/>
          <w:sz w:val="28"/>
          <w:szCs w:val="28"/>
        </w:rPr>
      </w:pPr>
      <w:r w:rsidRPr="002F6439">
        <w:rPr>
          <w:rFonts w:ascii="Times New Roman" w:hAnsi="Times New Roman"/>
          <w:b/>
          <w:i/>
          <w:sz w:val="28"/>
          <w:szCs w:val="28"/>
        </w:rPr>
        <w:t>Физическая культура и спорт.</w:t>
      </w:r>
      <w:r w:rsidRPr="002F6439">
        <w:rPr>
          <w:rFonts w:ascii="Times New Roman" w:hAnsi="Times New Roman"/>
          <w:sz w:val="28"/>
          <w:szCs w:val="28"/>
        </w:rPr>
        <w:t xml:space="preserve"> </w:t>
      </w:r>
      <w:r w:rsidRPr="002F6439">
        <w:rPr>
          <w:rFonts w:ascii="Times New Roman" w:hAnsi="Times New Roman"/>
          <w:sz w:val="28"/>
          <w:szCs w:val="28"/>
          <w:shd w:val="clear" w:color="auto" w:fill="FFFFFF"/>
        </w:rPr>
        <w:t>Проведенный анализ показал, что численность жителей округа</w:t>
      </w:r>
      <w:r w:rsidR="00336373" w:rsidRPr="002F6439">
        <w:rPr>
          <w:rFonts w:ascii="Times New Roman" w:hAnsi="Times New Roman"/>
          <w:sz w:val="28"/>
          <w:szCs w:val="28"/>
          <w:shd w:val="clear" w:color="auto" w:fill="FFFFFF"/>
        </w:rPr>
        <w:t>,</w:t>
      </w:r>
      <w:r w:rsidRPr="002F6439">
        <w:rPr>
          <w:rFonts w:ascii="Times New Roman" w:hAnsi="Times New Roman"/>
          <w:sz w:val="28"/>
          <w:szCs w:val="28"/>
          <w:shd w:val="clear" w:color="auto" w:fill="FFFFFF"/>
        </w:rPr>
        <w:t xml:space="preserve"> систематически занимающихся физической культурой и спортом</w:t>
      </w:r>
      <w:r w:rsidR="00256421" w:rsidRPr="002F6439">
        <w:rPr>
          <w:rFonts w:ascii="Times New Roman" w:hAnsi="Times New Roman"/>
          <w:sz w:val="28"/>
          <w:szCs w:val="28"/>
          <w:shd w:val="clear" w:color="auto" w:fill="FFFFFF"/>
        </w:rPr>
        <w:t>,</w:t>
      </w:r>
      <w:r w:rsidRPr="002F6439">
        <w:rPr>
          <w:rFonts w:ascii="Times New Roman" w:hAnsi="Times New Roman"/>
          <w:sz w:val="28"/>
          <w:szCs w:val="28"/>
          <w:shd w:val="clear" w:color="auto" w:fill="FFFFFF"/>
        </w:rPr>
        <w:t xml:space="preserve"> увеличилась. Так</w:t>
      </w:r>
      <w:r w:rsidR="00336373" w:rsidRPr="002F6439">
        <w:rPr>
          <w:rFonts w:ascii="Times New Roman" w:hAnsi="Times New Roman"/>
          <w:sz w:val="28"/>
          <w:szCs w:val="28"/>
          <w:shd w:val="clear" w:color="auto" w:fill="FFFFFF"/>
        </w:rPr>
        <w:t>,</w:t>
      </w:r>
      <w:r w:rsidRPr="002F6439">
        <w:rPr>
          <w:rFonts w:ascii="Times New Roman" w:hAnsi="Times New Roman"/>
          <w:sz w:val="28"/>
          <w:szCs w:val="28"/>
          <w:shd w:val="clear" w:color="auto" w:fill="FFFFFF"/>
        </w:rPr>
        <w:t xml:space="preserve"> по данным статистического отчета в 2021 году систематически занимались спортом 64310 чел</w:t>
      </w:r>
      <w:r w:rsidR="00336373" w:rsidRPr="002F6439">
        <w:rPr>
          <w:rFonts w:ascii="Times New Roman" w:hAnsi="Times New Roman"/>
          <w:sz w:val="28"/>
          <w:szCs w:val="28"/>
          <w:shd w:val="clear" w:color="auto" w:fill="FFFFFF"/>
        </w:rPr>
        <w:t>.</w:t>
      </w:r>
      <w:r w:rsidRPr="002F6439">
        <w:rPr>
          <w:rFonts w:ascii="Times New Roman" w:hAnsi="Times New Roman"/>
          <w:sz w:val="28"/>
          <w:szCs w:val="28"/>
          <w:shd w:val="clear" w:color="auto" w:fill="FFFFFF"/>
        </w:rPr>
        <w:t xml:space="preserve"> или 46,8</w:t>
      </w:r>
      <w:r w:rsidR="0012651A" w:rsidRPr="002F6439">
        <w:rPr>
          <w:rFonts w:ascii="Times New Roman" w:hAnsi="Times New Roman"/>
          <w:sz w:val="28"/>
          <w:szCs w:val="28"/>
          <w:shd w:val="clear" w:color="auto" w:fill="FFFFFF"/>
        </w:rPr>
        <w:t xml:space="preserve"> </w:t>
      </w:r>
      <w:r w:rsidRPr="002F6439">
        <w:rPr>
          <w:rFonts w:ascii="Times New Roman" w:hAnsi="Times New Roman"/>
          <w:sz w:val="28"/>
          <w:szCs w:val="28"/>
          <w:shd w:val="clear" w:color="auto" w:fill="FFFFFF"/>
        </w:rPr>
        <w:t>%</w:t>
      </w:r>
      <w:r w:rsidRPr="002F6439">
        <w:rPr>
          <w:rFonts w:ascii="Times New Roman" w:hAnsi="Times New Roman"/>
          <w:sz w:val="28"/>
          <w:szCs w:val="28"/>
        </w:rPr>
        <w:t xml:space="preserve"> от общей численности населения</w:t>
      </w:r>
      <w:r w:rsidRPr="002F6439">
        <w:rPr>
          <w:rFonts w:ascii="Times New Roman" w:hAnsi="Times New Roman"/>
          <w:sz w:val="28"/>
          <w:szCs w:val="28"/>
          <w:shd w:val="clear" w:color="auto" w:fill="FFFFFF"/>
        </w:rPr>
        <w:t xml:space="preserve"> Минераловодского городского округа.</w:t>
      </w:r>
    </w:p>
    <w:p w:rsidR="00BD49F0" w:rsidRPr="002F6439" w:rsidRDefault="00BD49F0" w:rsidP="002F6439">
      <w:pPr>
        <w:widowControl w:val="0"/>
        <w:suppressAutoHyphens/>
        <w:overflowPunct w:val="0"/>
        <w:autoSpaceDE w:val="0"/>
        <w:autoSpaceDN w:val="0"/>
        <w:spacing w:after="0" w:line="240" w:lineRule="auto"/>
        <w:ind w:firstLine="709"/>
        <w:jc w:val="both"/>
        <w:textAlignment w:val="baseline"/>
        <w:rPr>
          <w:rFonts w:ascii="Times New Roman" w:hAnsi="Times New Roman"/>
          <w:kern w:val="3"/>
          <w:sz w:val="28"/>
          <w:szCs w:val="28"/>
          <w:shd w:val="clear" w:color="auto" w:fill="FFFFFF"/>
        </w:rPr>
      </w:pPr>
      <w:r w:rsidRPr="002F6439">
        <w:rPr>
          <w:rFonts w:ascii="Times New Roman" w:hAnsi="Times New Roman"/>
          <w:kern w:val="3"/>
          <w:sz w:val="28"/>
          <w:szCs w:val="28"/>
          <w:shd w:val="clear" w:color="auto" w:fill="FFFFFF"/>
        </w:rPr>
        <w:lastRenderedPageBreak/>
        <w:t xml:space="preserve">В 2021 году </w:t>
      </w:r>
      <w:r w:rsidRPr="002F6439">
        <w:rPr>
          <w:rFonts w:ascii="Times New Roman" w:hAnsi="Times New Roman"/>
          <w:kern w:val="3"/>
          <w:sz w:val="28"/>
          <w:szCs w:val="28"/>
        </w:rPr>
        <w:t>комитетом по физической культуре и спорту администрации проведено 48 спортивно-массовых мероприятий, в которых</w:t>
      </w:r>
      <w:r w:rsidRPr="002F6439">
        <w:rPr>
          <w:rFonts w:ascii="Times New Roman" w:hAnsi="Times New Roman"/>
          <w:kern w:val="3"/>
          <w:sz w:val="28"/>
          <w:szCs w:val="28"/>
          <w:shd w:val="clear" w:color="auto" w:fill="FFFFFF"/>
        </w:rPr>
        <w:t xml:space="preserve"> приняло участие свыше 8500 чел.</w:t>
      </w:r>
    </w:p>
    <w:p w:rsidR="00BD49F0" w:rsidRPr="002F6439" w:rsidRDefault="00BD49F0" w:rsidP="002F6439">
      <w:pPr>
        <w:spacing w:after="0" w:line="240" w:lineRule="auto"/>
        <w:ind w:firstLine="709"/>
        <w:jc w:val="both"/>
        <w:rPr>
          <w:rFonts w:ascii="Times New Roman" w:hAnsi="Times New Roman"/>
          <w:sz w:val="28"/>
          <w:szCs w:val="28"/>
          <w:highlight w:val="yellow"/>
        </w:rPr>
      </w:pPr>
      <w:r w:rsidRPr="002F6439">
        <w:rPr>
          <w:rFonts w:ascii="Times New Roman" w:hAnsi="Times New Roman"/>
          <w:b/>
          <w:i/>
          <w:sz w:val="28"/>
          <w:szCs w:val="28"/>
        </w:rPr>
        <w:t>Культура.</w:t>
      </w:r>
      <w:r w:rsidRPr="002F6439">
        <w:rPr>
          <w:rFonts w:ascii="Times New Roman" w:hAnsi="Times New Roman"/>
          <w:sz w:val="28"/>
          <w:szCs w:val="28"/>
        </w:rPr>
        <w:t xml:space="preserve"> </w:t>
      </w:r>
      <w:r w:rsidRPr="002F6439">
        <w:rPr>
          <w:rFonts w:ascii="Times New Roman" w:hAnsi="Times New Roman"/>
          <w:color w:val="000000"/>
          <w:sz w:val="28"/>
          <w:szCs w:val="28"/>
        </w:rPr>
        <w:t>В 2021 году в округе всеми учреждениями проведено 2855 культурно</w:t>
      </w:r>
      <w:r w:rsidR="0012651A" w:rsidRPr="002F6439">
        <w:rPr>
          <w:rFonts w:ascii="Times New Roman" w:hAnsi="Times New Roman"/>
          <w:color w:val="000000"/>
          <w:sz w:val="28"/>
          <w:szCs w:val="28"/>
        </w:rPr>
        <w:t>-</w:t>
      </w:r>
      <w:r w:rsidRPr="002F6439">
        <w:rPr>
          <w:rFonts w:ascii="Times New Roman" w:hAnsi="Times New Roman"/>
          <w:color w:val="000000"/>
          <w:sz w:val="28"/>
          <w:szCs w:val="28"/>
        </w:rPr>
        <w:t>досуговы</w:t>
      </w:r>
      <w:r w:rsidR="00E504FB" w:rsidRPr="002F6439">
        <w:rPr>
          <w:rFonts w:ascii="Times New Roman" w:hAnsi="Times New Roman"/>
          <w:color w:val="000000"/>
          <w:sz w:val="28"/>
          <w:szCs w:val="28"/>
        </w:rPr>
        <w:t>х и просветительских мероприятий</w:t>
      </w:r>
      <w:r w:rsidRPr="002F6439">
        <w:rPr>
          <w:rFonts w:ascii="Times New Roman" w:hAnsi="Times New Roman"/>
          <w:color w:val="000000"/>
          <w:sz w:val="28"/>
          <w:szCs w:val="28"/>
        </w:rPr>
        <w:t xml:space="preserve"> </w:t>
      </w:r>
      <w:r w:rsidR="0012651A"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различной направленности в </w:t>
      </w:r>
      <w:r w:rsidR="0012651A" w:rsidRPr="002F6439">
        <w:rPr>
          <w:rFonts w:ascii="Times New Roman" w:hAnsi="Times New Roman"/>
          <w:color w:val="000000"/>
          <w:sz w:val="28"/>
          <w:szCs w:val="28"/>
        </w:rPr>
        <w:t xml:space="preserve"> </w:t>
      </w:r>
      <w:r w:rsidRPr="002F6439">
        <w:rPr>
          <w:rFonts w:ascii="Times New Roman" w:hAnsi="Times New Roman"/>
          <w:color w:val="000000"/>
          <w:sz w:val="28"/>
          <w:szCs w:val="28"/>
        </w:rPr>
        <w:t>режиме офлайн с общим охватом</w:t>
      </w:r>
      <w:r w:rsidR="0012651A"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 более</w:t>
      </w:r>
      <w:r w:rsidR="0012651A"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131 тыс. чел. </w:t>
      </w:r>
    </w:p>
    <w:p w:rsidR="00BD49F0" w:rsidRPr="002F6439" w:rsidRDefault="00190CD7" w:rsidP="002F6439">
      <w:pPr>
        <w:tabs>
          <w:tab w:val="left" w:pos="142"/>
        </w:tabs>
        <w:spacing w:after="0" w:line="240" w:lineRule="auto"/>
        <w:ind w:firstLine="709"/>
        <w:contextualSpacing/>
        <w:jc w:val="both"/>
        <w:rPr>
          <w:rFonts w:ascii="Times New Roman" w:hAnsi="Times New Roman"/>
          <w:sz w:val="28"/>
          <w:szCs w:val="28"/>
        </w:rPr>
      </w:pPr>
      <w:r w:rsidRPr="002F6439">
        <w:rPr>
          <w:rFonts w:ascii="Times New Roman" w:hAnsi="Times New Roman"/>
          <w:b/>
          <w:i/>
          <w:sz w:val="28"/>
          <w:szCs w:val="28"/>
        </w:rPr>
        <w:t>Промышленность.</w:t>
      </w:r>
      <w:r w:rsidRPr="002F6439">
        <w:rPr>
          <w:rFonts w:ascii="Times New Roman" w:hAnsi="Times New Roman"/>
          <w:sz w:val="28"/>
          <w:szCs w:val="28"/>
        </w:rPr>
        <w:t xml:space="preserve"> </w:t>
      </w:r>
      <w:r w:rsidR="00BD49F0" w:rsidRPr="002F6439">
        <w:rPr>
          <w:rFonts w:ascii="Times New Roman" w:hAnsi="Times New Roman"/>
          <w:sz w:val="28"/>
          <w:szCs w:val="28"/>
          <w:shd w:val="clear" w:color="auto" w:fill="FFFFFF"/>
        </w:rPr>
        <w:t xml:space="preserve">За 2021 год </w:t>
      </w:r>
      <w:r w:rsidR="00BD49F0" w:rsidRPr="002F6439">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по виду экономической </w:t>
      </w:r>
      <w:r w:rsidR="0012651A" w:rsidRPr="002F6439">
        <w:rPr>
          <w:rFonts w:ascii="Times New Roman" w:hAnsi="Times New Roman"/>
          <w:sz w:val="28"/>
          <w:szCs w:val="28"/>
        </w:rPr>
        <w:t xml:space="preserve"> </w:t>
      </w:r>
      <w:r w:rsidR="00BD49F0" w:rsidRPr="002F6439">
        <w:rPr>
          <w:rFonts w:ascii="Times New Roman" w:hAnsi="Times New Roman"/>
          <w:sz w:val="28"/>
          <w:szCs w:val="28"/>
        </w:rPr>
        <w:t xml:space="preserve">деятельности </w:t>
      </w:r>
      <w:r w:rsidR="0012651A" w:rsidRPr="002F6439">
        <w:rPr>
          <w:rFonts w:ascii="Times New Roman" w:hAnsi="Times New Roman"/>
          <w:sz w:val="28"/>
          <w:szCs w:val="28"/>
        </w:rPr>
        <w:t xml:space="preserve">  </w:t>
      </w:r>
      <w:r w:rsidR="00BD49F0" w:rsidRPr="002F6439">
        <w:rPr>
          <w:rFonts w:ascii="Times New Roman" w:hAnsi="Times New Roman"/>
          <w:sz w:val="28"/>
          <w:szCs w:val="28"/>
        </w:rPr>
        <w:t xml:space="preserve">«обрабатывающие </w:t>
      </w:r>
      <w:r w:rsidR="0012651A" w:rsidRPr="002F6439">
        <w:rPr>
          <w:rFonts w:ascii="Times New Roman" w:hAnsi="Times New Roman"/>
          <w:sz w:val="28"/>
          <w:szCs w:val="28"/>
        </w:rPr>
        <w:t xml:space="preserve"> </w:t>
      </w:r>
      <w:r w:rsidR="00BD49F0" w:rsidRPr="002F6439">
        <w:rPr>
          <w:rFonts w:ascii="Times New Roman" w:hAnsi="Times New Roman"/>
          <w:sz w:val="28"/>
          <w:szCs w:val="28"/>
        </w:rPr>
        <w:t xml:space="preserve">производства» </w:t>
      </w:r>
      <w:r w:rsidR="0012651A" w:rsidRPr="002F6439">
        <w:rPr>
          <w:rFonts w:ascii="Times New Roman" w:hAnsi="Times New Roman"/>
          <w:sz w:val="28"/>
          <w:szCs w:val="28"/>
        </w:rPr>
        <w:t xml:space="preserve"> </w:t>
      </w:r>
      <w:r w:rsidR="00BD49F0" w:rsidRPr="002F6439">
        <w:rPr>
          <w:rFonts w:ascii="Times New Roman" w:hAnsi="Times New Roman"/>
          <w:sz w:val="28"/>
          <w:szCs w:val="28"/>
        </w:rPr>
        <w:t>составил</w:t>
      </w:r>
      <w:r w:rsidR="0012651A" w:rsidRPr="002F6439">
        <w:rPr>
          <w:rFonts w:ascii="Times New Roman" w:hAnsi="Times New Roman"/>
          <w:sz w:val="28"/>
          <w:szCs w:val="28"/>
          <w:shd w:val="clear" w:color="auto" w:fill="FFFFFF"/>
        </w:rPr>
        <w:t xml:space="preserve"> </w:t>
      </w:r>
      <w:r w:rsidR="00BD49F0" w:rsidRPr="002F6439">
        <w:rPr>
          <w:rFonts w:ascii="Times New Roman" w:hAnsi="Times New Roman"/>
          <w:sz w:val="28"/>
          <w:szCs w:val="28"/>
        </w:rPr>
        <w:t>17870,4 млн.</w:t>
      </w:r>
      <w:r w:rsidR="00174596" w:rsidRPr="002F6439">
        <w:rPr>
          <w:rFonts w:ascii="Times New Roman" w:hAnsi="Times New Roman"/>
          <w:sz w:val="28"/>
          <w:szCs w:val="28"/>
        </w:rPr>
        <w:t xml:space="preserve"> </w:t>
      </w:r>
      <w:r w:rsidR="00BD49F0" w:rsidRPr="002F6439">
        <w:rPr>
          <w:rFonts w:ascii="Times New Roman" w:hAnsi="Times New Roman"/>
          <w:sz w:val="28"/>
          <w:szCs w:val="28"/>
        </w:rPr>
        <w:t xml:space="preserve">руб. или 119,5 % </w:t>
      </w:r>
      <w:r w:rsidR="00BD49F0" w:rsidRPr="002F6439">
        <w:rPr>
          <w:rFonts w:ascii="Times New Roman" w:hAnsi="Times New Roman"/>
          <w:sz w:val="28"/>
          <w:szCs w:val="28"/>
          <w:shd w:val="clear" w:color="auto" w:fill="FFFFFF"/>
        </w:rPr>
        <w:t>к уровню предыдущего периода (п</w:t>
      </w:r>
      <w:r w:rsidR="00BD49F0" w:rsidRPr="002F6439">
        <w:rPr>
          <w:rFonts w:ascii="Times New Roman" w:hAnsi="Times New Roman"/>
          <w:sz w:val="28"/>
          <w:szCs w:val="28"/>
        </w:rPr>
        <w:t>о предварительным данным Ставропольстат)</w:t>
      </w:r>
      <w:r w:rsidR="00BD49F0" w:rsidRPr="002F6439">
        <w:rPr>
          <w:rFonts w:ascii="Times New Roman" w:hAnsi="Times New Roman"/>
          <w:sz w:val="28"/>
          <w:szCs w:val="28"/>
          <w:shd w:val="clear" w:color="auto" w:fill="FFFFFF"/>
        </w:rPr>
        <w:t xml:space="preserve">. </w:t>
      </w:r>
      <w:r w:rsidR="00BD49F0" w:rsidRPr="002F6439">
        <w:rPr>
          <w:rFonts w:ascii="Times New Roman" w:hAnsi="Times New Roman"/>
          <w:sz w:val="28"/>
          <w:szCs w:val="28"/>
        </w:rPr>
        <w:t>В структуре объема отгруженной продукции предприятий обрабатывающих производств лидирующие позиции занимают</w:t>
      </w:r>
      <w:r w:rsidR="00E504FB" w:rsidRPr="002F6439">
        <w:rPr>
          <w:rFonts w:ascii="Times New Roman" w:hAnsi="Times New Roman"/>
          <w:sz w:val="28"/>
          <w:szCs w:val="28"/>
        </w:rPr>
        <w:t>:</w:t>
      </w:r>
      <w:r w:rsidR="00BD49F0" w:rsidRPr="002F6439">
        <w:rPr>
          <w:rFonts w:ascii="Times New Roman" w:hAnsi="Times New Roman"/>
          <w:sz w:val="28"/>
          <w:szCs w:val="28"/>
        </w:rPr>
        <w:t xml:space="preserve"> неметаллическое производство - 25,4 </w:t>
      </w:r>
      <w:r w:rsidR="0012651A" w:rsidRPr="002F6439">
        <w:rPr>
          <w:rFonts w:ascii="Times New Roman" w:hAnsi="Times New Roman"/>
          <w:sz w:val="28"/>
          <w:szCs w:val="28"/>
        </w:rPr>
        <w:t>%</w:t>
      </w:r>
      <w:r w:rsidR="00BD49F0" w:rsidRPr="002F6439">
        <w:rPr>
          <w:rFonts w:ascii="Times New Roman" w:hAnsi="Times New Roman"/>
          <w:sz w:val="28"/>
          <w:szCs w:val="28"/>
        </w:rPr>
        <w:t xml:space="preserve"> и производство пищевых продуктов с долей отгруженной продукции </w:t>
      </w:r>
      <w:r w:rsidR="00D90155" w:rsidRPr="002F6439">
        <w:rPr>
          <w:rFonts w:ascii="Times New Roman" w:hAnsi="Times New Roman"/>
          <w:sz w:val="28"/>
          <w:szCs w:val="28"/>
        </w:rPr>
        <w:t xml:space="preserve">- </w:t>
      </w:r>
      <w:r w:rsidR="00BD49F0" w:rsidRPr="002F6439">
        <w:rPr>
          <w:rFonts w:ascii="Times New Roman" w:hAnsi="Times New Roman"/>
          <w:sz w:val="28"/>
          <w:szCs w:val="28"/>
        </w:rPr>
        <w:t xml:space="preserve">49,3 </w:t>
      </w:r>
      <w:r w:rsidR="0012651A" w:rsidRPr="002F6439">
        <w:rPr>
          <w:rFonts w:ascii="Times New Roman" w:hAnsi="Times New Roman"/>
          <w:sz w:val="28"/>
          <w:szCs w:val="28"/>
        </w:rPr>
        <w:t>%</w:t>
      </w:r>
      <w:r w:rsidR="00BD49F0" w:rsidRPr="002F6439">
        <w:rPr>
          <w:rFonts w:ascii="Times New Roman" w:hAnsi="Times New Roman"/>
          <w:sz w:val="28"/>
          <w:szCs w:val="28"/>
        </w:rPr>
        <w:t xml:space="preserve"> с реальными перспективами по ее увеличению.</w:t>
      </w:r>
    </w:p>
    <w:p w:rsidR="00BD49F0" w:rsidRPr="002F6439" w:rsidRDefault="00BD49F0" w:rsidP="002F6439">
      <w:pPr>
        <w:pStyle w:val="Standard"/>
        <w:ind w:firstLine="709"/>
        <w:jc w:val="both"/>
        <w:rPr>
          <w:rFonts w:cs="Times New Roman"/>
          <w:sz w:val="28"/>
          <w:szCs w:val="28"/>
          <w:shd w:val="clear" w:color="auto" w:fill="FFFFFF"/>
        </w:rPr>
      </w:pPr>
      <w:r w:rsidRPr="002F6439">
        <w:rPr>
          <w:rFonts w:cs="Times New Roman"/>
          <w:sz w:val="28"/>
          <w:szCs w:val="28"/>
          <w:shd w:val="clear" w:color="auto" w:fill="FFFFFF"/>
        </w:rPr>
        <w:t xml:space="preserve">Производство пищевых продуктов и напитков является ведущей отраслью обрабатывающей промышленности Минераловодского городского округа. Ее развитие определяют, прежде всего, такие предприятия как: </w:t>
      </w:r>
    </w:p>
    <w:p w:rsidR="00BD49F0" w:rsidRPr="002F6439" w:rsidRDefault="00BD49F0" w:rsidP="002F6439">
      <w:pPr>
        <w:pStyle w:val="Standard"/>
        <w:ind w:firstLine="709"/>
        <w:jc w:val="both"/>
        <w:rPr>
          <w:rFonts w:cs="Times New Roman"/>
          <w:sz w:val="28"/>
          <w:szCs w:val="28"/>
        </w:rPr>
      </w:pPr>
      <w:r w:rsidRPr="002F6439">
        <w:rPr>
          <w:rFonts w:cs="Times New Roman"/>
          <w:sz w:val="28"/>
          <w:szCs w:val="28"/>
          <w:shd w:val="clear" w:color="auto" w:fill="FFFFFF"/>
        </w:rPr>
        <w:t xml:space="preserve">- </w:t>
      </w:r>
      <w:r w:rsidRPr="002F6439">
        <w:rPr>
          <w:rFonts w:cs="Times New Roman"/>
          <w:sz w:val="28"/>
          <w:szCs w:val="28"/>
        </w:rPr>
        <w:t>АО «Кавминводы», ЗАО «Водная компания «Старый источник», ОСП ОАО «Ставропольский пивоваренный завод», ООО «Торговый дом «Аскания», ООО «Рокадовские Минеральные Воды» (производство минеральной воды и безалкогольных напитков);</w:t>
      </w:r>
    </w:p>
    <w:p w:rsidR="00BD49F0" w:rsidRPr="002F6439" w:rsidRDefault="00BD49F0" w:rsidP="002F6439">
      <w:pPr>
        <w:pStyle w:val="Standard"/>
        <w:ind w:firstLine="709"/>
        <w:jc w:val="both"/>
        <w:rPr>
          <w:rFonts w:cs="Times New Roman"/>
          <w:sz w:val="28"/>
          <w:szCs w:val="28"/>
        </w:rPr>
      </w:pPr>
      <w:r w:rsidRPr="002F6439">
        <w:rPr>
          <w:rFonts w:cs="Times New Roman"/>
          <w:sz w:val="28"/>
          <w:szCs w:val="28"/>
        </w:rPr>
        <w:t>- ПК «Минераловодский хлебокомбинат», кондитерские цеха «Деличе крем</w:t>
      </w:r>
      <w:r w:rsidR="00D90155" w:rsidRPr="002F6439">
        <w:rPr>
          <w:rFonts w:cs="Times New Roman"/>
          <w:sz w:val="28"/>
          <w:szCs w:val="28"/>
        </w:rPr>
        <w:t>»</w:t>
      </w:r>
      <w:r w:rsidRPr="002F6439">
        <w:rPr>
          <w:rFonts w:cs="Times New Roman"/>
          <w:sz w:val="28"/>
          <w:szCs w:val="28"/>
        </w:rPr>
        <w:t>, «Сладкий мир»,</w:t>
      </w:r>
      <w:r w:rsidRPr="002F6439">
        <w:rPr>
          <w:rFonts w:cs="Times New Roman"/>
          <w:color w:val="000000"/>
          <w:sz w:val="28"/>
          <w:szCs w:val="28"/>
        </w:rPr>
        <w:t xml:space="preserve"> «Декор»</w:t>
      </w:r>
      <w:r w:rsidRPr="002F6439">
        <w:rPr>
          <w:rFonts w:cs="Times New Roman"/>
          <w:sz w:val="28"/>
          <w:szCs w:val="28"/>
        </w:rPr>
        <w:t xml:space="preserve"> (</w:t>
      </w:r>
      <w:r w:rsidRPr="002F6439">
        <w:rPr>
          <w:rFonts w:cs="Times New Roman"/>
          <w:sz w:val="28"/>
          <w:szCs w:val="28"/>
          <w:shd w:val="clear" w:color="auto" w:fill="FFFFFF"/>
        </w:rPr>
        <w:t>производство хлебобулочной и кондитерской продукции</w:t>
      </w:r>
      <w:r w:rsidRPr="002F6439">
        <w:rPr>
          <w:rFonts w:cs="Times New Roman"/>
          <w:sz w:val="28"/>
          <w:szCs w:val="28"/>
        </w:rPr>
        <w:t>);</w:t>
      </w:r>
    </w:p>
    <w:p w:rsidR="00BD49F0" w:rsidRPr="002F6439" w:rsidRDefault="00BD49F0" w:rsidP="002F6439">
      <w:pPr>
        <w:pStyle w:val="Standard"/>
        <w:tabs>
          <w:tab w:val="left" w:pos="851"/>
        </w:tabs>
        <w:ind w:firstLine="709"/>
        <w:jc w:val="both"/>
        <w:rPr>
          <w:rFonts w:cs="Times New Roman"/>
          <w:sz w:val="28"/>
          <w:szCs w:val="28"/>
        </w:rPr>
      </w:pPr>
      <w:r w:rsidRPr="002F6439">
        <w:rPr>
          <w:rFonts w:cs="Times New Roman"/>
          <w:sz w:val="28"/>
          <w:szCs w:val="28"/>
        </w:rPr>
        <w:t>- ООО «АЛВИСА», ФИЛИАЛ ЗАВОД АЛВИСА ВАЙН (ALVISA WINE), ООО «Минераловодский винзавод» (производство вина столового).</w:t>
      </w:r>
    </w:p>
    <w:p w:rsidR="00BD49F0" w:rsidRPr="002F6439" w:rsidRDefault="00BD49F0" w:rsidP="002F6439">
      <w:pPr>
        <w:pStyle w:val="Standard"/>
        <w:tabs>
          <w:tab w:val="left" w:pos="851"/>
        </w:tabs>
        <w:ind w:firstLine="709"/>
        <w:jc w:val="both"/>
        <w:rPr>
          <w:rFonts w:cs="Times New Roman"/>
          <w:sz w:val="28"/>
          <w:szCs w:val="28"/>
        </w:rPr>
      </w:pPr>
      <w:r w:rsidRPr="002F6439">
        <w:rPr>
          <w:rFonts w:cs="Times New Roman"/>
          <w:sz w:val="28"/>
          <w:szCs w:val="28"/>
        </w:rPr>
        <w:t>Также немаловажную роль играют следующие промышленные предприятия округа:</w:t>
      </w:r>
    </w:p>
    <w:p w:rsidR="00BD49F0" w:rsidRPr="002F6439" w:rsidRDefault="00BD49F0" w:rsidP="002F6439">
      <w:pPr>
        <w:pStyle w:val="Standard"/>
        <w:ind w:firstLine="709"/>
        <w:jc w:val="both"/>
        <w:rPr>
          <w:rFonts w:cs="Times New Roman"/>
          <w:sz w:val="28"/>
          <w:szCs w:val="28"/>
        </w:rPr>
      </w:pPr>
      <w:r w:rsidRPr="002F6439">
        <w:rPr>
          <w:rFonts w:cs="Times New Roman"/>
          <w:sz w:val="28"/>
          <w:szCs w:val="28"/>
        </w:rPr>
        <w:t>- АО «Кавминстекло» (производство бутылок из стекла);</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Филиал «Минводы-Кровля» ООО «Завод Технофлекс» (производство материалов кровельных и гидроизоляционных рулонных из асфальта);</w:t>
      </w:r>
    </w:p>
    <w:p w:rsidR="00BD49F0" w:rsidRPr="002F6439" w:rsidRDefault="00BD49F0" w:rsidP="002F6439">
      <w:pPr>
        <w:pStyle w:val="Standard"/>
        <w:tabs>
          <w:tab w:val="left" w:pos="993"/>
        </w:tabs>
        <w:ind w:firstLine="709"/>
        <w:jc w:val="both"/>
        <w:rPr>
          <w:rFonts w:cs="Times New Roman"/>
          <w:sz w:val="28"/>
          <w:szCs w:val="28"/>
        </w:rPr>
      </w:pPr>
      <w:r w:rsidRPr="002F6439">
        <w:rPr>
          <w:rFonts w:cs="Times New Roman"/>
          <w:sz w:val="28"/>
          <w:szCs w:val="28"/>
        </w:rPr>
        <w:t>- АО «Издательство «Кавказская здравница» (производство полиграфической продукции).</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Предприятия Минераловодского городского округа принимают участие в краевых и федеральных конкурсах: </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ПК «Минераловодский хлебокомбинат» стал победителем в </w:t>
      </w:r>
      <w:r w:rsidRPr="002F6439">
        <w:rPr>
          <w:rFonts w:ascii="Times New Roman" w:hAnsi="Times New Roman"/>
          <w:sz w:val="28"/>
          <w:szCs w:val="28"/>
          <w:lang w:val="en-US"/>
        </w:rPr>
        <w:t>XII</w:t>
      </w:r>
      <w:r w:rsidRPr="002F6439">
        <w:rPr>
          <w:rFonts w:ascii="Times New Roman" w:hAnsi="Times New Roman"/>
          <w:sz w:val="28"/>
          <w:szCs w:val="28"/>
        </w:rPr>
        <w:t xml:space="preserve"> Всероссийском конкурсе «Лучший хлеб России – 2021» и завоевал награду – Малый Кубок III степени;</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ООО «Минводский комбикормовый завод» стало победителем конкурса предпринимателей «Золотой Меркурий» в номинации «Лучшее малое предприятие в агропромышленном комплексе»;</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ООО «МПК «Деликатесы» стало победителем конкурса «Бренд Ставрополья» в номинации «Прорыв года»;</w:t>
      </w:r>
    </w:p>
    <w:p w:rsidR="00BD49F0" w:rsidRPr="002F6439" w:rsidRDefault="00BD49F0" w:rsidP="002F6439">
      <w:pPr>
        <w:pStyle w:val="af3"/>
        <w:tabs>
          <w:tab w:val="left" w:pos="993"/>
        </w:tabs>
        <w:spacing w:after="0" w:line="240" w:lineRule="auto"/>
        <w:ind w:left="0" w:firstLine="709"/>
        <w:jc w:val="both"/>
        <w:rPr>
          <w:rFonts w:ascii="Times New Roman" w:hAnsi="Times New Roman"/>
          <w:sz w:val="28"/>
          <w:szCs w:val="28"/>
        </w:rPr>
      </w:pPr>
      <w:r w:rsidRPr="002F6439">
        <w:rPr>
          <w:rFonts w:ascii="Times New Roman" w:hAnsi="Times New Roman"/>
          <w:sz w:val="28"/>
          <w:szCs w:val="28"/>
        </w:rPr>
        <w:t>- лидерами среди предприятий экспортёров стали ООО «ТД «Аскания»</w:t>
      </w:r>
      <w:r w:rsidR="00D90155" w:rsidRPr="002F6439">
        <w:rPr>
          <w:rFonts w:ascii="Times New Roman" w:hAnsi="Times New Roman"/>
          <w:sz w:val="28"/>
          <w:szCs w:val="28"/>
        </w:rPr>
        <w:t xml:space="preserve"> </w:t>
      </w:r>
      <w:r w:rsidRPr="002F6439">
        <w:rPr>
          <w:rFonts w:ascii="Times New Roman" w:hAnsi="Times New Roman"/>
          <w:sz w:val="28"/>
          <w:szCs w:val="28"/>
        </w:rPr>
        <w:t xml:space="preserve">(1-е место в номинации «Трейдер года»), ООО «1-ая Ватер </w:t>
      </w:r>
      <w:r w:rsidR="0012651A" w:rsidRPr="002F6439">
        <w:rPr>
          <w:rFonts w:ascii="Times New Roman" w:hAnsi="Times New Roman"/>
          <w:sz w:val="28"/>
          <w:szCs w:val="28"/>
        </w:rPr>
        <w:t>К</w:t>
      </w:r>
      <w:r w:rsidRPr="002F6439">
        <w:rPr>
          <w:rFonts w:ascii="Times New Roman" w:hAnsi="Times New Roman"/>
          <w:sz w:val="28"/>
          <w:szCs w:val="28"/>
        </w:rPr>
        <w:t>омпани» (1-е место в номинации «Экспортер года в сфере агропромышленного комплекса», 3-е место в номинации «Прорыв года»);</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филиал «Минводы-Кровля» ООО «Завод Технофлекс» стал победителей конкурса «Эффективный коллективный договор – основа согласования интересов сторон социального партнерства» и занял второе место среди коммерческих организаций Ставропольского края;</w:t>
      </w:r>
    </w:p>
    <w:p w:rsidR="00BD49F0" w:rsidRPr="002F6439" w:rsidRDefault="00BD49F0" w:rsidP="002F6439">
      <w:pPr>
        <w:tabs>
          <w:tab w:val="left" w:pos="709"/>
        </w:tabs>
        <w:spacing w:after="0" w:line="240" w:lineRule="auto"/>
        <w:ind w:firstLine="709"/>
        <w:jc w:val="both"/>
        <w:outlineLvl w:val="0"/>
        <w:rPr>
          <w:rFonts w:ascii="Times New Roman" w:hAnsi="Times New Roman"/>
          <w:color w:val="212121"/>
          <w:kern w:val="36"/>
          <w:sz w:val="28"/>
          <w:szCs w:val="28"/>
        </w:rPr>
      </w:pPr>
      <w:r w:rsidRPr="002F6439">
        <w:rPr>
          <w:rFonts w:ascii="Times New Roman" w:hAnsi="Times New Roman"/>
          <w:sz w:val="28"/>
          <w:szCs w:val="28"/>
        </w:rPr>
        <w:t>- ООО «Пивоварня - КМВ» стало п</w:t>
      </w:r>
      <w:r w:rsidRPr="002F6439">
        <w:rPr>
          <w:rFonts w:ascii="Times New Roman" w:hAnsi="Times New Roman"/>
          <w:color w:val="212121"/>
          <w:kern w:val="36"/>
          <w:sz w:val="28"/>
          <w:szCs w:val="28"/>
        </w:rPr>
        <w:t>обедителем конкурса «РОСГЛАВПИВО® - Главное Пиво России»</w:t>
      </w:r>
      <w:r w:rsidRPr="002F6439">
        <w:rPr>
          <w:rFonts w:ascii="Times New Roman" w:hAnsi="Times New Roman"/>
          <w:sz w:val="28"/>
          <w:szCs w:val="28"/>
        </w:rPr>
        <w:t xml:space="preserve"> и завоевало золотую медаль за сорт «Чешский Стандарт Майское», а также серебряную медаль за сорт «Чешский Стандарт Светлое». Руководитель ООО «Пивоварня-КМВ» получил медаль «Заслуженный работник пивоваренной отрасли России».</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декабре 2021 года среди юридических лиц, индивидуальных предпринимателей, осуществляющих свою деятельность на территории Минераловодского городского округа, был проведен конкурс «Новогоднее настроение». Победители </w:t>
      </w:r>
      <w:r w:rsidR="0012651A" w:rsidRPr="002F6439">
        <w:rPr>
          <w:rFonts w:ascii="Times New Roman" w:hAnsi="Times New Roman"/>
          <w:sz w:val="28"/>
          <w:szCs w:val="28"/>
        </w:rPr>
        <w:t>к</w:t>
      </w:r>
      <w:r w:rsidRPr="002F6439">
        <w:rPr>
          <w:rFonts w:ascii="Times New Roman" w:hAnsi="Times New Roman"/>
          <w:sz w:val="28"/>
          <w:szCs w:val="28"/>
        </w:rPr>
        <w:t xml:space="preserve">онкурса награждены </w:t>
      </w:r>
      <w:r w:rsidR="0012651A" w:rsidRPr="002F6439">
        <w:rPr>
          <w:rFonts w:ascii="Times New Roman" w:hAnsi="Times New Roman"/>
          <w:sz w:val="28"/>
          <w:szCs w:val="28"/>
        </w:rPr>
        <w:t>д</w:t>
      </w:r>
      <w:r w:rsidRPr="002F6439">
        <w:rPr>
          <w:rFonts w:ascii="Times New Roman" w:hAnsi="Times New Roman"/>
          <w:sz w:val="28"/>
          <w:szCs w:val="28"/>
        </w:rPr>
        <w:t xml:space="preserve">ипломами и памятными подарками. </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рамках реализации национального проекта «Производительность труда и поддержка занятости» на территории Минераловодского городского округа официальными участниками в 2021 годах стали:</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w:t>
      </w:r>
      <w:hyperlink r:id="rId9" w:tooltip="поиск всех организаций с именем ОБЩЕСТВО С ОГРАНИЧЕННОЙ ОТВЕТСТВЕННОСТЬЮ &quot;ЗАВОД МИНЕРАЛЬНЫХ ВОД ОКТЯБРЬ - А&quot;" w:history="1">
        <w:r w:rsidRPr="002F6439">
          <w:rPr>
            <w:rFonts w:ascii="Times New Roman" w:hAnsi="Times New Roman"/>
            <w:sz w:val="28"/>
            <w:szCs w:val="28"/>
          </w:rPr>
          <w:t>ООО «Завод минеральных вод Октябрь-А</w:t>
        </w:r>
      </w:hyperlink>
      <w:r w:rsidR="00E40666" w:rsidRPr="002F6439">
        <w:rPr>
          <w:rFonts w:ascii="Times New Roman" w:hAnsi="Times New Roman"/>
          <w:sz w:val="28"/>
          <w:szCs w:val="28"/>
        </w:rPr>
        <w:t>», расположенное в</w:t>
      </w:r>
      <w:r w:rsidRPr="002F6439">
        <w:rPr>
          <w:rFonts w:ascii="Times New Roman" w:hAnsi="Times New Roman"/>
          <w:sz w:val="28"/>
          <w:szCs w:val="28"/>
        </w:rPr>
        <w:t xml:space="preserve"> с.Ульяновка, ул. Соборная, 1</w:t>
      </w:r>
      <w:r w:rsidR="00F01C41" w:rsidRPr="002F6439">
        <w:rPr>
          <w:rFonts w:ascii="Times New Roman" w:hAnsi="Times New Roman"/>
          <w:sz w:val="28"/>
          <w:szCs w:val="28"/>
        </w:rPr>
        <w:t>;</w:t>
      </w:r>
      <w:r w:rsidRPr="002F6439">
        <w:rPr>
          <w:rFonts w:ascii="Times New Roman" w:hAnsi="Times New Roman"/>
          <w:sz w:val="28"/>
          <w:szCs w:val="28"/>
        </w:rPr>
        <w:t xml:space="preserve"> </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ООО «Стимул А», расположенное в г. Минеральные Воды, ул. Производственная, 9а.</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 итогам участия повысили квалификацию 89</w:t>
      </w:r>
      <w:r w:rsidRPr="002F6439">
        <w:rPr>
          <w:rFonts w:ascii="Times New Roman" w:hAnsi="Times New Roman"/>
          <w:bCs/>
          <w:spacing w:val="4"/>
          <w:sz w:val="28"/>
          <w:szCs w:val="28"/>
          <w:shd w:val="clear" w:color="auto" w:fill="FFFFFF"/>
        </w:rPr>
        <w:t xml:space="preserve"> работников предприятий-участников</w:t>
      </w:r>
      <w:r w:rsidRPr="002F6439">
        <w:rPr>
          <w:rFonts w:ascii="Times New Roman" w:hAnsi="Times New Roman"/>
          <w:sz w:val="28"/>
          <w:szCs w:val="28"/>
        </w:rPr>
        <w:t xml:space="preserve"> проекта за счет федерального бюджета. </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рамках реализации национального проекта «Международная кооперация и экспорт» на территории Минераловодского городского округа реализуется региональный проект «Системные меры развития международной кооперации и экспорта Ставропольского края». </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На территории Минераловодского городского округа в 2021 году экспорт осуществляли 26 предприятий (в 2020 году </w:t>
      </w:r>
      <w:r w:rsidR="00FF0699" w:rsidRPr="002F6439">
        <w:rPr>
          <w:rFonts w:ascii="Times New Roman" w:hAnsi="Times New Roman"/>
          <w:sz w:val="28"/>
          <w:szCs w:val="28"/>
        </w:rPr>
        <w:t xml:space="preserve">- </w:t>
      </w:r>
      <w:r w:rsidRPr="002F6439">
        <w:rPr>
          <w:rFonts w:ascii="Times New Roman" w:hAnsi="Times New Roman"/>
          <w:sz w:val="28"/>
          <w:szCs w:val="28"/>
        </w:rPr>
        <w:t xml:space="preserve">24 предприятия, в 2019 году </w:t>
      </w:r>
      <w:r w:rsidR="00FF0699" w:rsidRPr="002F6439">
        <w:rPr>
          <w:rFonts w:ascii="Times New Roman" w:hAnsi="Times New Roman"/>
          <w:sz w:val="28"/>
          <w:szCs w:val="28"/>
        </w:rPr>
        <w:t xml:space="preserve">- </w:t>
      </w:r>
      <w:r w:rsidRPr="002F6439">
        <w:rPr>
          <w:rFonts w:ascii="Times New Roman" w:hAnsi="Times New Roman"/>
          <w:sz w:val="28"/>
          <w:szCs w:val="28"/>
        </w:rPr>
        <w:t xml:space="preserve">22 предприятия, в 2018 году </w:t>
      </w:r>
      <w:r w:rsidR="00FF0699" w:rsidRPr="002F6439">
        <w:rPr>
          <w:rFonts w:ascii="Times New Roman" w:hAnsi="Times New Roman"/>
          <w:sz w:val="28"/>
          <w:szCs w:val="28"/>
        </w:rPr>
        <w:t xml:space="preserve">- </w:t>
      </w:r>
      <w:r w:rsidRPr="002F6439">
        <w:rPr>
          <w:rFonts w:ascii="Times New Roman" w:hAnsi="Times New Roman"/>
          <w:sz w:val="28"/>
          <w:szCs w:val="28"/>
        </w:rPr>
        <w:t>21 предприятие), что составляет 7,93</w:t>
      </w:r>
      <w:r w:rsidR="005B0B87" w:rsidRPr="002F6439">
        <w:rPr>
          <w:rFonts w:ascii="Times New Roman" w:hAnsi="Times New Roman"/>
          <w:sz w:val="28"/>
          <w:szCs w:val="28"/>
        </w:rPr>
        <w:t xml:space="preserve"> </w:t>
      </w:r>
      <w:r w:rsidRPr="002F6439">
        <w:rPr>
          <w:rFonts w:ascii="Times New Roman" w:hAnsi="Times New Roman"/>
          <w:sz w:val="28"/>
          <w:szCs w:val="28"/>
        </w:rPr>
        <w:t xml:space="preserve">% от количественного состава экспортоориентированных предприятий Ставропольского края. </w:t>
      </w:r>
    </w:p>
    <w:p w:rsidR="00BD49F0" w:rsidRPr="002F6439" w:rsidRDefault="00BD49F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рамках реализации практики «Привлечение бизнес-шерифов к взаимодействию с экспортерами» на платформе «Смартека» проведены более 35 видеоконференций «Час с Торгпредом» с предприятиями-экспортерами Минераловодского городского округа. </w:t>
      </w:r>
    </w:p>
    <w:p w:rsidR="00BD49F0" w:rsidRPr="002F6439" w:rsidRDefault="00BD49F0"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lastRenderedPageBreak/>
        <w:t>Экспортную деятельность осуществляют следующие предприятия:</w:t>
      </w:r>
    </w:p>
    <w:p w:rsidR="00BD49F0" w:rsidRPr="002F6439" w:rsidRDefault="005B0B87"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w:t>
      </w:r>
      <w:r w:rsidR="00BD49F0" w:rsidRPr="002F6439">
        <w:rPr>
          <w:rFonts w:ascii="Times New Roman" w:hAnsi="Times New Roman"/>
          <w:color w:val="000000"/>
          <w:sz w:val="28"/>
          <w:szCs w:val="28"/>
        </w:rPr>
        <w:t>АО «Кавминводы» (минеральная вода, питьевая вода – Азербайджан, Лат</w:t>
      </w:r>
      <w:r w:rsidRPr="002F6439">
        <w:rPr>
          <w:rFonts w:ascii="Times New Roman" w:hAnsi="Times New Roman"/>
          <w:color w:val="000000"/>
          <w:sz w:val="28"/>
          <w:szCs w:val="28"/>
        </w:rPr>
        <w:t>вия);</w:t>
      </w:r>
      <w:r w:rsidR="00BD49F0" w:rsidRPr="002F6439">
        <w:rPr>
          <w:rFonts w:ascii="Times New Roman" w:hAnsi="Times New Roman"/>
          <w:color w:val="000000"/>
          <w:sz w:val="28"/>
          <w:szCs w:val="28"/>
        </w:rPr>
        <w:t xml:space="preserve">  </w:t>
      </w:r>
    </w:p>
    <w:p w:rsidR="00BD49F0" w:rsidRPr="002F6439" w:rsidRDefault="005B0B87"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w:t>
      </w:r>
      <w:r w:rsidR="00BD49F0" w:rsidRPr="002F6439">
        <w:rPr>
          <w:rFonts w:ascii="Times New Roman" w:hAnsi="Times New Roman"/>
          <w:color w:val="000000"/>
          <w:sz w:val="28"/>
          <w:szCs w:val="28"/>
        </w:rPr>
        <w:t xml:space="preserve">ЗАО «Водная компания «Старый источник»» (природные минеральные воды, напитки безалкогольные газированные – Таджикистан, Туркмения, Узбекистан, Украина, Латвия, </w:t>
      </w:r>
      <w:r w:rsidRPr="002F6439">
        <w:rPr>
          <w:rFonts w:ascii="Times New Roman" w:hAnsi="Times New Roman"/>
          <w:color w:val="000000"/>
          <w:sz w:val="28"/>
          <w:szCs w:val="28"/>
        </w:rPr>
        <w:t>Абхазия, Израиль, США, Молдова);</w:t>
      </w:r>
    </w:p>
    <w:p w:rsidR="00BD49F0" w:rsidRPr="002F6439" w:rsidRDefault="005B0B87"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w:t>
      </w:r>
      <w:r w:rsidR="00BD49F0" w:rsidRPr="002F6439">
        <w:rPr>
          <w:rFonts w:ascii="Times New Roman" w:hAnsi="Times New Roman"/>
          <w:color w:val="000000"/>
          <w:sz w:val="28"/>
          <w:szCs w:val="28"/>
        </w:rPr>
        <w:t>ООО «Торговый дом «Аскания» (безалкогольные напитки – Франция, Китай, Люксем</w:t>
      </w:r>
      <w:r w:rsidRPr="002F6439">
        <w:rPr>
          <w:rFonts w:ascii="Times New Roman" w:hAnsi="Times New Roman"/>
          <w:color w:val="000000"/>
          <w:sz w:val="28"/>
          <w:szCs w:val="28"/>
        </w:rPr>
        <w:t>бург, Таджикистан, Азербайджан);</w:t>
      </w:r>
    </w:p>
    <w:p w:rsidR="00BD49F0" w:rsidRPr="002F6439" w:rsidRDefault="005B0B87"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w:t>
      </w:r>
      <w:r w:rsidR="00BD49F0" w:rsidRPr="002F6439">
        <w:rPr>
          <w:rFonts w:ascii="Times New Roman" w:hAnsi="Times New Roman"/>
          <w:color w:val="000000"/>
          <w:sz w:val="28"/>
          <w:szCs w:val="28"/>
        </w:rPr>
        <w:t xml:space="preserve">ООО «Минводский комбикормовый завод» (масло подсолнечное – Армения, Туркменистан, Азербайджан, Беларусь, Греция; комбикорм для прудовых </w:t>
      </w:r>
      <w:r w:rsidRPr="002F6439">
        <w:rPr>
          <w:rFonts w:ascii="Times New Roman" w:hAnsi="Times New Roman"/>
          <w:color w:val="000000"/>
          <w:sz w:val="28"/>
          <w:szCs w:val="28"/>
        </w:rPr>
        <w:t>карповых рыб – Грузия, Армения);</w:t>
      </w:r>
    </w:p>
    <w:p w:rsidR="00BD49F0" w:rsidRPr="002F6439" w:rsidRDefault="005B0B87"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w:t>
      </w:r>
      <w:r w:rsidR="00BD49F0" w:rsidRPr="002F6439">
        <w:rPr>
          <w:rFonts w:ascii="Times New Roman" w:hAnsi="Times New Roman"/>
          <w:color w:val="000000"/>
          <w:sz w:val="28"/>
          <w:szCs w:val="28"/>
        </w:rPr>
        <w:t>ООО «1-я Ватер Компани» (вода минеральная газированная питьевая, безалкогольные напитки среднегазированные – Украина, Азербайджан, Бела</w:t>
      </w:r>
      <w:r w:rsidRPr="002F6439">
        <w:rPr>
          <w:rFonts w:ascii="Times New Roman" w:hAnsi="Times New Roman"/>
          <w:color w:val="000000"/>
          <w:sz w:val="28"/>
          <w:szCs w:val="28"/>
        </w:rPr>
        <w:t>русь, Казахстан, Киргизия);</w:t>
      </w:r>
    </w:p>
    <w:p w:rsidR="00BD49F0" w:rsidRPr="002F6439" w:rsidRDefault="005B0B87"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w:t>
      </w:r>
      <w:r w:rsidR="00BD49F0" w:rsidRPr="002F6439">
        <w:rPr>
          <w:rFonts w:ascii="Times New Roman" w:hAnsi="Times New Roman"/>
          <w:color w:val="000000"/>
          <w:sz w:val="28"/>
          <w:szCs w:val="28"/>
        </w:rPr>
        <w:t xml:space="preserve">ООО «Частная пивоварня «Бламберг» (пиво солодовое фильтрованное – Украина) и др. </w:t>
      </w:r>
    </w:p>
    <w:p w:rsidR="00BD49F0" w:rsidRPr="002F6439" w:rsidRDefault="00190CD7"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b/>
          <w:bCs/>
          <w:i/>
          <w:color w:val="000000"/>
          <w:w w:val="108"/>
          <w:sz w:val="28"/>
          <w:szCs w:val="28"/>
        </w:rPr>
        <w:t xml:space="preserve">Строительство. </w:t>
      </w:r>
      <w:r w:rsidR="00BD49F0" w:rsidRPr="002F6439">
        <w:rPr>
          <w:rFonts w:ascii="Times New Roman" w:hAnsi="Times New Roman"/>
          <w:color w:val="000000"/>
          <w:sz w:val="28"/>
          <w:szCs w:val="28"/>
        </w:rPr>
        <w:t>Объем работ и услуг</w:t>
      </w:r>
      <w:r w:rsidR="00D90155" w:rsidRPr="002F6439">
        <w:rPr>
          <w:rFonts w:ascii="Times New Roman" w:hAnsi="Times New Roman"/>
          <w:color w:val="000000"/>
          <w:sz w:val="28"/>
          <w:szCs w:val="28"/>
        </w:rPr>
        <w:t>,</w:t>
      </w:r>
      <w:r w:rsidR="00BD49F0" w:rsidRPr="002F6439">
        <w:rPr>
          <w:rFonts w:ascii="Times New Roman" w:hAnsi="Times New Roman"/>
          <w:color w:val="000000"/>
          <w:sz w:val="28"/>
          <w:szCs w:val="28"/>
        </w:rPr>
        <w:t xml:space="preserve"> выполненных крупными и средними организациям по виду деятельности «Строительство»</w:t>
      </w:r>
      <w:r w:rsidR="00D90155" w:rsidRPr="002F6439">
        <w:rPr>
          <w:rFonts w:ascii="Times New Roman" w:hAnsi="Times New Roman"/>
          <w:color w:val="000000"/>
          <w:sz w:val="28"/>
          <w:szCs w:val="28"/>
        </w:rPr>
        <w:t>,</w:t>
      </w:r>
      <w:r w:rsidR="00BD49F0" w:rsidRPr="002F6439">
        <w:rPr>
          <w:rFonts w:ascii="Times New Roman" w:hAnsi="Times New Roman"/>
          <w:color w:val="000000"/>
          <w:sz w:val="28"/>
          <w:szCs w:val="28"/>
        </w:rPr>
        <w:t xml:space="preserve"> за январь - декабрь 2021 го</w:t>
      </w:r>
      <w:r w:rsidR="004B417F" w:rsidRPr="002F6439">
        <w:rPr>
          <w:rFonts w:ascii="Times New Roman" w:hAnsi="Times New Roman"/>
          <w:color w:val="000000"/>
          <w:sz w:val="28"/>
          <w:szCs w:val="28"/>
        </w:rPr>
        <w:t>да составил 249474 тыс.</w:t>
      </w:r>
      <w:r w:rsidR="00174596" w:rsidRPr="002F6439">
        <w:rPr>
          <w:rFonts w:ascii="Times New Roman" w:hAnsi="Times New Roman"/>
          <w:color w:val="000000"/>
          <w:sz w:val="28"/>
          <w:szCs w:val="28"/>
        </w:rPr>
        <w:t xml:space="preserve"> </w:t>
      </w:r>
      <w:r w:rsidR="004B417F" w:rsidRPr="002F6439">
        <w:rPr>
          <w:rFonts w:ascii="Times New Roman" w:hAnsi="Times New Roman"/>
          <w:color w:val="000000"/>
          <w:sz w:val="28"/>
          <w:szCs w:val="28"/>
        </w:rPr>
        <w:t>руб</w:t>
      </w:r>
      <w:r w:rsidR="005B0B87" w:rsidRPr="002F6439">
        <w:rPr>
          <w:rFonts w:ascii="Times New Roman" w:hAnsi="Times New Roman"/>
          <w:color w:val="000000"/>
          <w:sz w:val="28"/>
          <w:szCs w:val="28"/>
        </w:rPr>
        <w:t>.</w:t>
      </w:r>
      <w:r w:rsidR="004B417F" w:rsidRPr="002F6439">
        <w:rPr>
          <w:rFonts w:ascii="Times New Roman" w:hAnsi="Times New Roman"/>
          <w:color w:val="000000"/>
          <w:sz w:val="28"/>
          <w:szCs w:val="28"/>
        </w:rPr>
        <w:t>, или рост 111,6</w:t>
      </w:r>
      <w:r w:rsidR="005B0B87" w:rsidRPr="002F6439">
        <w:rPr>
          <w:rFonts w:ascii="Times New Roman" w:hAnsi="Times New Roman"/>
          <w:color w:val="000000"/>
          <w:sz w:val="28"/>
          <w:szCs w:val="28"/>
        </w:rPr>
        <w:t xml:space="preserve"> </w:t>
      </w:r>
      <w:r w:rsidR="004B417F" w:rsidRPr="002F6439">
        <w:rPr>
          <w:rFonts w:ascii="Times New Roman" w:hAnsi="Times New Roman"/>
          <w:color w:val="000000"/>
          <w:sz w:val="28"/>
          <w:szCs w:val="28"/>
        </w:rPr>
        <w:t xml:space="preserve">% к аналогичному периоду прошлого года. </w:t>
      </w:r>
    </w:p>
    <w:p w:rsidR="004B417F" w:rsidRPr="002F6439" w:rsidRDefault="004B417F" w:rsidP="002F6439">
      <w:pPr>
        <w:shd w:val="clear" w:color="auto" w:fill="FFFFFF"/>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За январь - декабрь 2021 года застройщиками всех форм собственности было построе</w:t>
      </w:r>
      <w:r w:rsidRPr="002F6439">
        <w:rPr>
          <w:rFonts w:ascii="Times New Roman" w:hAnsi="Times New Roman"/>
          <w:color w:val="000000"/>
          <w:sz w:val="28"/>
          <w:szCs w:val="28"/>
        </w:rPr>
        <w:softHyphen/>
        <w:t xml:space="preserve">но и введено в действие жилых помещений общей площадью </w:t>
      </w:r>
      <w:r w:rsidR="00174596" w:rsidRPr="002F6439">
        <w:rPr>
          <w:rFonts w:ascii="Times New Roman" w:hAnsi="Times New Roman"/>
          <w:color w:val="000000"/>
          <w:sz w:val="28"/>
          <w:szCs w:val="28"/>
        </w:rPr>
        <w:t xml:space="preserve"> </w:t>
      </w:r>
      <w:r w:rsidRPr="002F6439">
        <w:rPr>
          <w:rFonts w:ascii="Times New Roman" w:hAnsi="Times New Roman"/>
          <w:color w:val="000000"/>
          <w:sz w:val="28"/>
          <w:szCs w:val="28"/>
        </w:rPr>
        <w:t>36487 кв.</w:t>
      </w:r>
      <w:r w:rsidR="00174596" w:rsidRPr="002F6439">
        <w:rPr>
          <w:rFonts w:ascii="Times New Roman" w:hAnsi="Times New Roman"/>
          <w:color w:val="000000"/>
          <w:sz w:val="28"/>
          <w:szCs w:val="28"/>
        </w:rPr>
        <w:t xml:space="preserve"> </w:t>
      </w:r>
      <w:r w:rsidRPr="002F6439">
        <w:rPr>
          <w:rFonts w:ascii="Times New Roman" w:hAnsi="Times New Roman"/>
          <w:color w:val="000000"/>
          <w:sz w:val="28"/>
          <w:szCs w:val="28"/>
        </w:rPr>
        <w:t>м, что на 2918 кв.</w:t>
      </w:r>
      <w:r w:rsidR="00174596" w:rsidRPr="002F6439">
        <w:rPr>
          <w:rFonts w:ascii="Times New Roman" w:hAnsi="Times New Roman"/>
          <w:color w:val="000000"/>
          <w:sz w:val="28"/>
          <w:szCs w:val="28"/>
        </w:rPr>
        <w:t xml:space="preserve"> </w:t>
      </w:r>
      <w:r w:rsidRPr="002F6439">
        <w:rPr>
          <w:rFonts w:ascii="Times New Roman" w:hAnsi="Times New Roman"/>
          <w:color w:val="000000"/>
          <w:sz w:val="28"/>
          <w:szCs w:val="28"/>
        </w:rPr>
        <w:t>м меньше по отношению к соответствующему периоду 2020 года.  При этом объем введенных в действие жилых помещений индивидуальными застройщиками составил 32550 кв.</w:t>
      </w:r>
      <w:r w:rsidR="00174596" w:rsidRPr="002F6439">
        <w:rPr>
          <w:rFonts w:ascii="Times New Roman" w:hAnsi="Times New Roman"/>
          <w:color w:val="000000"/>
          <w:sz w:val="28"/>
          <w:szCs w:val="28"/>
        </w:rPr>
        <w:t xml:space="preserve"> </w:t>
      </w:r>
      <w:r w:rsidRPr="002F6439">
        <w:rPr>
          <w:rFonts w:ascii="Times New Roman" w:hAnsi="Times New Roman"/>
          <w:color w:val="000000"/>
          <w:sz w:val="28"/>
          <w:szCs w:val="28"/>
        </w:rPr>
        <w:t>м, что на 2430 кв.</w:t>
      </w:r>
      <w:r w:rsidR="00174596" w:rsidRPr="002F6439">
        <w:rPr>
          <w:rFonts w:ascii="Times New Roman" w:hAnsi="Times New Roman"/>
          <w:color w:val="000000"/>
          <w:sz w:val="28"/>
          <w:szCs w:val="28"/>
        </w:rPr>
        <w:t xml:space="preserve"> </w:t>
      </w:r>
      <w:r w:rsidRPr="002F6439">
        <w:rPr>
          <w:rFonts w:ascii="Times New Roman" w:hAnsi="Times New Roman"/>
          <w:color w:val="000000"/>
          <w:sz w:val="28"/>
          <w:szCs w:val="28"/>
        </w:rPr>
        <w:t>м меньше по отношению к соответствующему периоду 2020 года.</w:t>
      </w:r>
    </w:p>
    <w:p w:rsidR="004B417F" w:rsidRPr="002F6439" w:rsidRDefault="004B417F" w:rsidP="002F6439">
      <w:pPr>
        <w:shd w:val="clear" w:color="auto" w:fill="FFFFFF"/>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Средняя фактическая стоимость 1 кв.</w:t>
      </w:r>
      <w:r w:rsidR="00174596" w:rsidRPr="002F6439">
        <w:rPr>
          <w:rFonts w:ascii="Times New Roman" w:hAnsi="Times New Roman"/>
          <w:color w:val="000000"/>
          <w:sz w:val="28"/>
          <w:szCs w:val="28"/>
        </w:rPr>
        <w:t xml:space="preserve"> </w:t>
      </w:r>
      <w:r w:rsidRPr="002F6439">
        <w:rPr>
          <w:rFonts w:ascii="Times New Roman" w:hAnsi="Times New Roman"/>
          <w:color w:val="000000"/>
          <w:sz w:val="28"/>
          <w:szCs w:val="28"/>
        </w:rPr>
        <w:t>м общей площади жилья в 4 квартале 2021 года на первичном рынке по Минераловодскому городскому округу составила 62448,76 руб</w:t>
      </w:r>
      <w:r w:rsidR="005B0B87" w:rsidRPr="002F6439">
        <w:rPr>
          <w:rFonts w:ascii="Times New Roman" w:hAnsi="Times New Roman"/>
          <w:color w:val="000000"/>
          <w:sz w:val="28"/>
          <w:szCs w:val="28"/>
        </w:rPr>
        <w:t>.</w:t>
      </w:r>
      <w:r w:rsidRPr="002F6439">
        <w:rPr>
          <w:rFonts w:ascii="Times New Roman" w:hAnsi="Times New Roman"/>
          <w:color w:val="000000"/>
          <w:sz w:val="28"/>
          <w:szCs w:val="28"/>
        </w:rPr>
        <w:t>, на вторичном - 49104,71 руб.</w:t>
      </w:r>
    </w:p>
    <w:p w:rsidR="004B417F" w:rsidRPr="002F6439" w:rsidRDefault="004B417F" w:rsidP="002F6439">
      <w:pPr>
        <w:shd w:val="clear" w:color="auto" w:fill="FFFFFF"/>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За январь – декабрь 2021 г</w:t>
      </w:r>
      <w:r w:rsidR="005B0B87" w:rsidRPr="002F6439">
        <w:rPr>
          <w:rFonts w:ascii="Times New Roman" w:hAnsi="Times New Roman"/>
          <w:color w:val="000000"/>
          <w:sz w:val="28"/>
          <w:szCs w:val="28"/>
        </w:rPr>
        <w:t>ода</w:t>
      </w:r>
      <w:r w:rsidRPr="002F6439">
        <w:rPr>
          <w:rFonts w:ascii="Times New Roman" w:hAnsi="Times New Roman"/>
          <w:color w:val="000000"/>
          <w:sz w:val="28"/>
          <w:szCs w:val="28"/>
        </w:rPr>
        <w:t xml:space="preserve"> в среднем по Минераловодскому городскому округу на 1000 человек населения было введено 268,78 кв.</w:t>
      </w:r>
      <w:r w:rsidR="00174596"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м. </w:t>
      </w:r>
    </w:p>
    <w:p w:rsidR="004B417F" w:rsidRPr="002F6439" w:rsidRDefault="004B417F" w:rsidP="002F6439">
      <w:pPr>
        <w:spacing w:after="0" w:line="240" w:lineRule="auto"/>
        <w:ind w:firstLine="709"/>
        <w:jc w:val="both"/>
        <w:rPr>
          <w:rFonts w:ascii="Times New Roman" w:hAnsi="Times New Roman"/>
          <w:color w:val="000000"/>
          <w:sz w:val="28"/>
          <w:szCs w:val="28"/>
          <w:highlight w:val="yellow"/>
        </w:rPr>
      </w:pPr>
    </w:p>
    <w:p w:rsidR="004E7EE6" w:rsidRPr="002F6439" w:rsidRDefault="00BD49F0" w:rsidP="002F6439">
      <w:pPr>
        <w:spacing w:after="0" w:line="240" w:lineRule="auto"/>
        <w:ind w:firstLine="709"/>
        <w:jc w:val="center"/>
        <w:rPr>
          <w:rFonts w:ascii="Times New Roman" w:hAnsi="Times New Roman"/>
          <w:sz w:val="28"/>
          <w:szCs w:val="28"/>
        </w:rPr>
      </w:pPr>
      <w:r w:rsidRPr="002F6439">
        <w:rPr>
          <w:rFonts w:ascii="Times New Roman" w:hAnsi="Times New Roman"/>
          <w:sz w:val="28"/>
          <w:szCs w:val="28"/>
        </w:rPr>
        <w:t>Ввод в эксплуатацию жилых домов</w:t>
      </w:r>
    </w:p>
    <w:p w:rsidR="00BD49F0" w:rsidRPr="002F6439" w:rsidRDefault="00BD49F0" w:rsidP="002F6439">
      <w:pPr>
        <w:spacing w:after="0" w:line="240" w:lineRule="auto"/>
        <w:ind w:firstLine="709"/>
        <w:jc w:val="center"/>
        <w:rPr>
          <w:rFonts w:ascii="Times New Roman" w:hAnsi="Times New Roman"/>
          <w:sz w:val="28"/>
          <w:szCs w:val="28"/>
        </w:rPr>
      </w:pPr>
      <w:r w:rsidRPr="002F6439">
        <w:rPr>
          <w:rFonts w:ascii="Times New Roman" w:hAnsi="Times New Roman"/>
          <w:sz w:val="28"/>
          <w:szCs w:val="28"/>
        </w:rPr>
        <w:t>по Минераловодскому городскому округу за 2021 г.</w:t>
      </w:r>
    </w:p>
    <w:p w:rsidR="00BD49F0" w:rsidRPr="002F6439" w:rsidRDefault="00BD49F0" w:rsidP="002F6439">
      <w:pPr>
        <w:spacing w:after="0" w:line="240" w:lineRule="auto"/>
        <w:ind w:firstLine="709"/>
        <w:jc w:val="both"/>
        <w:rPr>
          <w:rFonts w:ascii="Times New Roman" w:hAnsi="Times New Roman"/>
          <w:sz w:val="28"/>
          <w:szCs w:val="28"/>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314"/>
        <w:gridCol w:w="1843"/>
        <w:gridCol w:w="1843"/>
        <w:gridCol w:w="2126"/>
      </w:tblGrid>
      <w:tr w:rsidR="005B0B87" w:rsidRPr="002F6439" w:rsidTr="00615BA6">
        <w:trPr>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w:t>
            </w:r>
          </w:p>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п/п</w:t>
            </w:r>
          </w:p>
        </w:tc>
        <w:tc>
          <w:tcPr>
            <w:tcW w:w="3314" w:type="dxa"/>
            <w:tcBorders>
              <w:top w:val="single" w:sz="4" w:space="0" w:color="auto"/>
              <w:left w:val="single" w:sz="4" w:space="0" w:color="auto"/>
              <w:bottom w:val="single" w:sz="4" w:space="0" w:color="auto"/>
              <w:right w:val="single" w:sz="4" w:space="0" w:color="auto"/>
            </w:tcBorders>
            <w:vAlign w:val="center"/>
            <w:hideMark/>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за 2020 г.</w:t>
            </w:r>
          </w:p>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квартир, ед./</w:t>
            </w:r>
          </w:p>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за 2021 г.</w:t>
            </w:r>
          </w:p>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квартир, ед./</w:t>
            </w:r>
          </w:p>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кв. 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Темп роста</w:t>
            </w:r>
          </w:p>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квартир/</w:t>
            </w:r>
          </w:p>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кв. м, в %</w:t>
            </w:r>
          </w:p>
        </w:tc>
      </w:tr>
      <w:tr w:rsidR="005B0B87" w:rsidRPr="002F6439" w:rsidTr="00615BA6">
        <w:trPr>
          <w:jc w:val="center"/>
        </w:trPr>
        <w:tc>
          <w:tcPr>
            <w:tcW w:w="595" w:type="dxa"/>
            <w:tcBorders>
              <w:top w:val="single" w:sz="4" w:space="0" w:color="auto"/>
              <w:left w:val="single" w:sz="4" w:space="0" w:color="auto"/>
              <w:bottom w:val="single" w:sz="4" w:space="0" w:color="auto"/>
              <w:right w:val="single" w:sz="4" w:space="0" w:color="auto"/>
            </w:tcBorders>
            <w:hideMark/>
          </w:tcPr>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1.</w:t>
            </w:r>
          </w:p>
        </w:tc>
        <w:tc>
          <w:tcPr>
            <w:tcW w:w="3314" w:type="dxa"/>
            <w:tcBorders>
              <w:top w:val="single" w:sz="4" w:space="0" w:color="auto"/>
              <w:left w:val="single" w:sz="4" w:space="0" w:color="auto"/>
              <w:bottom w:val="single" w:sz="4" w:space="0" w:color="auto"/>
              <w:right w:val="single" w:sz="4" w:space="0" w:color="auto"/>
            </w:tcBorders>
            <w:hideMark/>
          </w:tcPr>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Всего по округу:</w:t>
            </w:r>
          </w:p>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в т.ч.</w:t>
            </w:r>
          </w:p>
        </w:tc>
        <w:tc>
          <w:tcPr>
            <w:tcW w:w="1843" w:type="dxa"/>
            <w:tcBorders>
              <w:top w:val="single" w:sz="4" w:space="0" w:color="auto"/>
              <w:left w:val="single" w:sz="4" w:space="0" w:color="auto"/>
              <w:bottom w:val="single" w:sz="4" w:space="0" w:color="auto"/>
              <w:right w:val="single" w:sz="4" w:space="0" w:color="auto"/>
            </w:tcBorders>
            <w:vAlign w:val="center"/>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270</w:t>
            </w:r>
            <w:r w:rsidR="00615BA6" w:rsidRPr="002F6439">
              <w:rPr>
                <w:rFonts w:ascii="Times New Roman" w:hAnsi="Times New Roman"/>
                <w:sz w:val="28"/>
                <w:szCs w:val="28"/>
              </w:rPr>
              <w:t>/</w:t>
            </w:r>
            <w:r w:rsidRPr="002F6439">
              <w:rPr>
                <w:rFonts w:ascii="Times New Roman" w:hAnsi="Times New Roman"/>
                <w:sz w:val="28"/>
                <w:szCs w:val="28"/>
              </w:rPr>
              <w:t>39405</w:t>
            </w:r>
          </w:p>
        </w:tc>
        <w:tc>
          <w:tcPr>
            <w:tcW w:w="1843" w:type="dxa"/>
            <w:tcBorders>
              <w:top w:val="single" w:sz="4" w:space="0" w:color="auto"/>
              <w:left w:val="single" w:sz="4" w:space="0" w:color="auto"/>
              <w:bottom w:val="single" w:sz="4" w:space="0" w:color="auto"/>
              <w:right w:val="single" w:sz="4" w:space="0" w:color="auto"/>
            </w:tcBorders>
            <w:vAlign w:val="center"/>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246</w:t>
            </w:r>
            <w:r w:rsidR="00615BA6" w:rsidRPr="002F6439">
              <w:rPr>
                <w:rFonts w:ascii="Times New Roman" w:hAnsi="Times New Roman"/>
                <w:sz w:val="28"/>
                <w:szCs w:val="28"/>
              </w:rPr>
              <w:t>/</w:t>
            </w:r>
            <w:r w:rsidRPr="002F6439">
              <w:rPr>
                <w:rFonts w:ascii="Times New Roman" w:hAnsi="Times New Roman"/>
                <w:sz w:val="28"/>
                <w:szCs w:val="28"/>
              </w:rPr>
              <w:t>36487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B87" w:rsidRPr="002F6439" w:rsidRDefault="005B0B87" w:rsidP="002F6439">
            <w:pPr>
              <w:spacing w:after="0" w:line="240" w:lineRule="auto"/>
              <w:jc w:val="center"/>
              <w:rPr>
                <w:rFonts w:ascii="Times New Roman" w:hAnsi="Times New Roman"/>
                <w:sz w:val="28"/>
                <w:szCs w:val="28"/>
                <w:highlight w:val="yellow"/>
              </w:rPr>
            </w:pPr>
            <w:r w:rsidRPr="002F6439">
              <w:rPr>
                <w:rFonts w:ascii="Times New Roman" w:hAnsi="Times New Roman"/>
                <w:sz w:val="28"/>
                <w:szCs w:val="28"/>
              </w:rPr>
              <w:t>91,11</w:t>
            </w:r>
            <w:r w:rsidR="00615BA6" w:rsidRPr="002F6439">
              <w:rPr>
                <w:rFonts w:ascii="Times New Roman" w:hAnsi="Times New Roman"/>
                <w:sz w:val="28"/>
                <w:szCs w:val="28"/>
              </w:rPr>
              <w:t>/</w:t>
            </w:r>
            <w:r w:rsidRPr="002F6439">
              <w:rPr>
                <w:rFonts w:ascii="Times New Roman" w:hAnsi="Times New Roman"/>
                <w:sz w:val="28"/>
                <w:szCs w:val="28"/>
              </w:rPr>
              <w:t>92,6</w:t>
            </w:r>
          </w:p>
        </w:tc>
      </w:tr>
      <w:tr w:rsidR="005B0B87" w:rsidRPr="002F6439" w:rsidTr="00615BA6">
        <w:trPr>
          <w:jc w:val="center"/>
        </w:trPr>
        <w:tc>
          <w:tcPr>
            <w:tcW w:w="595" w:type="dxa"/>
            <w:tcBorders>
              <w:top w:val="single" w:sz="4" w:space="0" w:color="auto"/>
              <w:left w:val="single" w:sz="4" w:space="0" w:color="auto"/>
              <w:bottom w:val="single" w:sz="4" w:space="0" w:color="auto"/>
              <w:right w:val="single" w:sz="4" w:space="0" w:color="auto"/>
            </w:tcBorders>
            <w:hideMark/>
          </w:tcPr>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2.</w:t>
            </w:r>
          </w:p>
        </w:tc>
        <w:tc>
          <w:tcPr>
            <w:tcW w:w="3314" w:type="dxa"/>
            <w:tcBorders>
              <w:top w:val="single" w:sz="4" w:space="0" w:color="auto"/>
              <w:left w:val="single" w:sz="4" w:space="0" w:color="auto"/>
              <w:bottom w:val="single" w:sz="4" w:space="0" w:color="auto"/>
              <w:right w:val="single" w:sz="4" w:space="0" w:color="auto"/>
            </w:tcBorders>
            <w:hideMark/>
          </w:tcPr>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 xml:space="preserve">Предприятия и </w:t>
            </w:r>
          </w:p>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84</w:t>
            </w:r>
            <w:r w:rsidR="00615BA6" w:rsidRPr="002F6439">
              <w:rPr>
                <w:rFonts w:ascii="Times New Roman" w:hAnsi="Times New Roman"/>
                <w:sz w:val="28"/>
                <w:szCs w:val="28"/>
              </w:rPr>
              <w:t>/</w:t>
            </w:r>
            <w:r w:rsidRPr="002F6439">
              <w:rPr>
                <w:rFonts w:ascii="Times New Roman" w:hAnsi="Times New Roman"/>
                <w:sz w:val="28"/>
                <w:szCs w:val="28"/>
              </w:rPr>
              <w:t>4425</w:t>
            </w:r>
          </w:p>
        </w:tc>
        <w:tc>
          <w:tcPr>
            <w:tcW w:w="1843" w:type="dxa"/>
            <w:tcBorders>
              <w:top w:val="single" w:sz="4" w:space="0" w:color="auto"/>
              <w:left w:val="single" w:sz="4" w:space="0" w:color="auto"/>
              <w:bottom w:val="single" w:sz="4" w:space="0" w:color="auto"/>
              <w:right w:val="single" w:sz="4" w:space="0" w:color="auto"/>
            </w:tcBorders>
            <w:vAlign w:val="center"/>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72</w:t>
            </w:r>
            <w:r w:rsidR="00615BA6" w:rsidRPr="002F6439">
              <w:rPr>
                <w:rFonts w:ascii="Times New Roman" w:hAnsi="Times New Roman"/>
                <w:sz w:val="28"/>
                <w:szCs w:val="28"/>
              </w:rPr>
              <w:t>/</w:t>
            </w:r>
            <w:r w:rsidRPr="002F6439">
              <w:rPr>
                <w:rFonts w:ascii="Times New Roman" w:hAnsi="Times New Roman"/>
                <w:sz w:val="28"/>
                <w:szCs w:val="28"/>
              </w:rPr>
              <w:t>3937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85,71</w:t>
            </w:r>
            <w:r w:rsidR="00615BA6" w:rsidRPr="002F6439">
              <w:rPr>
                <w:rFonts w:ascii="Times New Roman" w:hAnsi="Times New Roman"/>
                <w:sz w:val="28"/>
                <w:szCs w:val="28"/>
              </w:rPr>
              <w:t>/</w:t>
            </w:r>
            <w:r w:rsidRPr="002F6439">
              <w:rPr>
                <w:rFonts w:ascii="Times New Roman" w:hAnsi="Times New Roman"/>
                <w:sz w:val="28"/>
                <w:szCs w:val="28"/>
              </w:rPr>
              <w:t>88,97</w:t>
            </w:r>
          </w:p>
        </w:tc>
      </w:tr>
      <w:tr w:rsidR="005B0B87" w:rsidRPr="002F6439" w:rsidTr="00615BA6">
        <w:trPr>
          <w:jc w:val="center"/>
        </w:trPr>
        <w:tc>
          <w:tcPr>
            <w:tcW w:w="595" w:type="dxa"/>
            <w:tcBorders>
              <w:top w:val="single" w:sz="4" w:space="0" w:color="auto"/>
              <w:left w:val="single" w:sz="4" w:space="0" w:color="auto"/>
              <w:bottom w:val="single" w:sz="4" w:space="0" w:color="auto"/>
              <w:right w:val="single" w:sz="4" w:space="0" w:color="auto"/>
            </w:tcBorders>
            <w:hideMark/>
          </w:tcPr>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lastRenderedPageBreak/>
              <w:t>3.</w:t>
            </w:r>
          </w:p>
        </w:tc>
        <w:tc>
          <w:tcPr>
            <w:tcW w:w="3314" w:type="dxa"/>
            <w:tcBorders>
              <w:top w:val="single" w:sz="4" w:space="0" w:color="auto"/>
              <w:left w:val="single" w:sz="4" w:space="0" w:color="auto"/>
              <w:bottom w:val="single" w:sz="4" w:space="0" w:color="auto"/>
              <w:right w:val="single" w:sz="4" w:space="0" w:color="auto"/>
            </w:tcBorders>
            <w:hideMark/>
          </w:tcPr>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 xml:space="preserve">Индивидуальным </w:t>
            </w:r>
          </w:p>
          <w:p w:rsidR="005B0B87" w:rsidRPr="002F6439" w:rsidRDefault="005B0B87" w:rsidP="002F6439">
            <w:pPr>
              <w:spacing w:after="0" w:line="240" w:lineRule="auto"/>
              <w:jc w:val="both"/>
              <w:rPr>
                <w:rFonts w:ascii="Times New Roman" w:hAnsi="Times New Roman"/>
                <w:sz w:val="28"/>
                <w:szCs w:val="28"/>
              </w:rPr>
            </w:pPr>
            <w:r w:rsidRPr="002F6439">
              <w:rPr>
                <w:rFonts w:ascii="Times New Roman" w:hAnsi="Times New Roman"/>
                <w:sz w:val="28"/>
                <w:szCs w:val="28"/>
              </w:rPr>
              <w:t>способом</w:t>
            </w:r>
          </w:p>
        </w:tc>
        <w:tc>
          <w:tcPr>
            <w:tcW w:w="1843" w:type="dxa"/>
            <w:tcBorders>
              <w:top w:val="single" w:sz="4" w:space="0" w:color="auto"/>
              <w:left w:val="single" w:sz="4" w:space="0" w:color="auto"/>
              <w:bottom w:val="single" w:sz="4" w:space="0" w:color="auto"/>
              <w:right w:val="single" w:sz="4" w:space="0" w:color="auto"/>
            </w:tcBorders>
            <w:vAlign w:val="center"/>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186</w:t>
            </w:r>
            <w:r w:rsidR="00615BA6" w:rsidRPr="002F6439">
              <w:rPr>
                <w:rFonts w:ascii="Times New Roman" w:hAnsi="Times New Roman"/>
                <w:sz w:val="28"/>
                <w:szCs w:val="28"/>
              </w:rPr>
              <w:t>/</w:t>
            </w:r>
            <w:r w:rsidRPr="002F6439">
              <w:rPr>
                <w:rFonts w:ascii="Times New Roman" w:hAnsi="Times New Roman"/>
                <w:sz w:val="28"/>
                <w:szCs w:val="28"/>
              </w:rPr>
              <w:t>34980</w:t>
            </w:r>
          </w:p>
        </w:tc>
        <w:tc>
          <w:tcPr>
            <w:tcW w:w="1843" w:type="dxa"/>
            <w:tcBorders>
              <w:top w:val="single" w:sz="4" w:space="0" w:color="auto"/>
              <w:left w:val="single" w:sz="4" w:space="0" w:color="auto"/>
              <w:bottom w:val="single" w:sz="4" w:space="0" w:color="auto"/>
              <w:right w:val="single" w:sz="4" w:space="0" w:color="auto"/>
            </w:tcBorders>
            <w:vAlign w:val="center"/>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174</w:t>
            </w:r>
            <w:r w:rsidR="00615BA6" w:rsidRPr="002F6439">
              <w:rPr>
                <w:rFonts w:ascii="Times New Roman" w:hAnsi="Times New Roman"/>
                <w:sz w:val="28"/>
                <w:szCs w:val="28"/>
              </w:rPr>
              <w:t>/</w:t>
            </w:r>
            <w:r w:rsidRPr="002F6439">
              <w:rPr>
                <w:rFonts w:ascii="Times New Roman" w:hAnsi="Times New Roman"/>
                <w:sz w:val="28"/>
                <w:szCs w:val="28"/>
              </w:rPr>
              <w:t>32550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0B87" w:rsidRPr="002F6439" w:rsidRDefault="005B0B87" w:rsidP="002F6439">
            <w:pPr>
              <w:spacing w:after="0" w:line="240" w:lineRule="auto"/>
              <w:jc w:val="center"/>
              <w:rPr>
                <w:rFonts w:ascii="Times New Roman" w:hAnsi="Times New Roman"/>
                <w:sz w:val="28"/>
                <w:szCs w:val="28"/>
              </w:rPr>
            </w:pPr>
            <w:r w:rsidRPr="002F6439">
              <w:rPr>
                <w:rFonts w:ascii="Times New Roman" w:hAnsi="Times New Roman"/>
                <w:sz w:val="28"/>
                <w:szCs w:val="28"/>
              </w:rPr>
              <w:t>93,5</w:t>
            </w:r>
            <w:r w:rsidR="00615BA6" w:rsidRPr="002F6439">
              <w:rPr>
                <w:rFonts w:ascii="Times New Roman" w:hAnsi="Times New Roman"/>
                <w:sz w:val="28"/>
                <w:szCs w:val="28"/>
              </w:rPr>
              <w:t>/</w:t>
            </w:r>
            <w:r w:rsidRPr="002F6439">
              <w:rPr>
                <w:rFonts w:ascii="Times New Roman" w:hAnsi="Times New Roman"/>
                <w:sz w:val="28"/>
                <w:szCs w:val="28"/>
              </w:rPr>
              <w:t>93,1</w:t>
            </w:r>
          </w:p>
        </w:tc>
      </w:tr>
    </w:tbl>
    <w:p w:rsidR="00BD49F0" w:rsidRPr="002F6439" w:rsidRDefault="00BD49F0" w:rsidP="002F6439">
      <w:pPr>
        <w:tabs>
          <w:tab w:val="left" w:pos="142"/>
        </w:tabs>
        <w:spacing w:after="0" w:line="240" w:lineRule="auto"/>
        <w:ind w:firstLine="709"/>
        <w:contextualSpacing/>
        <w:jc w:val="both"/>
        <w:rPr>
          <w:rFonts w:ascii="Times New Roman" w:hAnsi="Times New Roman"/>
          <w:b/>
          <w:sz w:val="28"/>
          <w:szCs w:val="28"/>
          <w:highlight w:val="yellow"/>
        </w:rPr>
      </w:pPr>
    </w:p>
    <w:p w:rsidR="00780934" w:rsidRPr="002F6439" w:rsidRDefault="00190CD7" w:rsidP="002F6439">
      <w:pPr>
        <w:pStyle w:val="af3"/>
        <w:spacing w:after="0" w:line="240" w:lineRule="auto"/>
        <w:ind w:left="0" w:firstLine="709"/>
        <w:jc w:val="both"/>
        <w:rPr>
          <w:rFonts w:ascii="Times New Roman" w:hAnsi="Times New Roman"/>
          <w:sz w:val="28"/>
          <w:szCs w:val="28"/>
        </w:rPr>
      </w:pPr>
      <w:r w:rsidRPr="002F6439">
        <w:rPr>
          <w:rFonts w:ascii="Times New Roman" w:hAnsi="Times New Roman"/>
          <w:b/>
          <w:i/>
          <w:sz w:val="28"/>
          <w:szCs w:val="28"/>
        </w:rPr>
        <w:t xml:space="preserve">Инвестиционная политика. </w:t>
      </w:r>
      <w:r w:rsidR="00780934" w:rsidRPr="002F6439">
        <w:rPr>
          <w:rFonts w:ascii="Times New Roman" w:hAnsi="Times New Roman"/>
          <w:sz w:val="28"/>
          <w:szCs w:val="28"/>
        </w:rPr>
        <w:t xml:space="preserve">На территории Минераловодского городского </w:t>
      </w:r>
      <w:r w:rsidR="00AC7F48" w:rsidRPr="002F6439">
        <w:rPr>
          <w:rFonts w:ascii="Times New Roman" w:hAnsi="Times New Roman"/>
          <w:sz w:val="28"/>
          <w:szCs w:val="28"/>
        </w:rPr>
        <w:t xml:space="preserve"> </w:t>
      </w:r>
      <w:r w:rsidR="00780934" w:rsidRPr="002F6439">
        <w:rPr>
          <w:rFonts w:ascii="Times New Roman" w:hAnsi="Times New Roman"/>
          <w:sz w:val="28"/>
          <w:szCs w:val="28"/>
        </w:rPr>
        <w:t xml:space="preserve">округа </w:t>
      </w:r>
      <w:r w:rsidR="00AC7F48" w:rsidRPr="002F6439">
        <w:rPr>
          <w:rFonts w:ascii="Times New Roman" w:hAnsi="Times New Roman"/>
          <w:sz w:val="28"/>
          <w:szCs w:val="28"/>
        </w:rPr>
        <w:t xml:space="preserve"> </w:t>
      </w:r>
      <w:r w:rsidR="00780934" w:rsidRPr="002F6439">
        <w:rPr>
          <w:rFonts w:ascii="Times New Roman" w:hAnsi="Times New Roman"/>
          <w:sz w:val="28"/>
          <w:szCs w:val="28"/>
        </w:rPr>
        <w:t>объем</w:t>
      </w:r>
      <w:r w:rsidR="00AC7F48" w:rsidRPr="002F6439">
        <w:rPr>
          <w:rFonts w:ascii="Times New Roman" w:hAnsi="Times New Roman"/>
          <w:sz w:val="28"/>
          <w:szCs w:val="28"/>
        </w:rPr>
        <w:t xml:space="preserve">  </w:t>
      </w:r>
      <w:r w:rsidR="00780934" w:rsidRPr="002F6439">
        <w:rPr>
          <w:rFonts w:ascii="Times New Roman" w:hAnsi="Times New Roman"/>
          <w:sz w:val="28"/>
          <w:szCs w:val="28"/>
        </w:rPr>
        <w:t xml:space="preserve"> инвестиций в основной капитал за 2021 год </w:t>
      </w:r>
      <w:r w:rsidR="00AC7F48" w:rsidRPr="002F6439">
        <w:rPr>
          <w:rFonts w:ascii="Times New Roman" w:hAnsi="Times New Roman"/>
          <w:sz w:val="28"/>
          <w:szCs w:val="28"/>
        </w:rPr>
        <w:t xml:space="preserve"> </w:t>
      </w:r>
      <w:r w:rsidR="00780934" w:rsidRPr="002F6439">
        <w:rPr>
          <w:rFonts w:ascii="Times New Roman" w:hAnsi="Times New Roman"/>
          <w:sz w:val="28"/>
          <w:szCs w:val="28"/>
        </w:rPr>
        <w:t>составил 10989,19 млн. руб</w:t>
      </w:r>
      <w:r w:rsidR="00AC7F48" w:rsidRPr="002F6439">
        <w:rPr>
          <w:rFonts w:ascii="Times New Roman" w:hAnsi="Times New Roman"/>
          <w:sz w:val="28"/>
          <w:szCs w:val="28"/>
        </w:rPr>
        <w:t>.</w:t>
      </w:r>
      <w:r w:rsidR="00780934" w:rsidRPr="002F6439">
        <w:rPr>
          <w:rFonts w:ascii="Times New Roman" w:hAnsi="Times New Roman"/>
          <w:sz w:val="28"/>
          <w:szCs w:val="28"/>
        </w:rPr>
        <w:t xml:space="preserve"> (101,5</w:t>
      </w:r>
      <w:r w:rsidR="00AC7F48" w:rsidRPr="002F6439">
        <w:rPr>
          <w:rFonts w:ascii="Times New Roman" w:hAnsi="Times New Roman"/>
          <w:sz w:val="28"/>
          <w:szCs w:val="28"/>
        </w:rPr>
        <w:t xml:space="preserve"> </w:t>
      </w:r>
      <w:r w:rsidR="00780934" w:rsidRPr="002F6439">
        <w:rPr>
          <w:rFonts w:ascii="Times New Roman" w:hAnsi="Times New Roman"/>
          <w:sz w:val="28"/>
          <w:szCs w:val="28"/>
        </w:rPr>
        <w:t>% к 2020 году), из них объем инвестиций в основной капитал (без бюджетных средств) составил 10803,98 млн. руб</w:t>
      </w:r>
      <w:r w:rsidR="00AC7F48" w:rsidRPr="002F6439">
        <w:rPr>
          <w:rFonts w:ascii="Times New Roman" w:hAnsi="Times New Roman"/>
          <w:sz w:val="28"/>
          <w:szCs w:val="28"/>
        </w:rPr>
        <w:t>.</w:t>
      </w:r>
      <w:r w:rsidR="00780934" w:rsidRPr="002F6439">
        <w:rPr>
          <w:rFonts w:ascii="Times New Roman" w:hAnsi="Times New Roman"/>
          <w:sz w:val="28"/>
          <w:szCs w:val="28"/>
        </w:rPr>
        <w:t>, в том числе:</w:t>
      </w:r>
    </w:p>
    <w:p w:rsidR="00780934" w:rsidRPr="002F6439" w:rsidRDefault="00780934" w:rsidP="002F6439">
      <w:pPr>
        <w:pStyle w:val="af3"/>
        <w:spacing w:after="0" w:line="240" w:lineRule="auto"/>
        <w:ind w:left="0" w:firstLine="709"/>
        <w:jc w:val="both"/>
        <w:rPr>
          <w:rFonts w:ascii="Times New Roman" w:hAnsi="Times New Roman"/>
          <w:sz w:val="28"/>
          <w:szCs w:val="28"/>
        </w:rPr>
      </w:pPr>
      <w:r w:rsidRPr="002F6439">
        <w:rPr>
          <w:rFonts w:ascii="Times New Roman" w:hAnsi="Times New Roman"/>
          <w:sz w:val="28"/>
          <w:szCs w:val="28"/>
        </w:rPr>
        <w:t>- по данным Ставропольстат</w:t>
      </w:r>
      <w:r w:rsidR="00F01C41" w:rsidRPr="002F6439">
        <w:rPr>
          <w:rFonts w:ascii="Times New Roman" w:hAnsi="Times New Roman"/>
          <w:sz w:val="28"/>
          <w:szCs w:val="28"/>
        </w:rPr>
        <w:t>а</w:t>
      </w:r>
      <w:r w:rsidRPr="002F6439">
        <w:rPr>
          <w:rFonts w:ascii="Times New Roman" w:hAnsi="Times New Roman"/>
          <w:sz w:val="28"/>
          <w:szCs w:val="28"/>
        </w:rPr>
        <w:t xml:space="preserve"> 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составил 3464,36 млн. руб</w:t>
      </w:r>
      <w:r w:rsidR="00AC7F48" w:rsidRPr="002F6439">
        <w:rPr>
          <w:rFonts w:ascii="Times New Roman" w:hAnsi="Times New Roman"/>
          <w:sz w:val="28"/>
          <w:szCs w:val="28"/>
        </w:rPr>
        <w:t>.</w:t>
      </w:r>
      <w:r w:rsidRPr="002F6439">
        <w:rPr>
          <w:rFonts w:ascii="Times New Roman" w:hAnsi="Times New Roman"/>
          <w:sz w:val="28"/>
          <w:szCs w:val="28"/>
        </w:rPr>
        <w:t>, из них за счет бюджетных средств – 185,21 млн. руб</w:t>
      </w:r>
      <w:r w:rsidR="00AC7F48" w:rsidRPr="002F6439">
        <w:rPr>
          <w:rFonts w:ascii="Times New Roman" w:hAnsi="Times New Roman"/>
          <w:sz w:val="28"/>
          <w:szCs w:val="28"/>
        </w:rPr>
        <w:t>.</w:t>
      </w:r>
      <w:r w:rsidRPr="002F6439">
        <w:rPr>
          <w:rFonts w:ascii="Times New Roman" w:hAnsi="Times New Roman"/>
          <w:sz w:val="28"/>
          <w:szCs w:val="28"/>
        </w:rPr>
        <w:t>;</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объем инвестиций в основной капитал по субъектам малого предпринимательства составил – 7524,83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w:t>
      </w:r>
    </w:p>
    <w:p w:rsidR="00780934" w:rsidRPr="002F6439" w:rsidRDefault="00780934"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По данным Ставропольстат</w:t>
      </w:r>
      <w:r w:rsidR="00F01C41" w:rsidRPr="002F6439">
        <w:rPr>
          <w:rFonts w:ascii="Times New Roman" w:hAnsi="Times New Roman"/>
          <w:sz w:val="28"/>
          <w:szCs w:val="28"/>
        </w:rPr>
        <w:t>а</w:t>
      </w:r>
      <w:r w:rsidRPr="002F6439">
        <w:rPr>
          <w:rFonts w:ascii="Times New Roman" w:hAnsi="Times New Roman"/>
          <w:sz w:val="28"/>
          <w:szCs w:val="28"/>
        </w:rPr>
        <w:t xml:space="preserve"> основным источником финансирования инвестиций в основной капитал </w:t>
      </w:r>
      <w:r w:rsidR="00AC7F48" w:rsidRPr="002F6439">
        <w:rPr>
          <w:rFonts w:ascii="Times New Roman" w:hAnsi="Times New Roman"/>
          <w:sz w:val="28"/>
          <w:szCs w:val="28"/>
        </w:rPr>
        <w:t xml:space="preserve"> </w:t>
      </w:r>
      <w:r w:rsidRPr="002F6439">
        <w:rPr>
          <w:rFonts w:ascii="Times New Roman" w:hAnsi="Times New Roman"/>
          <w:sz w:val="28"/>
          <w:szCs w:val="28"/>
        </w:rPr>
        <w:t>за 2021 год являются собственные средства – 2978,12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(86</w:t>
      </w:r>
      <w:r w:rsidR="00AC7F48" w:rsidRPr="002F6439">
        <w:rPr>
          <w:rFonts w:ascii="Times New Roman" w:hAnsi="Times New Roman"/>
          <w:sz w:val="28"/>
          <w:szCs w:val="28"/>
        </w:rPr>
        <w:t xml:space="preserve"> </w:t>
      </w:r>
      <w:r w:rsidRPr="002F6439">
        <w:rPr>
          <w:rFonts w:ascii="Times New Roman" w:hAnsi="Times New Roman"/>
          <w:sz w:val="28"/>
          <w:szCs w:val="28"/>
        </w:rPr>
        <w:t>%). Привлеченные средства составили 486,24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или 14</w:t>
      </w:r>
      <w:r w:rsidR="00AC7F48" w:rsidRPr="002F6439">
        <w:rPr>
          <w:rFonts w:ascii="Times New Roman" w:hAnsi="Times New Roman"/>
          <w:sz w:val="28"/>
          <w:szCs w:val="28"/>
        </w:rPr>
        <w:t xml:space="preserve"> </w:t>
      </w:r>
      <w:r w:rsidRPr="002F6439">
        <w:rPr>
          <w:rFonts w:ascii="Times New Roman" w:hAnsi="Times New Roman"/>
          <w:sz w:val="28"/>
          <w:szCs w:val="28"/>
        </w:rPr>
        <w:t xml:space="preserve">% от общего объема инвестиций. </w:t>
      </w:r>
      <w:r w:rsidR="00CC64A8" w:rsidRPr="002F6439">
        <w:rPr>
          <w:rFonts w:ascii="Times New Roman" w:hAnsi="Times New Roman"/>
          <w:sz w:val="28"/>
          <w:szCs w:val="28"/>
        </w:rPr>
        <w:t>Н</w:t>
      </w:r>
      <w:r w:rsidRPr="002F6439">
        <w:rPr>
          <w:rFonts w:ascii="Times New Roman" w:hAnsi="Times New Roman"/>
          <w:sz w:val="28"/>
          <w:szCs w:val="28"/>
        </w:rPr>
        <w:t>а долю бюджетных средств приходится – 185,21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(38,1</w:t>
      </w:r>
      <w:r w:rsidR="00AC7F48" w:rsidRPr="002F6439">
        <w:rPr>
          <w:rFonts w:ascii="Times New Roman" w:hAnsi="Times New Roman"/>
          <w:sz w:val="28"/>
          <w:szCs w:val="28"/>
        </w:rPr>
        <w:t xml:space="preserve"> </w:t>
      </w:r>
      <w:r w:rsidRPr="002F6439">
        <w:rPr>
          <w:rFonts w:ascii="Times New Roman" w:hAnsi="Times New Roman"/>
          <w:sz w:val="28"/>
          <w:szCs w:val="28"/>
        </w:rPr>
        <w:t>%)</w:t>
      </w:r>
      <w:r w:rsidR="00CC64A8" w:rsidRPr="002F6439">
        <w:rPr>
          <w:rFonts w:ascii="Times New Roman" w:hAnsi="Times New Roman"/>
          <w:sz w:val="28"/>
          <w:szCs w:val="28"/>
        </w:rPr>
        <w:t xml:space="preserve">, </w:t>
      </w:r>
      <w:r w:rsidRPr="002F6439">
        <w:rPr>
          <w:rFonts w:ascii="Times New Roman" w:hAnsi="Times New Roman"/>
          <w:sz w:val="28"/>
          <w:szCs w:val="28"/>
        </w:rPr>
        <w:t xml:space="preserve"> </w:t>
      </w:r>
      <w:r w:rsidR="00CC64A8" w:rsidRPr="002F6439">
        <w:rPr>
          <w:rFonts w:ascii="Times New Roman" w:hAnsi="Times New Roman"/>
          <w:sz w:val="28"/>
          <w:szCs w:val="28"/>
        </w:rPr>
        <w:t>в</w:t>
      </w:r>
      <w:r w:rsidRPr="002F6439">
        <w:rPr>
          <w:rFonts w:ascii="Times New Roman" w:hAnsi="Times New Roman"/>
          <w:sz w:val="28"/>
          <w:szCs w:val="28"/>
        </w:rPr>
        <w:t xml:space="preserve"> том</w:t>
      </w:r>
      <w:r w:rsidR="00CC64A8" w:rsidRPr="002F6439">
        <w:rPr>
          <w:rFonts w:ascii="Times New Roman" w:hAnsi="Times New Roman"/>
          <w:sz w:val="28"/>
          <w:szCs w:val="28"/>
        </w:rPr>
        <w:t xml:space="preserve"> </w:t>
      </w:r>
      <w:r w:rsidRPr="002F6439">
        <w:rPr>
          <w:rFonts w:ascii="Times New Roman" w:hAnsi="Times New Roman"/>
          <w:sz w:val="28"/>
          <w:szCs w:val="28"/>
        </w:rPr>
        <w:t>числе</w:t>
      </w:r>
      <w:r w:rsidR="00CC64A8" w:rsidRPr="002F6439">
        <w:rPr>
          <w:rFonts w:ascii="Times New Roman" w:hAnsi="Times New Roman"/>
          <w:sz w:val="28"/>
          <w:szCs w:val="28"/>
        </w:rPr>
        <w:t xml:space="preserve">: </w:t>
      </w:r>
      <w:r w:rsidRPr="002F6439">
        <w:rPr>
          <w:rFonts w:ascii="Times New Roman" w:hAnsi="Times New Roman"/>
          <w:sz w:val="28"/>
          <w:szCs w:val="28"/>
        </w:rPr>
        <w:t>из</w:t>
      </w:r>
      <w:r w:rsidR="00CC64A8" w:rsidRPr="002F6439">
        <w:rPr>
          <w:rFonts w:ascii="Times New Roman" w:hAnsi="Times New Roman"/>
          <w:sz w:val="28"/>
          <w:szCs w:val="28"/>
        </w:rPr>
        <w:t xml:space="preserve"> </w:t>
      </w:r>
      <w:r w:rsidRPr="002F6439">
        <w:rPr>
          <w:rFonts w:ascii="Times New Roman" w:hAnsi="Times New Roman"/>
          <w:sz w:val="28"/>
          <w:szCs w:val="28"/>
        </w:rPr>
        <w:t>федерального</w:t>
      </w:r>
      <w:r w:rsidR="00CC64A8" w:rsidRPr="002F6439">
        <w:rPr>
          <w:rFonts w:ascii="Times New Roman" w:hAnsi="Times New Roman"/>
          <w:sz w:val="28"/>
          <w:szCs w:val="28"/>
        </w:rPr>
        <w:t xml:space="preserve"> </w:t>
      </w:r>
      <w:r w:rsidRPr="002F6439">
        <w:rPr>
          <w:rFonts w:ascii="Times New Roman" w:hAnsi="Times New Roman"/>
          <w:sz w:val="28"/>
          <w:szCs w:val="28"/>
        </w:rPr>
        <w:t>бюджета –</w:t>
      </w:r>
      <w:r w:rsidR="00CC64A8" w:rsidRPr="002F6439">
        <w:rPr>
          <w:rFonts w:ascii="Times New Roman" w:hAnsi="Times New Roman"/>
          <w:sz w:val="28"/>
          <w:szCs w:val="28"/>
        </w:rPr>
        <w:t xml:space="preserve"> </w:t>
      </w:r>
      <w:r w:rsidRPr="002F6439">
        <w:rPr>
          <w:rFonts w:ascii="Times New Roman" w:hAnsi="Times New Roman"/>
          <w:sz w:val="28"/>
          <w:szCs w:val="28"/>
        </w:rPr>
        <w:t>33,5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(18,1</w:t>
      </w:r>
      <w:r w:rsidR="00AC7F48" w:rsidRPr="002F6439">
        <w:rPr>
          <w:rFonts w:ascii="Times New Roman" w:hAnsi="Times New Roman"/>
          <w:sz w:val="28"/>
          <w:szCs w:val="28"/>
        </w:rPr>
        <w:t xml:space="preserve"> </w:t>
      </w:r>
      <w:r w:rsidRPr="002F6439">
        <w:rPr>
          <w:rFonts w:ascii="Times New Roman" w:hAnsi="Times New Roman"/>
          <w:sz w:val="28"/>
          <w:szCs w:val="28"/>
        </w:rPr>
        <w:t xml:space="preserve">%), </w:t>
      </w:r>
      <w:r w:rsidR="00CC64A8" w:rsidRPr="002F6439">
        <w:rPr>
          <w:rFonts w:ascii="Times New Roman" w:hAnsi="Times New Roman"/>
          <w:sz w:val="28"/>
          <w:szCs w:val="28"/>
        </w:rPr>
        <w:t xml:space="preserve"> </w:t>
      </w:r>
      <w:r w:rsidRPr="002F6439">
        <w:rPr>
          <w:rFonts w:ascii="Times New Roman" w:hAnsi="Times New Roman"/>
          <w:sz w:val="28"/>
          <w:szCs w:val="28"/>
        </w:rPr>
        <w:t xml:space="preserve">из </w:t>
      </w:r>
      <w:r w:rsidR="00CC64A8" w:rsidRPr="002F6439">
        <w:rPr>
          <w:rFonts w:ascii="Times New Roman" w:hAnsi="Times New Roman"/>
          <w:sz w:val="28"/>
          <w:szCs w:val="28"/>
        </w:rPr>
        <w:t xml:space="preserve"> </w:t>
      </w:r>
      <w:r w:rsidRPr="002F6439">
        <w:rPr>
          <w:rFonts w:ascii="Times New Roman" w:hAnsi="Times New Roman"/>
          <w:sz w:val="28"/>
          <w:szCs w:val="28"/>
        </w:rPr>
        <w:t>краевого – 76,6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(41,3</w:t>
      </w:r>
      <w:r w:rsidR="00AC7F48" w:rsidRPr="002F6439">
        <w:rPr>
          <w:rFonts w:ascii="Times New Roman" w:hAnsi="Times New Roman"/>
          <w:sz w:val="28"/>
          <w:szCs w:val="28"/>
        </w:rPr>
        <w:t xml:space="preserve"> </w:t>
      </w:r>
      <w:r w:rsidRPr="002F6439">
        <w:rPr>
          <w:rFonts w:ascii="Times New Roman" w:hAnsi="Times New Roman"/>
          <w:sz w:val="28"/>
          <w:szCs w:val="28"/>
        </w:rPr>
        <w:t>%), из местного – 75,11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(40,6</w:t>
      </w:r>
      <w:r w:rsidR="00AC7F48" w:rsidRPr="002F6439">
        <w:rPr>
          <w:rFonts w:ascii="Times New Roman" w:hAnsi="Times New Roman"/>
          <w:sz w:val="28"/>
          <w:szCs w:val="28"/>
        </w:rPr>
        <w:t xml:space="preserve"> </w:t>
      </w:r>
      <w:r w:rsidRPr="002F6439">
        <w:rPr>
          <w:rFonts w:ascii="Times New Roman" w:hAnsi="Times New Roman"/>
          <w:sz w:val="28"/>
          <w:szCs w:val="28"/>
        </w:rPr>
        <w:t xml:space="preserve">%). </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плановое значение показателя «Объем инвестиций в основной капитал (за исключением бюджетных средств)» выполнено на 106,9</w:t>
      </w:r>
      <w:r w:rsidR="00AC7F48" w:rsidRPr="002F6439">
        <w:rPr>
          <w:rFonts w:ascii="Times New Roman" w:hAnsi="Times New Roman"/>
          <w:sz w:val="28"/>
          <w:szCs w:val="28"/>
        </w:rPr>
        <w:t xml:space="preserve"> </w:t>
      </w:r>
      <w:r w:rsidRPr="002F6439">
        <w:rPr>
          <w:rFonts w:ascii="Times New Roman" w:hAnsi="Times New Roman"/>
          <w:sz w:val="28"/>
          <w:szCs w:val="28"/>
        </w:rPr>
        <w:t>% и составило 10803,98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(план – 10102,2 млн.руб</w:t>
      </w:r>
      <w:r w:rsidR="00AC7F48" w:rsidRPr="002F6439">
        <w:rPr>
          <w:rFonts w:ascii="Times New Roman" w:hAnsi="Times New Roman"/>
          <w:sz w:val="28"/>
          <w:szCs w:val="28"/>
        </w:rPr>
        <w:t>.</w:t>
      </w:r>
      <w:r w:rsidRPr="002F6439">
        <w:rPr>
          <w:rFonts w:ascii="Times New Roman" w:hAnsi="Times New Roman"/>
          <w:sz w:val="28"/>
          <w:szCs w:val="28"/>
        </w:rPr>
        <w:t xml:space="preserve">).  </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на территории Минераловодского городского округа в с. Ульяновка в границах регионального индустриального парка «Ставрополье» (РИП «АПП «Ставрополье»)» вве</w:t>
      </w:r>
      <w:r w:rsidR="00E40666" w:rsidRPr="002F6439">
        <w:rPr>
          <w:rFonts w:ascii="Times New Roman" w:hAnsi="Times New Roman"/>
          <w:sz w:val="28"/>
          <w:szCs w:val="28"/>
        </w:rPr>
        <w:t>ден</w:t>
      </w:r>
      <w:r w:rsidRPr="002F6439">
        <w:rPr>
          <w:rFonts w:ascii="Times New Roman" w:hAnsi="Times New Roman"/>
          <w:sz w:val="28"/>
          <w:szCs w:val="28"/>
        </w:rPr>
        <w:t xml:space="preserve"> в эксплуатацию мясоперерабатывающий завод «Деликатесы». Реализация проекта позволила создать 171 новое рабочее место. Стоимость проекта 3 655,7 млн.</w:t>
      </w:r>
      <w:r w:rsidR="00174596" w:rsidRPr="002F6439">
        <w:rPr>
          <w:rFonts w:ascii="Times New Roman" w:hAnsi="Times New Roman"/>
          <w:sz w:val="28"/>
          <w:szCs w:val="28"/>
        </w:rPr>
        <w:t xml:space="preserve"> </w:t>
      </w:r>
      <w:r w:rsidRPr="002F6439">
        <w:rPr>
          <w:rFonts w:ascii="Times New Roman" w:hAnsi="Times New Roman"/>
          <w:sz w:val="28"/>
          <w:szCs w:val="28"/>
        </w:rPr>
        <w:t xml:space="preserve">руб. Осуществлены инвестиции </w:t>
      </w:r>
      <w:r w:rsidR="00AC7F48" w:rsidRPr="002F6439">
        <w:rPr>
          <w:rFonts w:ascii="Times New Roman" w:hAnsi="Times New Roman"/>
          <w:sz w:val="28"/>
          <w:szCs w:val="28"/>
        </w:rPr>
        <w:t xml:space="preserve"> </w:t>
      </w:r>
      <w:r w:rsidRPr="002F6439">
        <w:rPr>
          <w:rFonts w:ascii="Times New Roman" w:hAnsi="Times New Roman"/>
          <w:sz w:val="28"/>
          <w:szCs w:val="28"/>
        </w:rPr>
        <w:t>в размере 3 655,7 млн.</w:t>
      </w:r>
      <w:r w:rsidR="00174596" w:rsidRPr="002F6439">
        <w:rPr>
          <w:rFonts w:ascii="Times New Roman" w:hAnsi="Times New Roman"/>
          <w:sz w:val="28"/>
          <w:szCs w:val="28"/>
        </w:rPr>
        <w:t xml:space="preserve"> </w:t>
      </w:r>
      <w:r w:rsidRPr="002F6439">
        <w:rPr>
          <w:rFonts w:ascii="Times New Roman" w:hAnsi="Times New Roman"/>
          <w:sz w:val="28"/>
          <w:szCs w:val="28"/>
        </w:rPr>
        <w:t>руб., в т.ч. за 2021 год – 230,576 млн.</w:t>
      </w:r>
      <w:r w:rsidR="00174596" w:rsidRPr="002F6439">
        <w:rPr>
          <w:rFonts w:ascii="Times New Roman" w:hAnsi="Times New Roman"/>
          <w:sz w:val="28"/>
          <w:szCs w:val="28"/>
        </w:rPr>
        <w:t xml:space="preserve"> </w:t>
      </w:r>
      <w:r w:rsidRPr="002F6439">
        <w:rPr>
          <w:rFonts w:ascii="Times New Roman" w:hAnsi="Times New Roman"/>
          <w:sz w:val="28"/>
          <w:szCs w:val="28"/>
        </w:rPr>
        <w:t xml:space="preserve">руб. На предприятии реализован полный цикл производства мясной продукции, колбас, сосисок, деликатесов и консервов. Мощность завода до 20 тысяч тонн продукции в год. </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площадке ООО «АЛВИСА», филиал ЗАВОД АЛВИСА ВАЙН реализуется инвестиционный проект «Строительство и запуск завода по производству дистиллята солодового виски и зернового дистиллята для производства нейтрального спирта, розлива виски, джина, бурбона», стоимостью 1350 млн. ру</w:t>
      </w:r>
      <w:r w:rsidR="00AC7F48" w:rsidRPr="002F6439">
        <w:rPr>
          <w:rFonts w:ascii="Times New Roman" w:hAnsi="Times New Roman"/>
          <w:sz w:val="28"/>
          <w:szCs w:val="28"/>
        </w:rPr>
        <w:t>б</w:t>
      </w:r>
      <w:r w:rsidRPr="002F6439">
        <w:rPr>
          <w:rFonts w:ascii="Times New Roman" w:hAnsi="Times New Roman"/>
          <w:sz w:val="28"/>
          <w:szCs w:val="28"/>
        </w:rPr>
        <w:t>. В результате реализации проекта планируется дополнительно создать 48 рабочих мест. В 2021 году освоено 800 млн.</w:t>
      </w:r>
      <w:r w:rsidR="00174596" w:rsidRPr="002F6439">
        <w:rPr>
          <w:rFonts w:ascii="Times New Roman" w:hAnsi="Times New Roman"/>
          <w:sz w:val="28"/>
          <w:szCs w:val="28"/>
        </w:rPr>
        <w:t xml:space="preserve"> </w:t>
      </w:r>
      <w:r w:rsidRPr="002F6439">
        <w:rPr>
          <w:rFonts w:ascii="Times New Roman" w:hAnsi="Times New Roman"/>
          <w:sz w:val="28"/>
          <w:szCs w:val="28"/>
        </w:rPr>
        <w:t xml:space="preserve">руб. В настоящее время завершаются строительные работы в рамках реконструкции производственного корпуса. Ведется монтаж и обвязка основного </w:t>
      </w:r>
      <w:r w:rsidRPr="002F6439">
        <w:rPr>
          <w:rFonts w:ascii="Times New Roman" w:hAnsi="Times New Roman"/>
          <w:sz w:val="28"/>
          <w:szCs w:val="28"/>
        </w:rPr>
        <w:lastRenderedPageBreak/>
        <w:t>технологического оборудования. Ввод объекта в эксплуатацию планируется в августе-сентябре 2022 года.</w:t>
      </w:r>
    </w:p>
    <w:p w:rsidR="00780934" w:rsidRPr="002F6439" w:rsidRDefault="00780934"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ОАО «Международный аэропорт Минеральные Воды» запланировано строительство до 2025 года нового аэровокзального комплекса внутренних воздушных линий, площадью около 25 тыс. кв.</w:t>
      </w:r>
      <w:r w:rsidR="00174596" w:rsidRPr="002F6439">
        <w:rPr>
          <w:rFonts w:ascii="Times New Roman" w:hAnsi="Times New Roman"/>
          <w:sz w:val="28"/>
          <w:szCs w:val="28"/>
        </w:rPr>
        <w:t xml:space="preserve"> </w:t>
      </w:r>
      <w:r w:rsidRPr="002F6439">
        <w:rPr>
          <w:rFonts w:ascii="Times New Roman" w:hAnsi="Times New Roman"/>
          <w:sz w:val="28"/>
          <w:szCs w:val="28"/>
        </w:rPr>
        <w:t>м, стоимостью – 7,3 млрд. руб. В 2021 году освоено 40,4 млн. руб. Утверждена архитектурно-планировочная концепция.</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ПК «Минераловодский хлебокомбинат» в 2021 году было приобретено технологическое оборудование на сумму 1,15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из них размер субсидии составил 240,9 тыс.</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на возмещение части стоимости приобретенного технологического оборудования. Также получена субсидия в размере 4,5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на осуществление компенсации производителям хлебопекарной промышленности в части затрат на реализацию произведенных и реализованных хлеба и хлебобулочных изделий.   </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ООО «Сатурн» приобретена линия по производству энергетических напитков с розливом в экологическую чистую банку, в 2021 году была произведена модернизация производственных мощностей на сумму 10,2 млн.</w:t>
      </w:r>
      <w:r w:rsidR="00174596" w:rsidRPr="002F6439">
        <w:rPr>
          <w:rFonts w:ascii="Times New Roman" w:hAnsi="Times New Roman"/>
          <w:sz w:val="28"/>
          <w:szCs w:val="28"/>
        </w:rPr>
        <w:t xml:space="preserve"> </w:t>
      </w:r>
      <w:r w:rsidRPr="002F6439">
        <w:rPr>
          <w:rFonts w:ascii="Times New Roman" w:hAnsi="Times New Roman"/>
          <w:sz w:val="28"/>
          <w:szCs w:val="28"/>
        </w:rPr>
        <w:t>руб</w:t>
      </w:r>
      <w:r w:rsidR="00AC7F48" w:rsidRPr="002F6439">
        <w:rPr>
          <w:rFonts w:ascii="Times New Roman" w:hAnsi="Times New Roman"/>
          <w:sz w:val="28"/>
          <w:szCs w:val="28"/>
        </w:rPr>
        <w:t>.</w:t>
      </w:r>
      <w:r w:rsidRPr="002F6439">
        <w:rPr>
          <w:rFonts w:ascii="Times New Roman" w:hAnsi="Times New Roman"/>
          <w:sz w:val="28"/>
          <w:szCs w:val="28"/>
        </w:rPr>
        <w:t xml:space="preserve">, также запланировано пополнение оборотных средств на сумму 30 млн. руб.  </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ООО «Славяновская» в октябре 2021 года возобновлено производство на линии по изготовлению кондитерских изделий (шоколадные конфеты), мощностью до 150 кг/час. Стоимость линии около 10 млн. руб.  </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Предприятием ООО «Лайнер» в октябре 2021 года начата модернизация производственных мощностей, включающая в себя установку современного энергосберегающего оборудования и ремонт производственных помещений стоимостью около 15 млн. руб. В 2021 году освоено 4,5 млн. руб. Также, в 2022-2023 гг. запланирована замена варочного оборудования, и установка линии по производству и розливу безалкогольного пива и напитков, методом выпаривания, стоимостью около 20 млн. руб.  </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АО «Кулон Юг» запланировано строительство 2-ой очереди производственно-складских помещений общей площадью 27,4 тыс. кв.</w:t>
      </w:r>
      <w:r w:rsidR="00174596" w:rsidRPr="002F6439">
        <w:rPr>
          <w:rFonts w:ascii="Times New Roman" w:hAnsi="Times New Roman"/>
          <w:sz w:val="28"/>
          <w:szCs w:val="28"/>
        </w:rPr>
        <w:t xml:space="preserve"> </w:t>
      </w:r>
      <w:r w:rsidRPr="002F6439">
        <w:rPr>
          <w:rFonts w:ascii="Times New Roman" w:hAnsi="Times New Roman"/>
          <w:sz w:val="28"/>
          <w:szCs w:val="28"/>
        </w:rPr>
        <w:t xml:space="preserve">м, стоимостью </w:t>
      </w:r>
      <w:r w:rsidR="003725FD" w:rsidRPr="002F6439">
        <w:rPr>
          <w:rFonts w:ascii="Times New Roman" w:hAnsi="Times New Roman"/>
          <w:sz w:val="28"/>
          <w:szCs w:val="28"/>
        </w:rPr>
        <w:t xml:space="preserve">     </w:t>
      </w:r>
      <w:r w:rsidRPr="002F6439">
        <w:rPr>
          <w:rFonts w:ascii="Times New Roman" w:hAnsi="Times New Roman"/>
          <w:sz w:val="28"/>
          <w:szCs w:val="28"/>
        </w:rPr>
        <w:t>400 млн. руб. В 2021 году освоено 20 млн.</w:t>
      </w:r>
      <w:r w:rsidR="00174596" w:rsidRPr="002F6439">
        <w:rPr>
          <w:rFonts w:ascii="Times New Roman" w:hAnsi="Times New Roman"/>
          <w:sz w:val="28"/>
          <w:szCs w:val="28"/>
        </w:rPr>
        <w:t xml:space="preserve"> </w:t>
      </w:r>
      <w:r w:rsidRPr="002F6439">
        <w:rPr>
          <w:rFonts w:ascii="Times New Roman" w:hAnsi="Times New Roman"/>
          <w:sz w:val="28"/>
          <w:szCs w:val="28"/>
        </w:rPr>
        <w:t>руб. Проект позволит создать порядка 200 рабочих мест в смежных секторах за счет мультипликативного эффекта. В настоящее время разработан проект второй очереди производственно-складских помещений.</w:t>
      </w:r>
    </w:p>
    <w:p w:rsidR="00780934" w:rsidRPr="002F6439" w:rsidRDefault="00780934"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целях расширения емкостного парка</w:t>
      </w:r>
      <w:r w:rsidR="007317B2" w:rsidRPr="002F6439">
        <w:rPr>
          <w:rFonts w:ascii="Times New Roman" w:hAnsi="Times New Roman"/>
          <w:sz w:val="28"/>
          <w:szCs w:val="28"/>
        </w:rPr>
        <w:t>,</w:t>
      </w:r>
      <w:r w:rsidRPr="002F6439">
        <w:rPr>
          <w:rFonts w:ascii="Times New Roman" w:hAnsi="Times New Roman"/>
          <w:sz w:val="28"/>
          <w:szCs w:val="28"/>
        </w:rPr>
        <w:t xml:space="preserve"> предприятие ООО «Минераловодский винзавод» планирует закупку новых емкостей для хранения продуктов сбраживания винограда, яблок и иного сырья, а также модернизировать линию розлива. Общая стоимость проекта составит около 50 млн. руб.</w:t>
      </w:r>
    </w:p>
    <w:p w:rsidR="004E7EE6" w:rsidRPr="002F6439" w:rsidRDefault="004E7EE6" w:rsidP="002F6439">
      <w:pPr>
        <w:pStyle w:val="af3"/>
        <w:spacing w:after="0" w:line="240" w:lineRule="auto"/>
        <w:ind w:left="0" w:firstLine="709"/>
        <w:jc w:val="both"/>
        <w:rPr>
          <w:rFonts w:ascii="Times New Roman" w:hAnsi="Times New Roman"/>
          <w:sz w:val="28"/>
          <w:szCs w:val="28"/>
        </w:rPr>
      </w:pPr>
      <w:r w:rsidRPr="002F6439">
        <w:rPr>
          <w:rFonts w:ascii="Times New Roman" w:hAnsi="Times New Roman"/>
          <w:sz w:val="28"/>
          <w:szCs w:val="28"/>
        </w:rPr>
        <w:t xml:space="preserve">В целях увеличения объема инвестиций выполняются мероприятия по созданию благоприятного инвестиционного климата на территории округа: </w:t>
      </w:r>
      <w:r w:rsidRPr="002F6439">
        <w:rPr>
          <w:rFonts w:ascii="Times New Roman" w:hAnsi="Times New Roman"/>
          <w:sz w:val="28"/>
          <w:szCs w:val="28"/>
        </w:rPr>
        <w:lastRenderedPageBreak/>
        <w:t>организованно и систематически осуществляется сопровождение и мониторинг инвестиционных проектов, имеющих социально-экономическое значение для развития округа; осуществляется формирование и ведение реестра инвестиционных площадок (земельных участков и объектов недвижимости) для предложения потенциальным инвесторам. В отчетном периоде 2021 года было проведено 6 заседаний координационного совета по развитию инвестиционной деятельности и конкуренции на территории Минераловодского городского округа. В рамках заседаний координационного совета рассматривалась информация об инвестиционных проектах, а также о реализуемых мерах государственной поддержки.</w:t>
      </w:r>
    </w:p>
    <w:p w:rsidR="004E7EE6" w:rsidRPr="002F6439" w:rsidRDefault="004E7EE6"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За отчетный период 2021 года </w:t>
      </w:r>
      <w:r w:rsidRPr="002F6439">
        <w:rPr>
          <w:rFonts w:ascii="Times New Roman" w:hAnsi="Times New Roman"/>
          <w:color w:val="000000"/>
          <w:sz w:val="28"/>
          <w:szCs w:val="28"/>
          <w:shd w:val="clear" w:color="auto" w:fill="FFFFFF"/>
        </w:rPr>
        <w:t xml:space="preserve">предприятия округа совместно с сотрудниками администрации </w:t>
      </w:r>
      <w:r w:rsidRPr="002F6439">
        <w:rPr>
          <w:rFonts w:ascii="Times New Roman" w:hAnsi="Times New Roman"/>
          <w:sz w:val="28"/>
          <w:szCs w:val="28"/>
        </w:rPr>
        <w:t xml:space="preserve">приняли участие в мероприятиях инвестиционной направленности, в том числе: в онлайн-марафоне; в вебинарах: </w:t>
      </w:r>
      <w:r w:rsidRPr="002F6439">
        <w:rPr>
          <w:rFonts w:ascii="Times New Roman" w:hAnsi="Times New Roman"/>
          <w:b/>
          <w:bCs/>
          <w:sz w:val="28"/>
          <w:szCs w:val="28"/>
        </w:rPr>
        <w:t>«</w:t>
      </w:r>
      <w:r w:rsidRPr="002F6439">
        <w:rPr>
          <w:rFonts w:ascii="Times New Roman" w:hAnsi="Times New Roman"/>
          <w:sz w:val="28"/>
          <w:szCs w:val="28"/>
        </w:rPr>
        <w:t>Грамотный инв</w:t>
      </w:r>
      <w:r w:rsidR="007317B2" w:rsidRPr="002F6439">
        <w:rPr>
          <w:rFonts w:ascii="Times New Roman" w:hAnsi="Times New Roman"/>
          <w:sz w:val="28"/>
          <w:szCs w:val="28"/>
        </w:rPr>
        <w:t>естор - руководство к действию»,</w:t>
      </w:r>
      <w:r w:rsidRPr="002F6439">
        <w:rPr>
          <w:rFonts w:ascii="Times New Roman" w:hAnsi="Times New Roman"/>
          <w:sz w:val="28"/>
          <w:szCs w:val="28"/>
        </w:rPr>
        <w:t xml:space="preserve"> </w:t>
      </w:r>
      <w:r w:rsidRPr="002F6439">
        <w:rPr>
          <w:rFonts w:ascii="Times New Roman" w:hAnsi="Times New Roman"/>
          <w:sz w:val="28"/>
          <w:szCs w:val="28"/>
          <w:shd w:val="clear" w:color="auto" w:fill="FFFFFF"/>
        </w:rPr>
        <w:t>«Реализация инвестиционных проектов в муниципальных образованиях: финансирование проектов муниципалитетов (реализация ин</w:t>
      </w:r>
      <w:r w:rsidR="007317B2" w:rsidRPr="002F6439">
        <w:rPr>
          <w:rFonts w:ascii="Times New Roman" w:hAnsi="Times New Roman"/>
          <w:sz w:val="28"/>
          <w:szCs w:val="28"/>
          <w:shd w:val="clear" w:color="auto" w:fill="FFFFFF"/>
        </w:rPr>
        <w:t>вестиционных проектов)»,</w:t>
      </w:r>
      <w:r w:rsidRPr="002F6439">
        <w:rPr>
          <w:rFonts w:ascii="Times New Roman" w:hAnsi="Times New Roman"/>
          <w:sz w:val="28"/>
          <w:szCs w:val="28"/>
          <w:shd w:val="clear" w:color="auto" w:fill="FFFFFF"/>
        </w:rPr>
        <w:t xml:space="preserve"> «Реализация инвестиционных проектов в муниципальных образованиях: создание Глемпингов (м</w:t>
      </w:r>
      <w:r w:rsidR="007317B2" w:rsidRPr="002F6439">
        <w:rPr>
          <w:rFonts w:ascii="Times New Roman" w:hAnsi="Times New Roman"/>
          <w:sz w:val="28"/>
          <w:szCs w:val="28"/>
          <w:shd w:val="clear" w:color="auto" w:fill="FFFFFF"/>
        </w:rPr>
        <w:t>ини-отели, базы отдыха и т.д.)»,</w:t>
      </w:r>
      <w:r w:rsidRPr="002F6439">
        <w:rPr>
          <w:rFonts w:ascii="Times New Roman" w:hAnsi="Times New Roman"/>
          <w:sz w:val="28"/>
          <w:szCs w:val="28"/>
          <w:shd w:val="clear" w:color="auto" w:fill="FFFFFF"/>
        </w:rPr>
        <w:t xml:space="preserve"> «Реализация инвестиционных проектов в муниципальных образованиях (строительство жилых коттеджных</w:t>
      </w:r>
      <w:r w:rsidR="007317B2" w:rsidRPr="002F6439">
        <w:rPr>
          <w:rFonts w:ascii="Times New Roman" w:hAnsi="Times New Roman"/>
          <w:sz w:val="28"/>
          <w:szCs w:val="28"/>
          <w:shd w:val="clear" w:color="auto" w:fill="FFFFFF"/>
        </w:rPr>
        <w:t xml:space="preserve"> поселков по типовым проектам)»,</w:t>
      </w:r>
      <w:r w:rsidRPr="002F6439">
        <w:rPr>
          <w:rFonts w:ascii="Times New Roman" w:hAnsi="Times New Roman"/>
          <w:sz w:val="28"/>
          <w:szCs w:val="28"/>
          <w:shd w:val="clear" w:color="auto" w:fill="FFFFFF"/>
        </w:rPr>
        <w:t xml:space="preserve"> «</w:t>
      </w:r>
      <w:r w:rsidRPr="002F6439">
        <w:rPr>
          <w:rFonts w:ascii="Times New Roman" w:hAnsi="Times New Roman"/>
          <w:bCs/>
          <w:sz w:val="28"/>
          <w:szCs w:val="28"/>
        </w:rPr>
        <w:t>Повышение эффективности рассмотрения обращений по вопросам осуществления инвестиционной деятельности на территории Ставропольского края».</w:t>
      </w:r>
    </w:p>
    <w:p w:rsidR="004E7EE6" w:rsidRPr="002F6439" w:rsidRDefault="00190CD7"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b/>
          <w:bCs/>
          <w:i/>
          <w:sz w:val="28"/>
          <w:szCs w:val="28"/>
        </w:rPr>
        <w:t>Малое и среднее предпринимательство.</w:t>
      </w:r>
      <w:r w:rsidRPr="002F6439">
        <w:rPr>
          <w:rFonts w:ascii="Times New Roman" w:hAnsi="Times New Roman"/>
          <w:b/>
          <w:bCs/>
          <w:sz w:val="28"/>
          <w:szCs w:val="28"/>
        </w:rPr>
        <w:t xml:space="preserve"> </w:t>
      </w:r>
      <w:r w:rsidR="004E7EE6" w:rsidRPr="002F6439">
        <w:rPr>
          <w:rFonts w:ascii="Times New Roman" w:hAnsi="Times New Roman"/>
          <w:sz w:val="28"/>
          <w:szCs w:val="28"/>
        </w:rPr>
        <w:t>В соответствии Федеральным законом Российской Федерации от 24.07.2007 № 209-ФЗ «О развитии малого и среднего предпринимательства в Российской Федерации» (далее – Закон), на территории Минераловодского городского округа утверждена и реализуется подпрограмма «Развитие субъектов малого и среднего предпринимательства» муниципальной программы «Развитие экономики» (далее - подпрограмма). В рамках реализации данной подпрограммы за счет средств местного бюджета возможна поддержка субъектов малого и среднего предпринимательства в виде информационной, консультационной, финансовой поддержки, поддержки в области подготовки, переподготовки и повышения квалификации работников.</w:t>
      </w:r>
    </w:p>
    <w:p w:rsidR="004E7EE6" w:rsidRPr="002F6439" w:rsidRDefault="004E7EE6" w:rsidP="002F6439">
      <w:pPr>
        <w:widowControl w:val="0"/>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на реализацию вышеуказанной подпрограммы было предусмотрено 105 тыс. руб</w:t>
      </w:r>
      <w:r w:rsidR="008928BF" w:rsidRPr="002F6439">
        <w:rPr>
          <w:rFonts w:ascii="Times New Roman" w:hAnsi="Times New Roman"/>
          <w:sz w:val="28"/>
          <w:szCs w:val="28"/>
        </w:rPr>
        <w:t>.</w:t>
      </w:r>
      <w:r w:rsidRPr="002F6439">
        <w:rPr>
          <w:rFonts w:ascii="Times New Roman" w:hAnsi="Times New Roman"/>
          <w:sz w:val="28"/>
          <w:szCs w:val="28"/>
        </w:rPr>
        <w:t>, в том числе: на предоставление субсидии субъектам МСП – 30 тыс.</w:t>
      </w:r>
      <w:r w:rsidR="008928BF" w:rsidRPr="002F6439">
        <w:rPr>
          <w:rFonts w:ascii="Times New Roman" w:hAnsi="Times New Roman"/>
          <w:sz w:val="28"/>
          <w:szCs w:val="28"/>
        </w:rPr>
        <w:t xml:space="preserve"> </w:t>
      </w:r>
      <w:r w:rsidRPr="002F6439">
        <w:rPr>
          <w:rFonts w:ascii="Times New Roman" w:hAnsi="Times New Roman"/>
          <w:sz w:val="28"/>
          <w:szCs w:val="28"/>
        </w:rPr>
        <w:t>руб., на перевод услуги в электронный вид – 20 тыс.</w:t>
      </w:r>
      <w:r w:rsidR="008928BF" w:rsidRPr="002F6439">
        <w:rPr>
          <w:rFonts w:ascii="Times New Roman" w:hAnsi="Times New Roman"/>
          <w:sz w:val="28"/>
          <w:szCs w:val="28"/>
        </w:rPr>
        <w:t xml:space="preserve"> </w:t>
      </w:r>
      <w:r w:rsidRPr="002F6439">
        <w:rPr>
          <w:rFonts w:ascii="Times New Roman" w:hAnsi="Times New Roman"/>
          <w:sz w:val="28"/>
          <w:szCs w:val="28"/>
        </w:rPr>
        <w:t>руб., на приобретение товаров, ценных подарков на мероприятие, посвященное празднованию профессионального праздника «День российского предпринимательства», ежегодного конкурса «Предприниматель года» и других конкурсов в сфере предпринимательства 55 тыс.</w:t>
      </w:r>
      <w:r w:rsidR="008928BF" w:rsidRPr="002F6439">
        <w:rPr>
          <w:rFonts w:ascii="Times New Roman" w:hAnsi="Times New Roman"/>
          <w:sz w:val="28"/>
          <w:szCs w:val="28"/>
        </w:rPr>
        <w:t xml:space="preserve"> </w:t>
      </w:r>
      <w:r w:rsidRPr="002F6439">
        <w:rPr>
          <w:rFonts w:ascii="Times New Roman" w:hAnsi="Times New Roman"/>
          <w:sz w:val="28"/>
          <w:szCs w:val="28"/>
        </w:rPr>
        <w:t xml:space="preserve">руб. </w:t>
      </w:r>
    </w:p>
    <w:p w:rsidR="004E7EE6" w:rsidRPr="002F6439" w:rsidRDefault="004E7EE6" w:rsidP="002F6439">
      <w:pPr>
        <w:widowControl w:val="0"/>
        <w:spacing w:after="0" w:line="240" w:lineRule="auto"/>
        <w:ind w:firstLine="709"/>
        <w:jc w:val="both"/>
        <w:rPr>
          <w:rFonts w:ascii="Times New Roman" w:hAnsi="Times New Roman"/>
          <w:sz w:val="28"/>
          <w:szCs w:val="28"/>
        </w:rPr>
      </w:pPr>
      <w:r w:rsidRPr="002F6439">
        <w:rPr>
          <w:rFonts w:ascii="Times New Roman" w:hAnsi="Times New Roman"/>
          <w:spacing w:val="-2"/>
          <w:sz w:val="28"/>
          <w:szCs w:val="28"/>
        </w:rPr>
        <w:t xml:space="preserve">Значения показателей подпрограммы развития </w:t>
      </w:r>
      <w:r w:rsidR="008928BF" w:rsidRPr="002F6439">
        <w:rPr>
          <w:rFonts w:ascii="Times New Roman" w:hAnsi="Times New Roman"/>
          <w:spacing w:val="-2"/>
          <w:sz w:val="28"/>
          <w:szCs w:val="28"/>
        </w:rPr>
        <w:t>малого и среднего предпринимательства</w:t>
      </w:r>
      <w:r w:rsidRPr="002F6439">
        <w:rPr>
          <w:rFonts w:ascii="Times New Roman" w:hAnsi="Times New Roman"/>
          <w:spacing w:val="-2"/>
          <w:sz w:val="28"/>
          <w:szCs w:val="28"/>
        </w:rPr>
        <w:t xml:space="preserve"> в 2021 году были достигнуты в полном объеме. Так, в рамках организации и проведения мероприятий, посвященных празднованию </w:t>
      </w:r>
      <w:r w:rsidRPr="002F6439">
        <w:rPr>
          <w:rFonts w:ascii="Times New Roman" w:hAnsi="Times New Roman"/>
          <w:spacing w:val="-2"/>
          <w:sz w:val="28"/>
          <w:szCs w:val="28"/>
        </w:rPr>
        <w:lastRenderedPageBreak/>
        <w:t xml:space="preserve">Дня российского предпринимателя, в </w:t>
      </w:r>
      <w:r w:rsidRPr="002F6439">
        <w:rPr>
          <w:rFonts w:ascii="Times New Roman" w:hAnsi="Times New Roman"/>
          <w:sz w:val="28"/>
          <w:szCs w:val="28"/>
        </w:rPr>
        <w:t xml:space="preserve">конкурсе «Новогоднее настроение», </w:t>
      </w:r>
      <w:r w:rsidRPr="002F6439">
        <w:rPr>
          <w:rFonts w:ascii="Times New Roman" w:hAnsi="Times New Roman"/>
          <w:spacing w:val="-2"/>
          <w:sz w:val="28"/>
          <w:szCs w:val="28"/>
        </w:rPr>
        <w:t xml:space="preserve">приняли участие 55 представителей бизнеса. Количество субъектов </w:t>
      </w:r>
      <w:r w:rsidR="008928BF" w:rsidRPr="002F6439">
        <w:rPr>
          <w:rFonts w:ascii="Times New Roman" w:hAnsi="Times New Roman"/>
          <w:spacing w:val="-2"/>
          <w:sz w:val="28"/>
          <w:szCs w:val="28"/>
        </w:rPr>
        <w:t xml:space="preserve"> малого и среднего предпринимательства</w:t>
      </w:r>
      <w:r w:rsidRPr="002F6439">
        <w:rPr>
          <w:rFonts w:ascii="Times New Roman" w:hAnsi="Times New Roman"/>
          <w:spacing w:val="-2"/>
          <w:sz w:val="28"/>
          <w:szCs w:val="28"/>
        </w:rPr>
        <w:t xml:space="preserve">, принявших участие в обучающих мероприятиях, составило - 68. </w:t>
      </w:r>
      <w:r w:rsidRPr="002F6439">
        <w:rPr>
          <w:rFonts w:ascii="Times New Roman" w:hAnsi="Times New Roman"/>
          <w:sz w:val="28"/>
          <w:szCs w:val="28"/>
        </w:rPr>
        <w:t>Выполнен перевод в электронный вид и предоставление муниципальной услуги Минераловодского городского округа «Консультационно-информационные услуги по вопросам поддержки малого и среднего предпринимательства». Разработано, проведено акций, опубликовано 28 информационных материалов, направленных на популяризацию предпринимательской деятельности и развитие субъектов малого и среднего предпринимательства.</w:t>
      </w:r>
    </w:p>
    <w:p w:rsidR="004E7EE6" w:rsidRPr="002F6439" w:rsidRDefault="004E7EE6" w:rsidP="002F6439">
      <w:pPr>
        <w:tabs>
          <w:tab w:val="left" w:pos="1054"/>
        </w:tabs>
        <w:spacing w:after="0" w:line="240" w:lineRule="auto"/>
        <w:ind w:firstLine="709"/>
        <w:jc w:val="both"/>
        <w:rPr>
          <w:rFonts w:ascii="Times New Roman" w:hAnsi="Times New Roman"/>
          <w:color w:val="000000"/>
          <w:sz w:val="28"/>
          <w:szCs w:val="28"/>
          <w:shd w:val="clear" w:color="auto" w:fill="FFFFFF"/>
        </w:rPr>
      </w:pPr>
      <w:r w:rsidRPr="002F6439">
        <w:rPr>
          <w:rFonts w:ascii="Times New Roman" w:hAnsi="Times New Roman"/>
          <w:sz w:val="28"/>
          <w:szCs w:val="28"/>
        </w:rPr>
        <w:t xml:space="preserve">В 2021 году проведено семь заседаний </w:t>
      </w:r>
      <w:r w:rsidR="00CC0C33" w:rsidRPr="002F6439">
        <w:rPr>
          <w:rFonts w:ascii="Times New Roman" w:hAnsi="Times New Roman"/>
          <w:sz w:val="28"/>
          <w:szCs w:val="28"/>
        </w:rPr>
        <w:t>к</w:t>
      </w:r>
      <w:r w:rsidRPr="002F6439">
        <w:rPr>
          <w:rFonts w:ascii="Times New Roman" w:hAnsi="Times New Roman"/>
          <w:sz w:val="28"/>
          <w:szCs w:val="28"/>
        </w:rPr>
        <w:t xml:space="preserve">оординационного совета по развитию малого и среднего предпринимательства при администрации. </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На выездном заседании координационного </w:t>
      </w:r>
      <w:r w:rsidR="00CC0C33" w:rsidRPr="002F6439">
        <w:rPr>
          <w:rFonts w:ascii="Times New Roman" w:hAnsi="Times New Roman"/>
          <w:sz w:val="28"/>
          <w:szCs w:val="28"/>
        </w:rPr>
        <w:t>с</w:t>
      </w:r>
      <w:r w:rsidRPr="002F6439">
        <w:rPr>
          <w:rFonts w:ascii="Times New Roman" w:hAnsi="Times New Roman"/>
          <w:sz w:val="28"/>
          <w:szCs w:val="28"/>
        </w:rPr>
        <w:t>овета по развитию малого и среднего предпринимательства при администрации, в июне 2021 года состоялось торжественное награждение победителей и участников ежегодного конкурса «Предприниматель года», которым были вручены дипломы и подарки. За вклад в социально-экономическое развитие Минераловодского городского округа и в связи с празднованием «Дня российского предпринимательства», представители малого и среднего бизнеса Минераловодского округа награждены памятными дипломами с</w:t>
      </w:r>
      <w:r w:rsidRPr="002F6439">
        <w:rPr>
          <w:rFonts w:ascii="Times New Roman" w:hAnsi="Times New Roman"/>
          <w:spacing w:val="-5"/>
          <w:sz w:val="28"/>
          <w:szCs w:val="28"/>
        </w:rPr>
        <w:t xml:space="preserve"> вручением подарочной продукции</w:t>
      </w:r>
      <w:r w:rsidRPr="002F6439">
        <w:rPr>
          <w:rFonts w:ascii="Times New Roman" w:hAnsi="Times New Roman"/>
          <w:sz w:val="28"/>
          <w:szCs w:val="28"/>
        </w:rPr>
        <w:t>.</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вклад в развитие инвестиционной деятельности и оказание помощи в борьбе с коронавирусной инфекцией в 2020 году, предприятия бизнеса Минераловодского городского округа награждены дипломами и сувенирной продукцией инвестиционной направленности «Стела Минераловодского городского округа».</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Представители бизнеса Минераловодского городского округа в 2021 году принимали участие в краевых и федеральных конкурсах, по итогам которых получили заслуженные награды и призы. </w:t>
      </w:r>
    </w:p>
    <w:p w:rsidR="004E7EE6" w:rsidRPr="002F6439" w:rsidRDefault="004E7EE6" w:rsidP="002F6439">
      <w:pPr>
        <w:pStyle w:val="aa"/>
        <w:spacing w:before="0" w:beforeAutospacing="0" w:after="0" w:afterAutospacing="0"/>
        <w:ind w:firstLine="709"/>
        <w:jc w:val="both"/>
        <w:rPr>
          <w:sz w:val="28"/>
          <w:szCs w:val="28"/>
        </w:rPr>
      </w:pPr>
      <w:r w:rsidRPr="002F6439">
        <w:rPr>
          <w:sz w:val="28"/>
          <w:szCs w:val="28"/>
        </w:rPr>
        <w:t xml:space="preserve">За высокие трудовые достижения в развитии экономики края и в связи с празднованием Дня российского предпринимательства, генеральный директор АО «Кулон Юг» Загоскин М. А. награжден медалью «За доблестный труд» </w:t>
      </w:r>
      <w:r w:rsidRPr="002F6439">
        <w:rPr>
          <w:sz w:val="28"/>
          <w:szCs w:val="28"/>
          <w:lang w:val="en-US"/>
        </w:rPr>
        <w:t>III</w:t>
      </w:r>
      <w:r w:rsidRPr="002F6439">
        <w:rPr>
          <w:sz w:val="28"/>
          <w:szCs w:val="28"/>
        </w:rPr>
        <w:t xml:space="preserve"> степени. Коллективы предприятий АО «Кавминводы» и ООО «Торговый дом «Аскания» награждены Почетными грамотами министерства экономического развития Ставропольского края.</w:t>
      </w:r>
    </w:p>
    <w:p w:rsidR="004E7EE6" w:rsidRPr="002F6439" w:rsidRDefault="004E7EE6" w:rsidP="002F6439">
      <w:pPr>
        <w:pStyle w:val="aa"/>
        <w:spacing w:before="0" w:beforeAutospacing="0" w:after="0" w:afterAutospacing="0"/>
        <w:ind w:firstLine="709"/>
        <w:jc w:val="both"/>
        <w:rPr>
          <w:sz w:val="28"/>
          <w:szCs w:val="28"/>
        </w:rPr>
      </w:pPr>
      <w:r w:rsidRPr="002F6439">
        <w:rPr>
          <w:sz w:val="28"/>
          <w:szCs w:val="28"/>
        </w:rPr>
        <w:t>По итогам регионального этапа ежегодного конкурса Национальной премии в области предпринимательской деятельности «Золотой Меркурий», победителем</w:t>
      </w:r>
      <w:r w:rsidR="00CC0C33" w:rsidRPr="002F6439">
        <w:rPr>
          <w:b/>
          <w:sz w:val="28"/>
          <w:szCs w:val="28"/>
        </w:rPr>
        <w:t xml:space="preserve"> </w:t>
      </w:r>
      <w:r w:rsidR="00CC0C33" w:rsidRPr="002F6439">
        <w:rPr>
          <w:sz w:val="28"/>
          <w:szCs w:val="28"/>
        </w:rPr>
        <w:t>в</w:t>
      </w:r>
      <w:r w:rsidRPr="002F6439">
        <w:rPr>
          <w:sz w:val="28"/>
          <w:szCs w:val="28"/>
        </w:rPr>
        <w:t xml:space="preserve"> номинации «Лучший город с наиболее благоприятными условиями для развития предпринимательства» стал</w:t>
      </w:r>
      <w:r w:rsidRPr="002F6439">
        <w:rPr>
          <w:b/>
          <w:sz w:val="28"/>
          <w:szCs w:val="28"/>
        </w:rPr>
        <w:t xml:space="preserve"> </w:t>
      </w:r>
      <w:r w:rsidRPr="002F6439">
        <w:rPr>
          <w:sz w:val="28"/>
          <w:szCs w:val="28"/>
        </w:rPr>
        <w:t>Минераловодский городской округ.</w:t>
      </w:r>
    </w:p>
    <w:p w:rsidR="004E7EE6" w:rsidRPr="002F6439" w:rsidRDefault="004E7EE6" w:rsidP="002F6439">
      <w:pPr>
        <w:pStyle w:val="aa"/>
        <w:spacing w:before="0" w:beforeAutospacing="0" w:after="0" w:afterAutospacing="0"/>
        <w:ind w:firstLine="709"/>
        <w:jc w:val="both"/>
        <w:rPr>
          <w:sz w:val="28"/>
          <w:szCs w:val="28"/>
        </w:rPr>
      </w:pPr>
      <w:r w:rsidRPr="002F6439">
        <w:rPr>
          <w:sz w:val="28"/>
          <w:szCs w:val="28"/>
        </w:rPr>
        <w:t xml:space="preserve">Представители бизнеса, специалисты администрации округа принимали участие в совещаниях в формате видеоконференции, в круглых столах, в обучающих вебинарах, курсах повышениях квалификации по вопросам: </w:t>
      </w:r>
      <w:r w:rsidRPr="002F6439">
        <w:rPr>
          <w:sz w:val="28"/>
          <w:szCs w:val="28"/>
        </w:rPr>
        <w:lastRenderedPageBreak/>
        <w:t>«Реализации мер поддержки субъектов малого и среднего предпринимательства Северо-Кавказского федерального округа», «Налоги для</w:t>
      </w:r>
      <w:r w:rsidR="008928BF" w:rsidRPr="002F6439">
        <w:rPr>
          <w:sz w:val="28"/>
          <w:szCs w:val="28"/>
        </w:rPr>
        <w:t xml:space="preserve"> </w:t>
      </w:r>
      <w:r w:rsidR="008928BF" w:rsidRPr="002F6439">
        <w:rPr>
          <w:spacing w:val="-2"/>
          <w:sz w:val="28"/>
          <w:szCs w:val="28"/>
        </w:rPr>
        <w:t>малого и среднего предпринимательства</w:t>
      </w:r>
      <w:r w:rsidRPr="002F6439">
        <w:rPr>
          <w:sz w:val="28"/>
          <w:szCs w:val="28"/>
        </w:rPr>
        <w:t xml:space="preserve">. Как менять систему на федеральном уровне и в Ставропольском крае», «Программы поддержки </w:t>
      </w:r>
      <w:r w:rsidR="008928BF" w:rsidRPr="002F6439">
        <w:rPr>
          <w:spacing w:val="-2"/>
          <w:sz w:val="28"/>
          <w:szCs w:val="28"/>
        </w:rPr>
        <w:t>малого и среднего предпринимательства</w:t>
      </w:r>
      <w:r w:rsidR="008928BF" w:rsidRPr="002F6439">
        <w:rPr>
          <w:sz w:val="28"/>
          <w:szCs w:val="28"/>
        </w:rPr>
        <w:t xml:space="preserve"> </w:t>
      </w:r>
      <w:r w:rsidRPr="002F6439">
        <w:rPr>
          <w:sz w:val="28"/>
          <w:szCs w:val="28"/>
        </w:rPr>
        <w:t xml:space="preserve">на федеральном уровне и в Ставропольском крае», «Налогообложение предпринимателей в Ставропольском крае», «По поддержке малого и среднего бизнеса на стадиях жизненного цикла компаний «Рост» и «Зрелость», «Социальное предпринимательство Ставрополья: стратегии развития», «Принципы отбора в социальных сетях и организация продвижения личного бренда» и др. </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При содействии администрации Фондом поддержки предпринимательства в Ставропольском крае совместно с Центром оказания услуг «Мой бизнес», в</w:t>
      </w:r>
      <w:r w:rsidRPr="002F6439">
        <w:rPr>
          <w:rFonts w:ascii="Times New Roman" w:hAnsi="Times New Roman"/>
          <w:color w:val="020C20"/>
          <w:sz w:val="28"/>
          <w:szCs w:val="28"/>
          <w:shd w:val="clear" w:color="auto" w:fill="FFFFFF"/>
        </w:rPr>
        <w:t xml:space="preserve"> рамках национального проекта «Малое и среднее предпринимательство и поддержка индивидуальной предпринимательской инициативы» проведены курсы повышения квалификации на тему: «Налоги и право». По итогам обучения 24</w:t>
      </w:r>
      <w:r w:rsidRPr="002F6439">
        <w:rPr>
          <w:rFonts w:ascii="Times New Roman" w:hAnsi="Times New Roman"/>
          <w:sz w:val="28"/>
          <w:szCs w:val="28"/>
        </w:rPr>
        <w:t xml:space="preserve"> представителям бизнеса и самозанятым гражданам округа выданы удостоверения о повышении квалификации установленного образца.</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Фондом поддержки предпринимательства при содействии администрации округа в ноябре 2021 года проведен тренинг на тему: «Принципы отбора в социальных сетях и организация продвижения личного бренда». В мероприятии приняли участие субъекты малого и среднего предпринимательства, а также самозанятые граждане.</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Предпринимателям округа постоянно оказывается консультативная и методическая помощь по вопросам государственной поддержки субъектов малого и среднего предпринимательства. В 2021 году вышеуказанная поддержка оказана более 105 представителям бизнеса, сведения о которых внесены в Единый реестр субъектов малого и среднего предпринимательства – получателей поддержки. </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субъектам малого и среднего предпринимательства, осуществляющим свою деятельность на территории округа, была оказана государственная поддержка по следующим формам:</w:t>
      </w:r>
    </w:p>
    <w:p w:rsidR="004E7EE6" w:rsidRPr="002F6439" w:rsidRDefault="004E7EE6" w:rsidP="002F6439">
      <w:pPr>
        <w:autoSpaceDE w:val="0"/>
        <w:autoSpaceDN w:val="0"/>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w:t>
      </w:r>
      <w:r w:rsidRPr="002F6439">
        <w:rPr>
          <w:rFonts w:ascii="Times New Roman" w:hAnsi="Times New Roman"/>
          <w:bCs/>
          <w:iCs/>
          <w:sz w:val="28"/>
          <w:szCs w:val="28"/>
        </w:rPr>
        <w:t>в соответствии с постановлением Правительства Р</w:t>
      </w:r>
      <w:r w:rsidR="008928BF" w:rsidRPr="002F6439">
        <w:rPr>
          <w:rFonts w:ascii="Times New Roman" w:hAnsi="Times New Roman"/>
          <w:bCs/>
          <w:iCs/>
          <w:sz w:val="28"/>
          <w:szCs w:val="28"/>
        </w:rPr>
        <w:t xml:space="preserve">оссийской Федерации от 28.10.2021 </w:t>
      </w:r>
      <w:r w:rsidRPr="002F6439">
        <w:rPr>
          <w:rFonts w:ascii="Times New Roman" w:hAnsi="Times New Roman"/>
          <w:bCs/>
          <w:iCs/>
          <w:sz w:val="28"/>
          <w:szCs w:val="28"/>
        </w:rPr>
        <w:t>№ 1849</w:t>
      </w:r>
      <w:r w:rsidR="008928BF" w:rsidRPr="002F6439">
        <w:rPr>
          <w:rFonts w:ascii="Times New Roman" w:hAnsi="Times New Roman"/>
          <w:bCs/>
          <w:iCs/>
          <w:sz w:val="28"/>
          <w:szCs w:val="28"/>
        </w:rPr>
        <w:t xml:space="preserve"> «О внесении изменений в постановление Правительства Российской Федерации от 17.09.2021 № 1513»</w:t>
      </w:r>
      <w:r w:rsidR="008928BF" w:rsidRPr="002F6439">
        <w:rPr>
          <w:rFonts w:ascii="Times New Roman" w:hAnsi="Times New Roman"/>
          <w:sz w:val="28"/>
          <w:szCs w:val="28"/>
        </w:rPr>
        <w:t xml:space="preserve"> </w:t>
      </w:r>
      <w:r w:rsidRPr="002F6439">
        <w:rPr>
          <w:rFonts w:ascii="Times New Roman" w:hAnsi="Times New Roman"/>
          <w:bCs/>
          <w:iCs/>
          <w:sz w:val="28"/>
          <w:szCs w:val="28"/>
        </w:rPr>
        <w:t xml:space="preserve"> и согласно Едино</w:t>
      </w:r>
      <w:r w:rsidR="00A74009" w:rsidRPr="002F6439">
        <w:rPr>
          <w:rFonts w:ascii="Times New Roman" w:hAnsi="Times New Roman"/>
          <w:bCs/>
          <w:iCs/>
          <w:sz w:val="28"/>
          <w:szCs w:val="28"/>
        </w:rPr>
        <w:t>му</w:t>
      </w:r>
      <w:r w:rsidRPr="002F6439">
        <w:rPr>
          <w:rFonts w:ascii="Times New Roman" w:hAnsi="Times New Roman"/>
          <w:bCs/>
          <w:iCs/>
          <w:sz w:val="28"/>
          <w:szCs w:val="28"/>
        </w:rPr>
        <w:t xml:space="preserve"> реестр</w:t>
      </w:r>
      <w:r w:rsidR="00A74009" w:rsidRPr="002F6439">
        <w:rPr>
          <w:rFonts w:ascii="Times New Roman" w:hAnsi="Times New Roman"/>
          <w:bCs/>
          <w:iCs/>
          <w:sz w:val="28"/>
          <w:szCs w:val="28"/>
        </w:rPr>
        <w:t>у</w:t>
      </w:r>
      <w:r w:rsidRPr="002F6439">
        <w:rPr>
          <w:rFonts w:ascii="Times New Roman" w:hAnsi="Times New Roman"/>
          <w:bCs/>
          <w:iCs/>
          <w:sz w:val="28"/>
          <w:szCs w:val="28"/>
        </w:rPr>
        <w:t xml:space="preserve"> субъектов малого и среднего предпринимательства – получателей поддержки - 549 представителям бизнеса округа была предоставлена субсидия, которая направлена на частичную компенсацию затрат, связанных с осуществлением ими деятельности в условиях нерабочих дней, установленных Указом Президента Р</w:t>
      </w:r>
      <w:r w:rsidR="008928BF" w:rsidRPr="002F6439">
        <w:rPr>
          <w:rFonts w:ascii="Times New Roman" w:hAnsi="Times New Roman"/>
          <w:bCs/>
          <w:iCs/>
          <w:sz w:val="28"/>
          <w:szCs w:val="28"/>
        </w:rPr>
        <w:t>осси</w:t>
      </w:r>
      <w:r w:rsidR="00A74009" w:rsidRPr="002F6439">
        <w:rPr>
          <w:rFonts w:ascii="Times New Roman" w:hAnsi="Times New Roman"/>
          <w:bCs/>
          <w:iCs/>
          <w:sz w:val="28"/>
          <w:szCs w:val="28"/>
        </w:rPr>
        <w:t xml:space="preserve">йской </w:t>
      </w:r>
      <w:r w:rsidRPr="002F6439">
        <w:rPr>
          <w:rFonts w:ascii="Times New Roman" w:hAnsi="Times New Roman"/>
          <w:bCs/>
          <w:iCs/>
          <w:sz w:val="28"/>
          <w:szCs w:val="28"/>
        </w:rPr>
        <w:t>Ф</w:t>
      </w:r>
      <w:r w:rsidR="00A74009" w:rsidRPr="002F6439">
        <w:rPr>
          <w:rFonts w:ascii="Times New Roman" w:hAnsi="Times New Roman"/>
          <w:bCs/>
          <w:iCs/>
          <w:sz w:val="28"/>
          <w:szCs w:val="28"/>
        </w:rPr>
        <w:t>едерации</w:t>
      </w:r>
      <w:r w:rsidRPr="002F6439">
        <w:rPr>
          <w:rFonts w:ascii="Times New Roman" w:hAnsi="Times New Roman"/>
          <w:bCs/>
          <w:iCs/>
          <w:sz w:val="28"/>
          <w:szCs w:val="28"/>
        </w:rPr>
        <w:t xml:space="preserve"> от 20.10.2021 № 595;</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 </w:t>
      </w:r>
      <w:r w:rsidR="00CC64A8" w:rsidRPr="002F6439">
        <w:rPr>
          <w:rFonts w:ascii="Times New Roman" w:hAnsi="Times New Roman"/>
          <w:sz w:val="28"/>
          <w:szCs w:val="28"/>
        </w:rPr>
        <w:t>н</w:t>
      </w:r>
      <w:r w:rsidR="00A74009" w:rsidRPr="002F6439">
        <w:rPr>
          <w:rFonts w:ascii="Times New Roman" w:hAnsi="Times New Roman"/>
          <w:sz w:val="28"/>
          <w:szCs w:val="28"/>
        </w:rPr>
        <w:t>екоммерческой</w:t>
      </w:r>
      <w:r w:rsidR="00807C2A" w:rsidRPr="002F6439">
        <w:rPr>
          <w:rFonts w:ascii="Times New Roman" w:hAnsi="Times New Roman"/>
          <w:sz w:val="28"/>
          <w:szCs w:val="28"/>
        </w:rPr>
        <w:t xml:space="preserve"> организацией микрокредитной компанией </w:t>
      </w:r>
      <w:r w:rsidRPr="002F6439">
        <w:rPr>
          <w:rFonts w:ascii="Times New Roman" w:hAnsi="Times New Roman"/>
          <w:sz w:val="28"/>
          <w:szCs w:val="28"/>
        </w:rPr>
        <w:t xml:space="preserve"> «Фонд микрофинансирования субъектов малого и среднего предпринимательства в </w:t>
      </w:r>
      <w:r w:rsidRPr="002F6439">
        <w:rPr>
          <w:rFonts w:ascii="Times New Roman" w:hAnsi="Times New Roman"/>
          <w:sz w:val="28"/>
          <w:szCs w:val="28"/>
        </w:rPr>
        <w:lastRenderedPageBreak/>
        <w:t>Ставропольском крае» восьми предпринимателя</w:t>
      </w:r>
      <w:r w:rsidR="00CC7F36" w:rsidRPr="002F6439">
        <w:rPr>
          <w:rFonts w:ascii="Times New Roman" w:hAnsi="Times New Roman"/>
          <w:sz w:val="28"/>
          <w:szCs w:val="28"/>
        </w:rPr>
        <w:t xml:space="preserve">м выделены микрозаймы на сумму </w:t>
      </w:r>
      <w:r w:rsidRPr="002F6439">
        <w:rPr>
          <w:rFonts w:ascii="Times New Roman" w:hAnsi="Times New Roman"/>
          <w:sz w:val="28"/>
          <w:szCs w:val="28"/>
        </w:rPr>
        <w:t>15,96 млн. руб</w:t>
      </w:r>
      <w:r w:rsidR="00807C2A" w:rsidRPr="002F6439">
        <w:rPr>
          <w:rFonts w:ascii="Times New Roman" w:hAnsi="Times New Roman"/>
          <w:sz w:val="28"/>
          <w:szCs w:val="28"/>
        </w:rPr>
        <w:t>.</w:t>
      </w:r>
      <w:r w:rsidRPr="002F6439">
        <w:rPr>
          <w:rFonts w:ascii="Times New Roman" w:hAnsi="Times New Roman"/>
          <w:sz w:val="28"/>
          <w:szCs w:val="28"/>
        </w:rPr>
        <w:t xml:space="preserve">; </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 </w:t>
      </w:r>
      <w:r w:rsidR="00CC64A8" w:rsidRPr="002F6439">
        <w:rPr>
          <w:rFonts w:ascii="Times New Roman" w:hAnsi="Times New Roman"/>
          <w:sz w:val="28"/>
          <w:szCs w:val="28"/>
        </w:rPr>
        <w:t>г</w:t>
      </w:r>
      <w:r w:rsidR="00807C2A" w:rsidRPr="002F6439">
        <w:rPr>
          <w:rFonts w:ascii="Times New Roman" w:hAnsi="Times New Roman"/>
          <w:sz w:val="28"/>
          <w:szCs w:val="28"/>
        </w:rPr>
        <w:t xml:space="preserve">осударственным унитарным предприятием </w:t>
      </w:r>
      <w:r w:rsidRPr="002F6439">
        <w:rPr>
          <w:rFonts w:ascii="Times New Roman" w:hAnsi="Times New Roman"/>
          <w:sz w:val="28"/>
          <w:szCs w:val="28"/>
        </w:rPr>
        <w:t xml:space="preserve"> С</w:t>
      </w:r>
      <w:r w:rsidR="00807C2A" w:rsidRPr="002F6439">
        <w:rPr>
          <w:rFonts w:ascii="Times New Roman" w:hAnsi="Times New Roman"/>
          <w:sz w:val="28"/>
          <w:szCs w:val="28"/>
        </w:rPr>
        <w:t xml:space="preserve">тавропольского края </w:t>
      </w:r>
      <w:r w:rsidRPr="002F6439">
        <w:rPr>
          <w:rFonts w:ascii="Times New Roman" w:hAnsi="Times New Roman"/>
          <w:sz w:val="28"/>
          <w:szCs w:val="28"/>
        </w:rPr>
        <w:t xml:space="preserve"> «Гарантийный фонд поддержки субъектов малого и среднего предпринимательства в Ставропольском крае» выданы поручительства на общую сумму более 235,08 млн. руб</w:t>
      </w:r>
      <w:r w:rsidR="00807C2A" w:rsidRPr="002F6439">
        <w:rPr>
          <w:rFonts w:ascii="Times New Roman" w:hAnsi="Times New Roman"/>
          <w:sz w:val="28"/>
          <w:szCs w:val="28"/>
        </w:rPr>
        <w:t>.</w:t>
      </w:r>
      <w:r w:rsidRPr="002F6439">
        <w:rPr>
          <w:rFonts w:ascii="Times New Roman" w:hAnsi="Times New Roman"/>
          <w:sz w:val="28"/>
          <w:szCs w:val="28"/>
        </w:rPr>
        <w:t>;</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w:t>
      </w:r>
      <w:r w:rsidR="00CC64A8" w:rsidRPr="002F6439">
        <w:rPr>
          <w:rFonts w:ascii="Times New Roman" w:hAnsi="Times New Roman"/>
          <w:sz w:val="28"/>
          <w:szCs w:val="28"/>
        </w:rPr>
        <w:t>н</w:t>
      </w:r>
      <w:r w:rsidRPr="002F6439">
        <w:rPr>
          <w:rFonts w:ascii="Times New Roman" w:hAnsi="Times New Roman"/>
          <w:sz w:val="28"/>
          <w:szCs w:val="28"/>
        </w:rPr>
        <w:t>екоммерческой организации «Фонд поддержки предпринимательства в Ставропольском крае» за 2021 год гражданам, желающим вести бизнес, начинающим предпринимателям округа, было оказано 305 услуг;</w:t>
      </w:r>
    </w:p>
    <w:p w:rsidR="004E7EE6" w:rsidRPr="002F6439" w:rsidRDefault="004E7EE6"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 Г</w:t>
      </w:r>
      <w:r w:rsidR="00807C2A" w:rsidRPr="002F6439">
        <w:rPr>
          <w:rFonts w:ascii="Times New Roman" w:hAnsi="Times New Roman"/>
          <w:sz w:val="28"/>
          <w:szCs w:val="28"/>
        </w:rPr>
        <w:t>осударственным казенным учреждением</w:t>
      </w:r>
      <w:r w:rsidRPr="002F6439">
        <w:rPr>
          <w:rFonts w:ascii="Times New Roman" w:hAnsi="Times New Roman"/>
          <w:sz w:val="28"/>
          <w:szCs w:val="28"/>
        </w:rPr>
        <w:t xml:space="preserve"> «Центр занятости населения Минераловодского района» двум предпринимателям оказана государственная услуга по содействию самозанятости на сумму 150,4 тыс. руб.</w:t>
      </w:r>
    </w:p>
    <w:p w:rsidR="004E7EE6" w:rsidRPr="002F6439" w:rsidRDefault="004E7EE6"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Регулярно обновлялась информация на официальном сайте округа в информационно-телекоммуникационной сети «Интернет» подрубриках «Малое и среднее предпринимательство», «Развитие конкуренции» и «Инвестиционная политика». </w:t>
      </w:r>
    </w:p>
    <w:p w:rsidR="001673AD" w:rsidRPr="002F6439" w:rsidRDefault="00190CD7" w:rsidP="002F6439">
      <w:pPr>
        <w:spacing w:after="0" w:line="240" w:lineRule="auto"/>
        <w:ind w:firstLine="709"/>
        <w:jc w:val="both"/>
        <w:rPr>
          <w:rFonts w:ascii="Times New Roman" w:hAnsi="Times New Roman"/>
          <w:b/>
          <w:sz w:val="28"/>
          <w:szCs w:val="28"/>
          <w:highlight w:val="yellow"/>
        </w:rPr>
      </w:pPr>
      <w:r w:rsidRPr="002F6439">
        <w:rPr>
          <w:rFonts w:ascii="Times New Roman" w:hAnsi="Times New Roman"/>
          <w:b/>
          <w:i/>
          <w:sz w:val="28"/>
          <w:szCs w:val="28"/>
        </w:rPr>
        <w:t>Транспорт.</w:t>
      </w:r>
      <w:r w:rsidRPr="002F6439">
        <w:rPr>
          <w:rFonts w:ascii="Times New Roman" w:hAnsi="Times New Roman"/>
          <w:b/>
          <w:sz w:val="28"/>
          <w:szCs w:val="28"/>
        </w:rPr>
        <w:t xml:space="preserve"> </w:t>
      </w:r>
      <w:r w:rsidR="00A22A7B" w:rsidRPr="002F6439">
        <w:rPr>
          <w:rFonts w:ascii="Times New Roman" w:hAnsi="Times New Roman"/>
          <w:sz w:val="28"/>
          <w:szCs w:val="28"/>
        </w:rPr>
        <w:t>За 2021 год всеми видам</w:t>
      </w:r>
      <w:r w:rsidR="00C37996" w:rsidRPr="002F6439">
        <w:rPr>
          <w:rFonts w:ascii="Times New Roman" w:hAnsi="Times New Roman"/>
          <w:sz w:val="28"/>
          <w:szCs w:val="28"/>
        </w:rPr>
        <w:t xml:space="preserve">и транспорта в </w:t>
      </w:r>
      <w:r w:rsidR="00A22A7B" w:rsidRPr="002F6439">
        <w:rPr>
          <w:rFonts w:ascii="Times New Roman" w:hAnsi="Times New Roman"/>
          <w:sz w:val="28"/>
          <w:szCs w:val="28"/>
        </w:rPr>
        <w:t>округе перевезено 9,3 млн. пассажиров.</w:t>
      </w:r>
      <w:r w:rsidR="001673AD" w:rsidRPr="002F6439">
        <w:rPr>
          <w:rFonts w:ascii="Times New Roman" w:hAnsi="Times New Roman"/>
          <w:sz w:val="28"/>
          <w:szCs w:val="28"/>
        </w:rPr>
        <w:t xml:space="preserve"> Транспортный комплекс </w:t>
      </w:r>
      <w:r w:rsidR="0057621F" w:rsidRPr="002F6439">
        <w:rPr>
          <w:rFonts w:ascii="Times New Roman" w:hAnsi="Times New Roman"/>
          <w:sz w:val="28"/>
          <w:szCs w:val="28"/>
        </w:rPr>
        <w:t xml:space="preserve">округа представлен </w:t>
      </w:r>
      <w:r w:rsidR="001673AD" w:rsidRPr="002F6439">
        <w:rPr>
          <w:rFonts w:ascii="Times New Roman" w:hAnsi="Times New Roman"/>
          <w:sz w:val="28"/>
          <w:szCs w:val="28"/>
        </w:rPr>
        <w:t>ОАО «Международный аэропорт Минеральные Воды»</w:t>
      </w:r>
      <w:r w:rsidR="0057621F" w:rsidRPr="002F6439">
        <w:rPr>
          <w:rFonts w:ascii="Times New Roman" w:hAnsi="Times New Roman"/>
          <w:sz w:val="28"/>
          <w:szCs w:val="28"/>
        </w:rPr>
        <w:t>,</w:t>
      </w:r>
      <w:r w:rsidR="001673AD" w:rsidRPr="002F6439">
        <w:rPr>
          <w:rFonts w:ascii="Times New Roman" w:hAnsi="Times New Roman"/>
          <w:sz w:val="28"/>
          <w:szCs w:val="28"/>
        </w:rPr>
        <w:t xml:space="preserve"> «Минераловодский регион» «Северо-Кавказской железной дороги» филиала ОАО «РЖД»</w:t>
      </w:r>
      <w:r w:rsidR="0057621F" w:rsidRPr="002F6439">
        <w:rPr>
          <w:rFonts w:ascii="Times New Roman" w:hAnsi="Times New Roman"/>
          <w:sz w:val="28"/>
          <w:szCs w:val="28"/>
        </w:rPr>
        <w:t xml:space="preserve">, </w:t>
      </w:r>
      <w:r w:rsidR="001673AD" w:rsidRPr="002F6439">
        <w:rPr>
          <w:rFonts w:ascii="Times New Roman" w:hAnsi="Times New Roman"/>
          <w:sz w:val="28"/>
          <w:szCs w:val="28"/>
        </w:rPr>
        <w:t>автотранспортными предприятиями всех форм собственности.</w:t>
      </w:r>
    </w:p>
    <w:p w:rsidR="00A22A7B" w:rsidRPr="002F6439" w:rsidRDefault="00B96799"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Минераловодский регион</w:t>
      </w:r>
      <w:r w:rsidR="001673AD" w:rsidRPr="002F6439">
        <w:rPr>
          <w:rFonts w:ascii="Times New Roman" w:hAnsi="Times New Roman"/>
          <w:sz w:val="28"/>
          <w:szCs w:val="28"/>
        </w:rPr>
        <w:t xml:space="preserve"> «Северо-Кавказской железной дороги» филиала ОАО «РЖД»</w:t>
      </w:r>
      <w:r w:rsidR="001673AD" w:rsidRPr="002F6439">
        <w:rPr>
          <w:rFonts w:ascii="Times New Roman" w:hAnsi="Times New Roman"/>
          <w:b/>
          <w:sz w:val="28"/>
          <w:szCs w:val="28"/>
        </w:rPr>
        <w:t xml:space="preserve"> </w:t>
      </w:r>
      <w:r w:rsidR="001673AD" w:rsidRPr="002F6439">
        <w:rPr>
          <w:rFonts w:ascii="Times New Roman" w:hAnsi="Times New Roman"/>
          <w:sz w:val="28"/>
          <w:szCs w:val="28"/>
        </w:rPr>
        <w:t xml:space="preserve">обслуживает весь регион Кавказских Минеральных Вод, ряд районов Ставропольского края и республик Северного Кавказа.  </w:t>
      </w:r>
      <w:r w:rsidR="00A22A7B" w:rsidRPr="002F6439">
        <w:rPr>
          <w:rFonts w:ascii="Times New Roman" w:hAnsi="Times New Roman"/>
          <w:sz w:val="28"/>
          <w:szCs w:val="28"/>
        </w:rPr>
        <w:t>За 2021 год пригородными электропоездами перевезено 523,6 тыс. чел., что на 45</w:t>
      </w:r>
      <w:r w:rsidR="004B7617" w:rsidRPr="002F6439">
        <w:rPr>
          <w:rFonts w:ascii="Times New Roman" w:hAnsi="Times New Roman"/>
          <w:sz w:val="28"/>
          <w:szCs w:val="28"/>
        </w:rPr>
        <w:t xml:space="preserve"> </w:t>
      </w:r>
      <w:r w:rsidR="00A22A7B" w:rsidRPr="002F6439">
        <w:rPr>
          <w:rFonts w:ascii="Times New Roman" w:hAnsi="Times New Roman"/>
          <w:sz w:val="28"/>
          <w:szCs w:val="28"/>
        </w:rPr>
        <w:t xml:space="preserve">% больше уровня 2020 года. Пассажирооборот составил 13,6 млн. пас. км, темп роста 34,6 %.  </w:t>
      </w:r>
    </w:p>
    <w:p w:rsidR="00A22A7B" w:rsidRPr="002F6439" w:rsidRDefault="00A22A7B"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ОАО «Международный аэропорт Минеральные Воды»</w:t>
      </w:r>
      <w:r w:rsidRPr="002F6439">
        <w:rPr>
          <w:rFonts w:ascii="Times New Roman" w:hAnsi="Times New Roman"/>
          <w:b/>
          <w:sz w:val="28"/>
          <w:szCs w:val="28"/>
        </w:rPr>
        <w:t xml:space="preserve"> </w:t>
      </w:r>
      <w:r w:rsidRPr="002F6439">
        <w:rPr>
          <w:rFonts w:ascii="Times New Roman" w:hAnsi="Times New Roman"/>
          <w:sz w:val="28"/>
          <w:szCs w:val="28"/>
        </w:rPr>
        <w:t>является крупнейшим авиапредприятием юго-запада Российской Федерации. Он связан воздушным сообщением с крупными городами Российской Федерации, городами ближнего и дальнего зарубежья.</w:t>
      </w:r>
    </w:p>
    <w:p w:rsidR="00A22A7B" w:rsidRPr="002F6439" w:rsidRDefault="00A22A7B"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Международный аэропорт Минеральные Воды имени М.Ю. Лермонтова в 2021 году обслужил 3 204 709 пассажиров. Впервые за 30 лет аэропорт Минеральные Воды обслужил 3 миллиона пассажиров за один год. Это очень знаковое событие в целом как для самого аэропорта, так и для региона. Более 50 маршрутов выполняется из аэропорта Минеральные Воды. Пассажиропоток в аэропорту вырос. В 2021 году показатели, превышают аналогичные показатели 2019 года на 29</w:t>
      </w:r>
      <w:r w:rsidR="004B7617" w:rsidRPr="002F6439">
        <w:rPr>
          <w:rFonts w:ascii="Times New Roman" w:hAnsi="Times New Roman"/>
          <w:sz w:val="28"/>
          <w:szCs w:val="28"/>
        </w:rPr>
        <w:t xml:space="preserve"> </w:t>
      </w:r>
      <w:r w:rsidRPr="002F6439">
        <w:rPr>
          <w:rFonts w:ascii="Times New Roman" w:hAnsi="Times New Roman"/>
          <w:sz w:val="28"/>
          <w:szCs w:val="28"/>
        </w:rPr>
        <w:t>%.</w:t>
      </w:r>
    </w:p>
    <w:p w:rsidR="00A22A7B" w:rsidRPr="002F6439" w:rsidRDefault="00A22A7B" w:rsidP="002F6439">
      <w:pPr>
        <w:spacing w:after="0" w:line="240" w:lineRule="auto"/>
        <w:ind w:firstLine="709"/>
        <w:contextualSpacing/>
        <w:jc w:val="both"/>
        <w:rPr>
          <w:rFonts w:ascii="Times New Roman" w:hAnsi="Times New Roman"/>
          <w:color w:val="1C242B"/>
          <w:sz w:val="28"/>
          <w:szCs w:val="28"/>
        </w:rPr>
      </w:pPr>
      <w:r w:rsidRPr="002F6439">
        <w:rPr>
          <w:rFonts w:ascii="Times New Roman" w:hAnsi="Times New Roman"/>
          <w:sz w:val="28"/>
          <w:szCs w:val="28"/>
        </w:rPr>
        <w:t xml:space="preserve">Общее количество направлений в 2021 году – 57. В 2019 году рейсы выполнялись по 37 направлениям. В 2021 году были открыты новые, как внутренние, так и международные направления. В расписании аэропорта появилось 27 новых направлений, из них 15 на внутренних линиях и 12 </w:t>
      </w:r>
      <w:r w:rsidRPr="002F6439">
        <w:rPr>
          <w:rFonts w:ascii="Times New Roman" w:hAnsi="Times New Roman"/>
          <w:sz w:val="28"/>
          <w:szCs w:val="28"/>
        </w:rPr>
        <w:lastRenderedPageBreak/>
        <w:t>международных рейсов. Были открыты рейсы в Омск, Нижний Новгород, Ярославль и многие другие. Стоит отметить открытие зарубежных рейсов таких как Баку, Ереван, Минск.</w:t>
      </w:r>
    </w:p>
    <w:p w:rsidR="00A22A7B" w:rsidRPr="002F6439" w:rsidRDefault="00A22A7B"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 xml:space="preserve">Пассажирский общественный транспорт является важнейшим элементом транспортной системы, который обеспечивает ежедневную транспортную подвижность населения округа. </w:t>
      </w:r>
    </w:p>
    <w:p w:rsidR="00A22A7B" w:rsidRPr="002F6439" w:rsidRDefault="00A22A7B"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 xml:space="preserve">Для обеспечения населения округа транспортным обслуживанием функционируют 33 маршрута. </w:t>
      </w:r>
    </w:p>
    <w:p w:rsidR="00A22A7B" w:rsidRPr="002F6439" w:rsidRDefault="00A22A7B"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 xml:space="preserve"> В ведении ООО «ЦДС» находится по договору аренды 19 автобусов, для осуществления перевозки, учащихся муниципальных общеобразовательных учреждений и детей, посещающих муниципальные дошкольные образовательные учреждения округа. 9 предпринимателей заключили договора с ООО «ЦДС» на предоставление услуг по организации пассажирских перевозок, включающие в себя: обследование маршрутов, контроль на линии за соблюдением «Правил организации пассажирских перевозок» и «Правил дорожного движения», анализ работы автомобилей предпринимателей на линии, предоставление статистической отчетности и другой информации в соответствующие организации. </w:t>
      </w:r>
    </w:p>
    <w:p w:rsidR="00A22A7B" w:rsidRPr="002F6439" w:rsidRDefault="00A22A7B"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Автотранспортом предпринимателей за 2021 год перевезено около 5532,3 тыс. пассажиров, выполнено 42,3 млн. пас. км, рейсов – 540545.</w:t>
      </w:r>
    </w:p>
    <w:p w:rsidR="00A22A7B" w:rsidRPr="002F6439" w:rsidRDefault="00A22A7B"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ООО «Автовокзалы Кавминводыавто» за 2021 год перевезено 121,1 тыс. пассажиров, выполнено 23,9 млн. пас. км.</w:t>
      </w:r>
    </w:p>
    <w:p w:rsidR="00173BD1" w:rsidRPr="002F6439" w:rsidRDefault="00173BD1" w:rsidP="002F6439">
      <w:pPr>
        <w:spacing w:after="0" w:line="240" w:lineRule="auto"/>
        <w:ind w:firstLine="709"/>
        <w:jc w:val="both"/>
        <w:rPr>
          <w:rFonts w:ascii="Times New Roman" w:hAnsi="Times New Roman"/>
          <w:sz w:val="28"/>
          <w:szCs w:val="28"/>
        </w:rPr>
      </w:pPr>
      <w:r w:rsidRPr="002F6439">
        <w:rPr>
          <w:rFonts w:ascii="Times New Roman" w:hAnsi="Times New Roman"/>
          <w:b/>
          <w:bCs/>
          <w:i/>
          <w:sz w:val="28"/>
          <w:szCs w:val="28"/>
        </w:rPr>
        <w:t>Связь.</w:t>
      </w:r>
      <w:r w:rsidRPr="002F6439">
        <w:rPr>
          <w:rFonts w:ascii="Times New Roman" w:hAnsi="Times New Roman"/>
          <w:b/>
          <w:bCs/>
          <w:sz w:val="28"/>
          <w:szCs w:val="28"/>
        </w:rPr>
        <w:t xml:space="preserve"> </w:t>
      </w:r>
      <w:r w:rsidRPr="002F6439">
        <w:rPr>
          <w:rFonts w:ascii="Times New Roman" w:hAnsi="Times New Roman"/>
          <w:sz w:val="28"/>
          <w:szCs w:val="28"/>
        </w:rPr>
        <w:t>Предприятиям, организациям и населению округа оказываются следующие виды связи</w:t>
      </w:r>
      <w:r w:rsidR="00B96799" w:rsidRPr="002F6439">
        <w:rPr>
          <w:rFonts w:ascii="Times New Roman" w:hAnsi="Times New Roman"/>
          <w:sz w:val="28"/>
          <w:szCs w:val="28"/>
        </w:rPr>
        <w:t>:</w:t>
      </w:r>
      <w:r w:rsidRPr="002F6439">
        <w:rPr>
          <w:rFonts w:ascii="Times New Roman" w:hAnsi="Times New Roman"/>
          <w:sz w:val="28"/>
          <w:szCs w:val="28"/>
        </w:rPr>
        <w:t xml:space="preserve"> мобильная сотовая</w:t>
      </w:r>
      <w:r w:rsidR="0057621F" w:rsidRPr="002F6439">
        <w:rPr>
          <w:rFonts w:ascii="Times New Roman" w:hAnsi="Times New Roman"/>
          <w:sz w:val="28"/>
          <w:szCs w:val="28"/>
        </w:rPr>
        <w:t>,</w:t>
      </w:r>
      <w:r w:rsidRPr="002F6439">
        <w:rPr>
          <w:rFonts w:ascii="Times New Roman" w:hAnsi="Times New Roman"/>
          <w:sz w:val="28"/>
          <w:szCs w:val="28"/>
        </w:rPr>
        <w:t xml:space="preserve"> телефонная</w:t>
      </w:r>
      <w:r w:rsidR="0057621F" w:rsidRPr="002F6439">
        <w:rPr>
          <w:rFonts w:ascii="Times New Roman" w:hAnsi="Times New Roman"/>
          <w:sz w:val="28"/>
          <w:szCs w:val="28"/>
        </w:rPr>
        <w:t xml:space="preserve">, </w:t>
      </w:r>
      <w:r w:rsidRPr="002F6439">
        <w:rPr>
          <w:rFonts w:ascii="Times New Roman" w:hAnsi="Times New Roman"/>
          <w:sz w:val="28"/>
          <w:szCs w:val="28"/>
        </w:rPr>
        <w:t>почтовая</w:t>
      </w:r>
      <w:r w:rsidR="0057621F" w:rsidRPr="002F6439">
        <w:rPr>
          <w:rFonts w:ascii="Times New Roman" w:hAnsi="Times New Roman"/>
          <w:sz w:val="28"/>
          <w:szCs w:val="28"/>
        </w:rPr>
        <w:t xml:space="preserve"> и </w:t>
      </w:r>
      <w:r w:rsidRPr="002F6439">
        <w:rPr>
          <w:rFonts w:ascii="Times New Roman" w:hAnsi="Times New Roman"/>
          <w:sz w:val="28"/>
          <w:szCs w:val="28"/>
        </w:rPr>
        <w:t>доступ к глобальной информационно–телекоммуникационной сети «Интернет».</w:t>
      </w:r>
    </w:p>
    <w:p w:rsidR="001673AD" w:rsidRPr="002F6439" w:rsidRDefault="00173BD1"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b/>
          <w:bCs/>
          <w:i/>
          <w:color w:val="000000"/>
          <w:sz w:val="28"/>
          <w:szCs w:val="28"/>
        </w:rPr>
        <w:t>Мобильная сотовая связь.</w:t>
      </w:r>
      <w:r w:rsidRPr="002F6439">
        <w:rPr>
          <w:rFonts w:ascii="Times New Roman" w:hAnsi="Times New Roman"/>
          <w:b/>
          <w:bCs/>
          <w:color w:val="000000"/>
          <w:sz w:val="28"/>
          <w:szCs w:val="28"/>
        </w:rPr>
        <w:t xml:space="preserve"> </w:t>
      </w:r>
      <w:r w:rsidR="001673AD" w:rsidRPr="002F6439">
        <w:rPr>
          <w:rFonts w:ascii="Times New Roman" w:hAnsi="Times New Roman"/>
          <w:color w:val="000000"/>
          <w:sz w:val="28"/>
          <w:szCs w:val="28"/>
        </w:rPr>
        <w:t>Услуги сотовой связи оказывают три оператора: филиал публичного акционерного общества «Мобильные ТелеСистемы» в Ставропольском крае, Ставропольский филиал публичного акционерного общества «ВымпелКом» и региональное отделение по Ставропольскому краю и республикам Северного Кавказа Кавказского филиала публичного акционерного общества «Мегафон».</w:t>
      </w:r>
    </w:p>
    <w:p w:rsidR="001673AD" w:rsidRPr="002F6439" w:rsidRDefault="001673A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территории округа операторами сотовой связи установлено 239</w:t>
      </w:r>
      <w:r w:rsidR="00B11348" w:rsidRPr="002F6439">
        <w:rPr>
          <w:rFonts w:ascii="Times New Roman" w:hAnsi="Times New Roman"/>
          <w:sz w:val="28"/>
          <w:szCs w:val="28"/>
        </w:rPr>
        <w:t xml:space="preserve"> вышек сотовой связи, </w:t>
      </w:r>
      <w:r w:rsidR="004B7617" w:rsidRPr="002F6439">
        <w:rPr>
          <w:rFonts w:ascii="Times New Roman" w:hAnsi="Times New Roman"/>
          <w:sz w:val="28"/>
          <w:szCs w:val="28"/>
        </w:rPr>
        <w:t xml:space="preserve"> </w:t>
      </w:r>
      <w:r w:rsidR="00B11348" w:rsidRPr="002F6439">
        <w:rPr>
          <w:rFonts w:ascii="Times New Roman" w:hAnsi="Times New Roman"/>
          <w:sz w:val="28"/>
          <w:szCs w:val="28"/>
        </w:rPr>
        <w:t xml:space="preserve">из </w:t>
      </w:r>
      <w:r w:rsidR="004B7617" w:rsidRPr="002F6439">
        <w:rPr>
          <w:rFonts w:ascii="Times New Roman" w:hAnsi="Times New Roman"/>
          <w:sz w:val="28"/>
          <w:szCs w:val="28"/>
        </w:rPr>
        <w:t xml:space="preserve"> </w:t>
      </w:r>
      <w:r w:rsidR="00B11348" w:rsidRPr="002F6439">
        <w:rPr>
          <w:rFonts w:ascii="Times New Roman" w:hAnsi="Times New Roman"/>
          <w:sz w:val="28"/>
          <w:szCs w:val="28"/>
        </w:rPr>
        <w:t xml:space="preserve">них </w:t>
      </w:r>
      <w:r w:rsidR="004B7617" w:rsidRPr="002F6439">
        <w:rPr>
          <w:rFonts w:ascii="Times New Roman" w:hAnsi="Times New Roman"/>
          <w:sz w:val="28"/>
          <w:szCs w:val="28"/>
        </w:rPr>
        <w:t xml:space="preserve"> </w:t>
      </w:r>
      <w:r w:rsidRPr="002F6439">
        <w:rPr>
          <w:rFonts w:ascii="Times New Roman" w:hAnsi="Times New Roman"/>
          <w:sz w:val="28"/>
          <w:szCs w:val="28"/>
        </w:rPr>
        <w:t xml:space="preserve">на </w:t>
      </w:r>
      <w:r w:rsidR="004B7617" w:rsidRPr="002F6439">
        <w:rPr>
          <w:rFonts w:ascii="Times New Roman" w:hAnsi="Times New Roman"/>
          <w:sz w:val="28"/>
          <w:szCs w:val="28"/>
        </w:rPr>
        <w:t xml:space="preserve"> </w:t>
      </w:r>
      <w:r w:rsidRPr="002F6439">
        <w:rPr>
          <w:rFonts w:ascii="Times New Roman" w:hAnsi="Times New Roman"/>
          <w:sz w:val="28"/>
          <w:szCs w:val="28"/>
        </w:rPr>
        <w:t>ПАО «Мегафон» – 46,86 %</w:t>
      </w:r>
      <w:r w:rsidR="00B11348" w:rsidRPr="002F6439">
        <w:rPr>
          <w:rFonts w:ascii="Times New Roman" w:hAnsi="Times New Roman"/>
          <w:sz w:val="28"/>
          <w:szCs w:val="28"/>
        </w:rPr>
        <w:t xml:space="preserve">, </w:t>
      </w:r>
      <w:r w:rsidR="004B7617" w:rsidRPr="002F6439">
        <w:rPr>
          <w:rFonts w:ascii="Times New Roman" w:hAnsi="Times New Roman"/>
          <w:sz w:val="28"/>
          <w:szCs w:val="28"/>
        </w:rPr>
        <w:t xml:space="preserve"> </w:t>
      </w:r>
      <w:r w:rsidR="006573FF" w:rsidRPr="002F6439">
        <w:rPr>
          <w:rFonts w:ascii="Times New Roman" w:hAnsi="Times New Roman"/>
          <w:sz w:val="28"/>
          <w:szCs w:val="28"/>
        </w:rPr>
        <w:t>на ПАО «Билайн»</w:t>
      </w:r>
      <w:r w:rsidRPr="002F6439">
        <w:rPr>
          <w:rFonts w:ascii="Times New Roman" w:hAnsi="Times New Roman"/>
          <w:sz w:val="28"/>
          <w:szCs w:val="28"/>
        </w:rPr>
        <w:t xml:space="preserve"> – 33,06 %</w:t>
      </w:r>
      <w:r w:rsidR="00B11348" w:rsidRPr="002F6439">
        <w:rPr>
          <w:rFonts w:ascii="Times New Roman" w:hAnsi="Times New Roman"/>
          <w:sz w:val="28"/>
          <w:szCs w:val="28"/>
        </w:rPr>
        <w:t>,</w:t>
      </w:r>
      <w:r w:rsidR="006573FF" w:rsidRPr="002F6439">
        <w:rPr>
          <w:rFonts w:ascii="Times New Roman" w:hAnsi="Times New Roman"/>
          <w:sz w:val="28"/>
          <w:szCs w:val="28"/>
        </w:rPr>
        <w:t xml:space="preserve"> на ПАО «МТС» </w:t>
      </w:r>
      <w:r w:rsidRPr="002F6439">
        <w:rPr>
          <w:rFonts w:ascii="Times New Roman" w:hAnsi="Times New Roman"/>
          <w:sz w:val="28"/>
          <w:szCs w:val="28"/>
        </w:rPr>
        <w:t>– 20,08 %.</w:t>
      </w:r>
    </w:p>
    <w:p w:rsidR="001673AD" w:rsidRPr="002F6439" w:rsidRDefault="001673AD"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 xml:space="preserve">На </w:t>
      </w:r>
      <w:r w:rsidR="006573FF" w:rsidRPr="002F6439">
        <w:rPr>
          <w:rFonts w:ascii="Times New Roman" w:hAnsi="Times New Roman"/>
          <w:sz w:val="28"/>
          <w:szCs w:val="28"/>
        </w:rPr>
        <w:t>30.12.202</w:t>
      </w:r>
      <w:r w:rsidR="00CC7F36" w:rsidRPr="002F6439">
        <w:rPr>
          <w:rFonts w:ascii="Times New Roman" w:hAnsi="Times New Roman"/>
          <w:sz w:val="28"/>
          <w:szCs w:val="28"/>
        </w:rPr>
        <w:t>1</w:t>
      </w:r>
      <w:r w:rsidRPr="002F6439">
        <w:rPr>
          <w:rFonts w:ascii="Times New Roman" w:hAnsi="Times New Roman"/>
          <w:sz w:val="28"/>
          <w:szCs w:val="28"/>
        </w:rPr>
        <w:t xml:space="preserve"> покрытие сетью подвижной радиотелефонной связи стандарта </w:t>
      </w:r>
      <w:r w:rsidRPr="002F6439">
        <w:rPr>
          <w:rFonts w:ascii="Times New Roman" w:hAnsi="Times New Roman"/>
          <w:sz w:val="28"/>
          <w:szCs w:val="28"/>
          <w:lang w:val="en-US"/>
        </w:rPr>
        <w:t>GSM</w:t>
      </w:r>
      <w:r w:rsidRPr="002F6439">
        <w:rPr>
          <w:rFonts w:ascii="Times New Roman" w:hAnsi="Times New Roman"/>
          <w:sz w:val="28"/>
          <w:szCs w:val="28"/>
        </w:rPr>
        <w:t xml:space="preserve"> достигло 97</w:t>
      </w:r>
      <w:r w:rsidR="004B7617" w:rsidRPr="002F6439">
        <w:rPr>
          <w:rFonts w:ascii="Times New Roman" w:hAnsi="Times New Roman"/>
          <w:sz w:val="28"/>
          <w:szCs w:val="28"/>
        </w:rPr>
        <w:t xml:space="preserve"> </w:t>
      </w:r>
      <w:r w:rsidRPr="002F6439">
        <w:rPr>
          <w:rFonts w:ascii="Times New Roman" w:hAnsi="Times New Roman"/>
          <w:sz w:val="28"/>
          <w:szCs w:val="28"/>
        </w:rPr>
        <w:t>% территории округа, на которой проживают 99</w:t>
      </w:r>
      <w:r w:rsidR="004B7617" w:rsidRPr="002F6439">
        <w:rPr>
          <w:rFonts w:ascii="Times New Roman" w:hAnsi="Times New Roman"/>
          <w:sz w:val="28"/>
          <w:szCs w:val="28"/>
        </w:rPr>
        <w:t xml:space="preserve"> </w:t>
      </w:r>
      <w:r w:rsidRPr="002F6439">
        <w:rPr>
          <w:rFonts w:ascii="Times New Roman" w:hAnsi="Times New Roman"/>
          <w:sz w:val="28"/>
          <w:szCs w:val="28"/>
        </w:rPr>
        <w:t>% населения округа.</w:t>
      </w:r>
    </w:p>
    <w:p w:rsidR="00A22A7B" w:rsidRPr="002F6439" w:rsidRDefault="001673AD"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b/>
          <w:bCs/>
          <w:i/>
          <w:sz w:val="28"/>
          <w:szCs w:val="28"/>
        </w:rPr>
        <w:t>Телефонная связь.</w:t>
      </w:r>
      <w:r w:rsidRPr="002F6439">
        <w:rPr>
          <w:rFonts w:ascii="Times New Roman" w:hAnsi="Times New Roman"/>
          <w:b/>
          <w:bCs/>
          <w:sz w:val="28"/>
          <w:szCs w:val="28"/>
        </w:rPr>
        <w:t xml:space="preserve"> </w:t>
      </w:r>
      <w:r w:rsidR="00A22A7B" w:rsidRPr="002F6439">
        <w:rPr>
          <w:rFonts w:ascii="Times New Roman" w:hAnsi="Times New Roman"/>
          <w:sz w:val="28"/>
          <w:szCs w:val="28"/>
        </w:rPr>
        <w:t xml:space="preserve">По состоянию на 01.01.2022 на территории округа подключено 35206 единиц телефонных аппаратов. </w:t>
      </w:r>
    </w:p>
    <w:p w:rsidR="001673AD" w:rsidRPr="002F6439" w:rsidRDefault="001673AD" w:rsidP="002F6439">
      <w:pPr>
        <w:spacing w:after="0" w:line="240" w:lineRule="auto"/>
        <w:ind w:firstLine="709"/>
        <w:contextualSpacing/>
        <w:jc w:val="both"/>
        <w:rPr>
          <w:rFonts w:ascii="Times New Roman" w:hAnsi="Times New Roman"/>
          <w:sz w:val="28"/>
          <w:szCs w:val="28"/>
          <w:highlight w:val="yellow"/>
        </w:rPr>
      </w:pPr>
      <w:r w:rsidRPr="002F6439">
        <w:rPr>
          <w:rFonts w:ascii="Times New Roman" w:hAnsi="Times New Roman"/>
          <w:b/>
          <w:bCs/>
          <w:i/>
          <w:sz w:val="28"/>
          <w:szCs w:val="28"/>
        </w:rPr>
        <w:t>Почтовая связь.</w:t>
      </w:r>
      <w:r w:rsidRPr="002F6439">
        <w:rPr>
          <w:rFonts w:ascii="Times New Roman" w:hAnsi="Times New Roman"/>
          <w:b/>
          <w:bCs/>
          <w:sz w:val="28"/>
          <w:szCs w:val="28"/>
        </w:rPr>
        <w:t xml:space="preserve"> </w:t>
      </w:r>
      <w:r w:rsidRPr="002F6439">
        <w:rPr>
          <w:rFonts w:ascii="Times New Roman" w:hAnsi="Times New Roman"/>
          <w:sz w:val="28"/>
          <w:szCs w:val="28"/>
        </w:rPr>
        <w:t>За 202</w:t>
      </w:r>
      <w:r w:rsidR="00A22A7B" w:rsidRPr="002F6439">
        <w:rPr>
          <w:rFonts w:ascii="Times New Roman" w:hAnsi="Times New Roman"/>
          <w:sz w:val="28"/>
          <w:szCs w:val="28"/>
        </w:rPr>
        <w:t>1</w:t>
      </w:r>
      <w:r w:rsidRPr="002F6439">
        <w:rPr>
          <w:rFonts w:ascii="Times New Roman" w:hAnsi="Times New Roman"/>
          <w:sz w:val="28"/>
          <w:szCs w:val="28"/>
        </w:rPr>
        <w:t xml:space="preserve"> год структура доходов </w:t>
      </w:r>
      <w:r w:rsidRPr="002F6439">
        <w:rPr>
          <w:rFonts w:ascii="Times New Roman" w:hAnsi="Times New Roman"/>
          <w:bCs/>
          <w:iCs/>
          <w:sz w:val="28"/>
          <w:szCs w:val="28"/>
        </w:rPr>
        <w:t>Минераловодского почтамта</w:t>
      </w:r>
      <w:r w:rsidR="00B11348" w:rsidRPr="002F6439">
        <w:rPr>
          <w:rFonts w:ascii="Times New Roman" w:hAnsi="Times New Roman"/>
          <w:sz w:val="28"/>
          <w:szCs w:val="28"/>
        </w:rPr>
        <w:t xml:space="preserve"> выглядит следующим образом: почтовый бизнес </w:t>
      </w:r>
      <w:r w:rsidR="004B7617" w:rsidRPr="002F6439">
        <w:rPr>
          <w:rFonts w:ascii="Times New Roman" w:hAnsi="Times New Roman"/>
          <w:sz w:val="28"/>
          <w:szCs w:val="28"/>
        </w:rPr>
        <w:t xml:space="preserve"> </w:t>
      </w:r>
      <w:r w:rsidR="00B11348" w:rsidRPr="002F6439">
        <w:rPr>
          <w:rFonts w:ascii="Times New Roman" w:hAnsi="Times New Roman"/>
          <w:sz w:val="28"/>
          <w:szCs w:val="28"/>
        </w:rPr>
        <w:t xml:space="preserve">и социальные услуги </w:t>
      </w:r>
      <w:r w:rsidR="004B7617" w:rsidRPr="002F6439">
        <w:rPr>
          <w:rFonts w:ascii="Times New Roman" w:hAnsi="Times New Roman"/>
          <w:sz w:val="28"/>
          <w:szCs w:val="28"/>
        </w:rPr>
        <w:t>–</w:t>
      </w:r>
      <w:r w:rsidR="00B11348" w:rsidRPr="002F6439">
        <w:rPr>
          <w:rFonts w:ascii="Times New Roman" w:hAnsi="Times New Roman"/>
          <w:sz w:val="28"/>
          <w:szCs w:val="28"/>
        </w:rPr>
        <w:t xml:space="preserve"> </w:t>
      </w:r>
      <w:r w:rsidR="00A22A7B" w:rsidRPr="002F6439">
        <w:rPr>
          <w:rFonts w:ascii="Times New Roman" w:hAnsi="Times New Roman"/>
          <w:sz w:val="28"/>
          <w:szCs w:val="28"/>
        </w:rPr>
        <w:t>51</w:t>
      </w:r>
      <w:r w:rsidR="004B7617" w:rsidRPr="002F6439">
        <w:rPr>
          <w:rFonts w:ascii="Times New Roman" w:hAnsi="Times New Roman"/>
          <w:sz w:val="28"/>
          <w:szCs w:val="28"/>
        </w:rPr>
        <w:t xml:space="preserve"> </w:t>
      </w:r>
      <w:r w:rsidR="00B11348" w:rsidRPr="002F6439">
        <w:rPr>
          <w:rFonts w:ascii="Times New Roman" w:hAnsi="Times New Roman"/>
          <w:sz w:val="28"/>
          <w:szCs w:val="28"/>
        </w:rPr>
        <w:t xml:space="preserve">%, розничная продажа товаров </w:t>
      </w:r>
      <w:r w:rsidR="00A22A7B" w:rsidRPr="002F6439">
        <w:rPr>
          <w:rFonts w:ascii="Times New Roman" w:hAnsi="Times New Roman"/>
          <w:sz w:val="28"/>
          <w:szCs w:val="28"/>
        </w:rPr>
        <w:t>–</w:t>
      </w:r>
      <w:r w:rsidR="00B11348" w:rsidRPr="002F6439">
        <w:rPr>
          <w:rFonts w:ascii="Times New Roman" w:hAnsi="Times New Roman"/>
          <w:sz w:val="28"/>
          <w:szCs w:val="28"/>
        </w:rPr>
        <w:t xml:space="preserve"> </w:t>
      </w:r>
      <w:r w:rsidR="00A22A7B" w:rsidRPr="002F6439">
        <w:rPr>
          <w:rFonts w:ascii="Times New Roman" w:hAnsi="Times New Roman"/>
          <w:sz w:val="28"/>
          <w:szCs w:val="28"/>
        </w:rPr>
        <w:t>14,3</w:t>
      </w:r>
      <w:r w:rsidR="004B7617" w:rsidRPr="002F6439">
        <w:rPr>
          <w:rFonts w:ascii="Times New Roman" w:hAnsi="Times New Roman"/>
          <w:sz w:val="28"/>
          <w:szCs w:val="28"/>
        </w:rPr>
        <w:t xml:space="preserve"> </w:t>
      </w:r>
      <w:r w:rsidR="00B11348" w:rsidRPr="002F6439">
        <w:rPr>
          <w:rFonts w:ascii="Times New Roman" w:hAnsi="Times New Roman"/>
          <w:sz w:val="28"/>
          <w:szCs w:val="28"/>
        </w:rPr>
        <w:t xml:space="preserve">%, доходы от электронной коммерции </w:t>
      </w:r>
      <w:r w:rsidR="00A22A7B" w:rsidRPr="002F6439">
        <w:rPr>
          <w:rFonts w:ascii="Times New Roman" w:hAnsi="Times New Roman"/>
          <w:sz w:val="28"/>
          <w:szCs w:val="28"/>
        </w:rPr>
        <w:lastRenderedPageBreak/>
        <w:t>–</w:t>
      </w:r>
      <w:r w:rsidR="00B11348" w:rsidRPr="002F6439">
        <w:rPr>
          <w:rFonts w:ascii="Times New Roman" w:hAnsi="Times New Roman"/>
          <w:sz w:val="28"/>
          <w:szCs w:val="28"/>
        </w:rPr>
        <w:t xml:space="preserve"> </w:t>
      </w:r>
      <w:r w:rsidR="00A22A7B" w:rsidRPr="002F6439">
        <w:rPr>
          <w:rFonts w:ascii="Times New Roman" w:hAnsi="Times New Roman"/>
          <w:sz w:val="28"/>
          <w:szCs w:val="28"/>
        </w:rPr>
        <w:t>29,2</w:t>
      </w:r>
      <w:r w:rsidR="004B7617" w:rsidRPr="002F6439">
        <w:rPr>
          <w:rFonts w:ascii="Times New Roman" w:hAnsi="Times New Roman"/>
          <w:sz w:val="28"/>
          <w:szCs w:val="28"/>
        </w:rPr>
        <w:t xml:space="preserve"> </w:t>
      </w:r>
      <w:r w:rsidR="00B11348" w:rsidRPr="002F6439">
        <w:rPr>
          <w:rFonts w:ascii="Times New Roman" w:hAnsi="Times New Roman"/>
          <w:sz w:val="28"/>
          <w:szCs w:val="28"/>
        </w:rPr>
        <w:t xml:space="preserve">%, доходы от финансовых услуг </w:t>
      </w:r>
      <w:r w:rsidR="00A22A7B" w:rsidRPr="002F6439">
        <w:rPr>
          <w:rFonts w:ascii="Times New Roman" w:hAnsi="Times New Roman"/>
          <w:sz w:val="28"/>
          <w:szCs w:val="28"/>
        </w:rPr>
        <w:t>–</w:t>
      </w:r>
      <w:r w:rsidR="00B11348" w:rsidRPr="002F6439">
        <w:rPr>
          <w:rFonts w:ascii="Times New Roman" w:hAnsi="Times New Roman"/>
          <w:sz w:val="28"/>
          <w:szCs w:val="28"/>
        </w:rPr>
        <w:t xml:space="preserve"> </w:t>
      </w:r>
      <w:r w:rsidR="00A22A7B" w:rsidRPr="002F6439">
        <w:rPr>
          <w:rFonts w:ascii="Times New Roman" w:hAnsi="Times New Roman"/>
          <w:sz w:val="28"/>
          <w:szCs w:val="28"/>
        </w:rPr>
        <w:t>5,2</w:t>
      </w:r>
      <w:r w:rsidR="004B7617" w:rsidRPr="002F6439">
        <w:rPr>
          <w:rFonts w:ascii="Times New Roman" w:hAnsi="Times New Roman"/>
          <w:sz w:val="28"/>
          <w:szCs w:val="28"/>
        </w:rPr>
        <w:t xml:space="preserve"> </w:t>
      </w:r>
      <w:r w:rsidR="00B11348" w:rsidRPr="002F6439">
        <w:rPr>
          <w:rFonts w:ascii="Times New Roman" w:hAnsi="Times New Roman"/>
          <w:sz w:val="28"/>
          <w:szCs w:val="28"/>
        </w:rPr>
        <w:t>%, доходы от имущественного комплекса - 0,</w:t>
      </w:r>
      <w:r w:rsidR="00A22A7B" w:rsidRPr="002F6439">
        <w:rPr>
          <w:rFonts w:ascii="Times New Roman" w:hAnsi="Times New Roman"/>
          <w:sz w:val="28"/>
          <w:szCs w:val="28"/>
        </w:rPr>
        <w:t>3</w:t>
      </w:r>
      <w:r w:rsidR="004B7617" w:rsidRPr="002F6439">
        <w:rPr>
          <w:rFonts w:ascii="Times New Roman" w:hAnsi="Times New Roman"/>
          <w:sz w:val="28"/>
          <w:szCs w:val="28"/>
        </w:rPr>
        <w:t xml:space="preserve"> </w:t>
      </w:r>
      <w:r w:rsidR="00B11348" w:rsidRPr="002F6439">
        <w:rPr>
          <w:rFonts w:ascii="Times New Roman" w:hAnsi="Times New Roman"/>
          <w:sz w:val="28"/>
          <w:szCs w:val="28"/>
        </w:rPr>
        <w:t>%.</w:t>
      </w:r>
    </w:p>
    <w:p w:rsidR="001673AD" w:rsidRPr="002F6439" w:rsidRDefault="001673AD"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Структура доходов по группам потребле</w:t>
      </w:r>
      <w:r w:rsidR="005C3233" w:rsidRPr="002F6439">
        <w:rPr>
          <w:rFonts w:ascii="Times New Roman" w:hAnsi="Times New Roman"/>
          <w:sz w:val="28"/>
          <w:szCs w:val="28"/>
        </w:rPr>
        <w:t>ния сложилась следующим образом</w:t>
      </w:r>
      <w:r w:rsidR="00B96799" w:rsidRPr="002F6439">
        <w:rPr>
          <w:rFonts w:ascii="Times New Roman" w:hAnsi="Times New Roman"/>
          <w:sz w:val="28"/>
          <w:szCs w:val="28"/>
        </w:rPr>
        <w:t>:</w:t>
      </w:r>
      <w:r w:rsidR="005C3233" w:rsidRPr="002F6439">
        <w:rPr>
          <w:rFonts w:ascii="Times New Roman" w:hAnsi="Times New Roman"/>
          <w:sz w:val="28"/>
          <w:szCs w:val="28"/>
        </w:rPr>
        <w:t xml:space="preserve"> население </w:t>
      </w:r>
      <w:r w:rsidR="00A22A7B" w:rsidRPr="002F6439">
        <w:rPr>
          <w:rFonts w:ascii="Times New Roman" w:hAnsi="Times New Roman"/>
          <w:sz w:val="28"/>
          <w:szCs w:val="28"/>
        </w:rPr>
        <w:t>–</w:t>
      </w:r>
      <w:r w:rsidR="005C3233" w:rsidRPr="002F6439">
        <w:rPr>
          <w:rFonts w:ascii="Times New Roman" w:hAnsi="Times New Roman"/>
          <w:sz w:val="28"/>
          <w:szCs w:val="28"/>
        </w:rPr>
        <w:t xml:space="preserve"> </w:t>
      </w:r>
      <w:r w:rsidR="00A22A7B" w:rsidRPr="002F6439">
        <w:rPr>
          <w:rFonts w:ascii="Times New Roman" w:hAnsi="Times New Roman"/>
          <w:sz w:val="28"/>
          <w:szCs w:val="28"/>
        </w:rPr>
        <w:t>56,9</w:t>
      </w:r>
      <w:r w:rsidR="005C3233" w:rsidRPr="002F6439">
        <w:rPr>
          <w:rFonts w:ascii="Times New Roman" w:hAnsi="Times New Roman"/>
          <w:sz w:val="28"/>
          <w:szCs w:val="28"/>
        </w:rPr>
        <w:t xml:space="preserve"> %, юридические лица </w:t>
      </w:r>
      <w:r w:rsidR="00A22A7B" w:rsidRPr="002F6439">
        <w:rPr>
          <w:rFonts w:ascii="Times New Roman" w:hAnsi="Times New Roman"/>
          <w:sz w:val="28"/>
          <w:szCs w:val="28"/>
        </w:rPr>
        <w:t>–</w:t>
      </w:r>
      <w:r w:rsidR="005C3233" w:rsidRPr="002F6439">
        <w:rPr>
          <w:rFonts w:ascii="Times New Roman" w:hAnsi="Times New Roman"/>
          <w:sz w:val="28"/>
          <w:szCs w:val="28"/>
        </w:rPr>
        <w:t xml:space="preserve"> </w:t>
      </w:r>
      <w:r w:rsidR="00A22A7B" w:rsidRPr="002F6439">
        <w:rPr>
          <w:rFonts w:ascii="Times New Roman" w:hAnsi="Times New Roman"/>
          <w:sz w:val="28"/>
          <w:szCs w:val="28"/>
        </w:rPr>
        <w:t>43,1</w:t>
      </w:r>
      <w:r w:rsidR="005C3233" w:rsidRPr="002F6439">
        <w:rPr>
          <w:rFonts w:ascii="Times New Roman" w:hAnsi="Times New Roman"/>
          <w:sz w:val="28"/>
          <w:szCs w:val="28"/>
        </w:rPr>
        <w:t xml:space="preserve"> %.</w:t>
      </w:r>
    </w:p>
    <w:p w:rsidR="001673AD" w:rsidRPr="002F6439" w:rsidRDefault="001673AD"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bCs/>
          <w:sz w:val="28"/>
          <w:szCs w:val="28"/>
        </w:rPr>
        <w:t>До</w:t>
      </w:r>
      <w:r w:rsidR="00185840" w:rsidRPr="002F6439">
        <w:rPr>
          <w:rFonts w:ascii="Times New Roman" w:hAnsi="Times New Roman"/>
          <w:bCs/>
          <w:sz w:val="28"/>
          <w:szCs w:val="28"/>
        </w:rPr>
        <w:t>ступ к глобальной информационно-</w:t>
      </w:r>
      <w:r w:rsidRPr="002F6439">
        <w:rPr>
          <w:rFonts w:ascii="Times New Roman" w:hAnsi="Times New Roman"/>
          <w:bCs/>
          <w:sz w:val="28"/>
          <w:szCs w:val="28"/>
        </w:rPr>
        <w:t>телекоммуникационной сети «Интернет».</w:t>
      </w:r>
      <w:r w:rsidRPr="002F6439">
        <w:rPr>
          <w:rFonts w:ascii="Times New Roman" w:hAnsi="Times New Roman"/>
          <w:b/>
          <w:bCs/>
          <w:sz w:val="28"/>
          <w:szCs w:val="28"/>
        </w:rPr>
        <w:t xml:space="preserve"> </w:t>
      </w:r>
      <w:r w:rsidRPr="002F6439">
        <w:rPr>
          <w:rFonts w:ascii="Times New Roman" w:hAnsi="Times New Roman"/>
          <w:sz w:val="28"/>
          <w:szCs w:val="28"/>
        </w:rPr>
        <w:t>Услуги дос</w:t>
      </w:r>
      <w:r w:rsidR="00185840" w:rsidRPr="002F6439">
        <w:rPr>
          <w:rFonts w:ascii="Times New Roman" w:hAnsi="Times New Roman"/>
          <w:sz w:val="28"/>
          <w:szCs w:val="28"/>
        </w:rPr>
        <w:t>тупа к глобальной информационно-</w:t>
      </w:r>
      <w:r w:rsidRPr="002F6439">
        <w:rPr>
          <w:rFonts w:ascii="Times New Roman" w:hAnsi="Times New Roman"/>
          <w:sz w:val="28"/>
          <w:szCs w:val="28"/>
        </w:rPr>
        <w:t>телекоммуникационной</w:t>
      </w:r>
      <w:r w:rsidR="00185840" w:rsidRPr="002F6439">
        <w:rPr>
          <w:rFonts w:ascii="Times New Roman" w:hAnsi="Times New Roman"/>
          <w:sz w:val="28"/>
          <w:szCs w:val="28"/>
        </w:rPr>
        <w:t xml:space="preserve"> </w:t>
      </w:r>
      <w:r w:rsidRPr="002F6439">
        <w:rPr>
          <w:rFonts w:ascii="Times New Roman" w:hAnsi="Times New Roman"/>
          <w:sz w:val="28"/>
          <w:szCs w:val="28"/>
        </w:rPr>
        <w:t>сети «Интернет» для жителей округа оказывают: ООО «Кавказ Интернет Сервис», ООО «Бока и К</w:t>
      </w:r>
      <w:r w:rsidRPr="002F6439">
        <w:rPr>
          <w:rFonts w:ascii="Times New Roman" w:hAnsi="Times New Roman"/>
          <w:sz w:val="28"/>
          <w:szCs w:val="28"/>
          <w:vertAlign w:val="superscript"/>
        </w:rPr>
        <w:t>о</w:t>
      </w:r>
      <w:r w:rsidRPr="002F6439">
        <w:rPr>
          <w:rFonts w:ascii="Times New Roman" w:hAnsi="Times New Roman"/>
          <w:sz w:val="28"/>
          <w:szCs w:val="28"/>
        </w:rPr>
        <w:t>», ПАО «Ростелеком»</w:t>
      </w:r>
      <w:r w:rsidR="006573FF" w:rsidRPr="002F6439">
        <w:rPr>
          <w:rFonts w:ascii="Times New Roman" w:hAnsi="Times New Roman"/>
          <w:sz w:val="28"/>
          <w:szCs w:val="28"/>
        </w:rPr>
        <w:t xml:space="preserve">, которые </w:t>
      </w:r>
      <w:r w:rsidRPr="002F6439">
        <w:rPr>
          <w:rFonts w:ascii="Times New Roman" w:hAnsi="Times New Roman"/>
          <w:sz w:val="28"/>
          <w:szCs w:val="28"/>
        </w:rPr>
        <w:t>задейств</w:t>
      </w:r>
      <w:r w:rsidR="006573FF" w:rsidRPr="002F6439">
        <w:rPr>
          <w:rFonts w:ascii="Times New Roman" w:hAnsi="Times New Roman"/>
          <w:sz w:val="28"/>
          <w:szCs w:val="28"/>
        </w:rPr>
        <w:t>уют</w:t>
      </w:r>
      <w:r w:rsidRPr="002F6439">
        <w:rPr>
          <w:rFonts w:ascii="Times New Roman" w:hAnsi="Times New Roman"/>
          <w:sz w:val="28"/>
          <w:szCs w:val="28"/>
        </w:rPr>
        <w:t xml:space="preserve"> общие оптоволоконные линии и коммуникации</w:t>
      </w:r>
      <w:r w:rsidR="006573FF" w:rsidRPr="002F6439">
        <w:rPr>
          <w:rFonts w:ascii="Times New Roman" w:hAnsi="Times New Roman"/>
          <w:sz w:val="28"/>
          <w:szCs w:val="28"/>
        </w:rPr>
        <w:t xml:space="preserve"> протяженностью </w:t>
      </w:r>
      <w:r w:rsidR="00A22A7B" w:rsidRPr="002F6439">
        <w:rPr>
          <w:rFonts w:ascii="Times New Roman" w:hAnsi="Times New Roman"/>
          <w:sz w:val="28"/>
          <w:szCs w:val="28"/>
        </w:rPr>
        <w:t>844</w:t>
      </w:r>
      <w:r w:rsidR="006573FF" w:rsidRPr="002F6439">
        <w:rPr>
          <w:rFonts w:ascii="Times New Roman" w:hAnsi="Times New Roman"/>
          <w:sz w:val="28"/>
          <w:szCs w:val="28"/>
        </w:rPr>
        <w:t xml:space="preserve"> км.</w:t>
      </w:r>
      <w:r w:rsidRPr="002F6439">
        <w:rPr>
          <w:rFonts w:ascii="Times New Roman" w:hAnsi="Times New Roman"/>
          <w:sz w:val="28"/>
          <w:szCs w:val="28"/>
        </w:rPr>
        <w:t xml:space="preserve"> </w:t>
      </w:r>
    </w:p>
    <w:p w:rsidR="00D74E30" w:rsidRPr="002F6439" w:rsidRDefault="00976713" w:rsidP="002F6439">
      <w:pPr>
        <w:spacing w:after="0" w:line="240" w:lineRule="auto"/>
        <w:ind w:firstLine="709"/>
        <w:jc w:val="both"/>
        <w:rPr>
          <w:rFonts w:ascii="Times New Roman" w:hAnsi="Times New Roman"/>
          <w:sz w:val="28"/>
          <w:szCs w:val="28"/>
        </w:rPr>
      </w:pPr>
      <w:r w:rsidRPr="002F6439">
        <w:rPr>
          <w:rFonts w:ascii="Times New Roman" w:hAnsi="Times New Roman"/>
          <w:b/>
          <w:i/>
          <w:color w:val="000000"/>
          <w:sz w:val="28"/>
          <w:szCs w:val="28"/>
        </w:rPr>
        <w:t xml:space="preserve">Торговля. </w:t>
      </w:r>
      <w:r w:rsidR="00D74E30" w:rsidRPr="002F6439">
        <w:rPr>
          <w:rFonts w:ascii="Times New Roman" w:hAnsi="Times New Roman"/>
          <w:sz w:val="28"/>
          <w:szCs w:val="28"/>
        </w:rPr>
        <w:t>За 2021 год орга</w:t>
      </w:r>
      <w:r w:rsidR="00A05581" w:rsidRPr="002F6439">
        <w:rPr>
          <w:rFonts w:ascii="Times New Roman" w:hAnsi="Times New Roman"/>
          <w:sz w:val="28"/>
          <w:szCs w:val="28"/>
        </w:rPr>
        <w:t>низовано и проведено 4 аукциона</w:t>
      </w:r>
      <w:r w:rsidR="00D74E30" w:rsidRPr="002F6439">
        <w:rPr>
          <w:rFonts w:ascii="Times New Roman" w:hAnsi="Times New Roman"/>
          <w:sz w:val="28"/>
          <w:szCs w:val="28"/>
        </w:rPr>
        <w:t xml:space="preserve"> на право заключения договоров на размещение нестационарных торговых объектов (павильонов, киосков, сезонка) на территории округа. В 2021 году поступило неналоговых доходов в </w:t>
      </w:r>
      <w:r w:rsidR="003A68C4" w:rsidRPr="002F6439">
        <w:rPr>
          <w:rFonts w:ascii="Times New Roman" w:hAnsi="Times New Roman"/>
          <w:sz w:val="28"/>
          <w:szCs w:val="28"/>
        </w:rPr>
        <w:t xml:space="preserve">бюджет Минераловодского городского округа (далее – местный бюджет) </w:t>
      </w:r>
      <w:r w:rsidR="00D74E30" w:rsidRPr="002F6439">
        <w:rPr>
          <w:rFonts w:ascii="Times New Roman" w:hAnsi="Times New Roman"/>
          <w:sz w:val="28"/>
          <w:szCs w:val="28"/>
        </w:rPr>
        <w:t>на сумму 2,8 млн. руб.</w:t>
      </w:r>
    </w:p>
    <w:p w:rsidR="004B7617" w:rsidRPr="002F6439" w:rsidRDefault="00D74E3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территории округа создана комиссия по усилению контроля, предупреждению и пресечению правонарушений на потребительском рынке округа, действует рабочая группа по соблюдению установленного порядка осуществления деятельности в сфере торговли на территории округа, ежемесячно составляется и утверждается</w:t>
      </w:r>
      <w:r w:rsidRPr="002F6439">
        <w:rPr>
          <w:rFonts w:ascii="Times New Roman" w:hAnsi="Times New Roman"/>
          <w:b/>
          <w:sz w:val="28"/>
          <w:szCs w:val="28"/>
        </w:rPr>
        <w:t xml:space="preserve"> </w:t>
      </w:r>
      <w:r w:rsidRPr="002F6439">
        <w:rPr>
          <w:rFonts w:ascii="Times New Roman" w:hAnsi="Times New Roman"/>
          <w:sz w:val="28"/>
          <w:szCs w:val="28"/>
        </w:rPr>
        <w:t>график проведения совместных рейдов по пресечению незаконной торговли. За 2021 год организовано и проведено 48 рейдов, в рамках которых составлено 57 протоколов об административных правонарушениях в местах несанкционир</w:t>
      </w:r>
      <w:r w:rsidR="009C06EE" w:rsidRPr="002F6439">
        <w:rPr>
          <w:rFonts w:ascii="Times New Roman" w:hAnsi="Times New Roman"/>
          <w:sz w:val="28"/>
          <w:szCs w:val="28"/>
        </w:rPr>
        <w:t>ованной торговли на территории</w:t>
      </w:r>
      <w:r w:rsidRPr="002F6439">
        <w:rPr>
          <w:rFonts w:ascii="Times New Roman" w:hAnsi="Times New Roman"/>
          <w:sz w:val="28"/>
          <w:szCs w:val="28"/>
        </w:rPr>
        <w:t xml:space="preserve"> округа.</w:t>
      </w:r>
      <w:r w:rsidRPr="002F6439">
        <w:rPr>
          <w:rFonts w:ascii="Times New Roman" w:hAnsi="Times New Roman"/>
          <w:b/>
          <w:sz w:val="28"/>
          <w:szCs w:val="28"/>
        </w:rPr>
        <w:t xml:space="preserve"> </w:t>
      </w:r>
      <w:r w:rsidRPr="002F6439">
        <w:rPr>
          <w:rFonts w:ascii="Times New Roman" w:hAnsi="Times New Roman"/>
          <w:sz w:val="28"/>
          <w:szCs w:val="28"/>
        </w:rPr>
        <w:t>Количество рассмотренных протоколов с наложением штрафов 57 на 251 тыс. руб</w:t>
      </w:r>
      <w:r w:rsidR="004B7617" w:rsidRPr="002F6439">
        <w:rPr>
          <w:rFonts w:ascii="Times New Roman" w:hAnsi="Times New Roman"/>
          <w:sz w:val="28"/>
          <w:szCs w:val="28"/>
        </w:rPr>
        <w:t>.</w:t>
      </w:r>
      <w:r w:rsidR="00185840" w:rsidRPr="002F6439">
        <w:rPr>
          <w:rFonts w:ascii="Times New Roman" w:hAnsi="Times New Roman"/>
          <w:sz w:val="28"/>
          <w:szCs w:val="28"/>
        </w:rPr>
        <w:t>, взыскано 128</w:t>
      </w:r>
      <w:r w:rsidRPr="002F6439">
        <w:rPr>
          <w:rFonts w:ascii="Times New Roman" w:hAnsi="Times New Roman"/>
          <w:sz w:val="28"/>
          <w:szCs w:val="28"/>
        </w:rPr>
        <w:t xml:space="preserve"> тыс. руб. </w:t>
      </w:r>
      <w:r w:rsidR="006A5D5A" w:rsidRPr="002F6439">
        <w:rPr>
          <w:rFonts w:ascii="Times New Roman" w:hAnsi="Times New Roman"/>
          <w:sz w:val="28"/>
          <w:szCs w:val="28"/>
        </w:rPr>
        <w:t>Составлено 32 протокола должностными лицами административной комиссии.</w:t>
      </w:r>
    </w:p>
    <w:p w:rsidR="00D74E30" w:rsidRPr="002F6439" w:rsidRDefault="00D74E3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соответствии с постановлением Губернатора Ставропольского края от 26.03.2020 № 119 «О дополнительных мерах по снижению рисков распространения новой коронавирусной инфекции COVID-2019 на территории Ставропольского края» и на основании постановления администрации от 02.12.2020 № 2552 «О создании рабочей группы по проведению рейдовых мероприятий на территории округа по соблюдению масочного режима» специалисты отдела принимали активное участие в рейдовых мероприятиях по соблюдению масочного режима, по соблюдению организациями общественного питания пропускной системы с использованием сервиса Q</w:t>
      </w:r>
      <w:r w:rsidRPr="002F6439">
        <w:rPr>
          <w:rFonts w:ascii="Times New Roman" w:hAnsi="Times New Roman"/>
          <w:sz w:val="28"/>
          <w:szCs w:val="28"/>
          <w:lang w:val="en-US"/>
        </w:rPr>
        <w:t>R</w:t>
      </w:r>
      <w:r w:rsidRPr="002F6439">
        <w:rPr>
          <w:rFonts w:ascii="Times New Roman" w:hAnsi="Times New Roman"/>
          <w:sz w:val="28"/>
          <w:szCs w:val="28"/>
        </w:rPr>
        <w:t>-кодов.</w:t>
      </w:r>
    </w:p>
    <w:p w:rsidR="00D74E30" w:rsidRPr="002F6439" w:rsidRDefault="00D74E3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Проводился мониторинг вакцинированных сотрудников организаций торговли и общественного питания, расположенных на территории округа и еженедельно предоставлялась информация в комитет Ставропольского края по пищевой и перерабатывающей промышленности, торговле и лицензированию. Процент сотрудников отраслей торговли и общественного питания, прошедших вакцинацию составляет 82,3</w:t>
      </w:r>
      <w:r w:rsidR="006A5D5A" w:rsidRPr="002F6439">
        <w:rPr>
          <w:rFonts w:ascii="Times New Roman" w:hAnsi="Times New Roman"/>
          <w:sz w:val="28"/>
          <w:szCs w:val="28"/>
        </w:rPr>
        <w:t xml:space="preserve"> </w:t>
      </w:r>
      <w:r w:rsidRPr="002F6439">
        <w:rPr>
          <w:rFonts w:ascii="Times New Roman" w:hAnsi="Times New Roman"/>
          <w:sz w:val="28"/>
          <w:szCs w:val="28"/>
        </w:rPr>
        <w:t xml:space="preserve">% от общей численности. </w:t>
      </w:r>
    </w:p>
    <w:p w:rsidR="00D74E30" w:rsidRPr="002F6439" w:rsidRDefault="00D74E3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xml:space="preserve">За 2021 год рассмотрено 152 обращения граждан, в том числе 132 письменных обращений по вопросам, отнесенным к деятельности отдела торговли, бытового обслуживания и защиты прав потребителей и 20 устных обращений по защите прав потребителей при заключении договоров купли-продажи. </w:t>
      </w:r>
    </w:p>
    <w:p w:rsidR="00D74E30" w:rsidRPr="002F6439" w:rsidRDefault="00D74E3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Во исполнение пункта 2 протокола селекторного совещания по вопросу реализации планов мероприятий субъектов Российской Федерации по повышению значений показателей доступности для инвалидов объектов и услуг торговли и общественного питания от 25 июля 2017 г. № ГК-115 в 2021 году на территории округа проведен мониторинг в 160 объектах розничной торговой сети, учтены условия доступности мобильных групп населения.</w:t>
      </w:r>
    </w:p>
    <w:p w:rsidR="00D74E30" w:rsidRPr="002F6439" w:rsidRDefault="00D74E3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На постоянной основе в соответствии с поступающими заявлениями от индивидуальных предпринимателей округа специалистами отдела торговли, бытового обслуживания и защиты прав потребителей согласовывается на территории округа организация проведения розничных ярмарок в соответствии с утвержденным Адресным перечнем мест проведения выставок-продаж, ярмарок-выставок, ярмарок на территории округа на 2021 год. За отчетный период проведено </w:t>
      </w:r>
      <w:r w:rsidRPr="002F6439">
        <w:rPr>
          <w:rStyle w:val="afd"/>
          <w:rFonts w:ascii="Times New Roman" w:eastAsia="Calibri" w:hAnsi="Times New Roman"/>
          <w:sz w:val="28"/>
          <w:szCs w:val="28"/>
        </w:rPr>
        <w:t xml:space="preserve">213 ярмарок, в том числе 98 ярмарок «выходного дня» с широким привлечением хозяйствующих субъектов, осуществляющих деятельность в агропромышленном комплексе округа и граждан, ведущих личное подсобное хозяйство. На ярмарках </w:t>
      </w:r>
      <w:r w:rsidR="00CC64A8" w:rsidRPr="002F6439">
        <w:rPr>
          <w:rStyle w:val="afd"/>
          <w:rFonts w:ascii="Times New Roman" w:eastAsia="Calibri" w:hAnsi="Times New Roman"/>
          <w:sz w:val="28"/>
          <w:szCs w:val="28"/>
        </w:rPr>
        <w:t xml:space="preserve"> </w:t>
      </w:r>
      <w:r w:rsidRPr="002F6439">
        <w:rPr>
          <w:rStyle w:val="afd"/>
          <w:rFonts w:ascii="Times New Roman" w:eastAsia="Calibri" w:hAnsi="Times New Roman"/>
          <w:sz w:val="28"/>
          <w:szCs w:val="28"/>
        </w:rPr>
        <w:t xml:space="preserve">реализовано около </w:t>
      </w:r>
      <w:r w:rsidR="00CC64A8" w:rsidRPr="002F6439">
        <w:rPr>
          <w:rStyle w:val="afd"/>
          <w:rFonts w:ascii="Times New Roman" w:eastAsia="Calibri" w:hAnsi="Times New Roman"/>
          <w:sz w:val="28"/>
          <w:szCs w:val="28"/>
        </w:rPr>
        <w:t xml:space="preserve"> </w:t>
      </w:r>
      <w:r w:rsidRPr="002F6439">
        <w:rPr>
          <w:rStyle w:val="afd"/>
          <w:rFonts w:ascii="Times New Roman" w:eastAsia="Calibri" w:hAnsi="Times New Roman"/>
          <w:sz w:val="28"/>
          <w:szCs w:val="28"/>
        </w:rPr>
        <w:t xml:space="preserve">80 тонн продукции на общую сумму </w:t>
      </w:r>
      <w:r w:rsidR="00CC64A8" w:rsidRPr="002F6439">
        <w:rPr>
          <w:rStyle w:val="afd"/>
          <w:rFonts w:ascii="Times New Roman" w:eastAsia="Calibri" w:hAnsi="Times New Roman"/>
          <w:sz w:val="28"/>
          <w:szCs w:val="28"/>
        </w:rPr>
        <w:t xml:space="preserve"> </w:t>
      </w:r>
      <w:r w:rsidRPr="002F6439">
        <w:rPr>
          <w:rStyle w:val="afd"/>
          <w:rFonts w:ascii="Times New Roman" w:eastAsia="Calibri" w:hAnsi="Times New Roman"/>
          <w:sz w:val="28"/>
          <w:szCs w:val="28"/>
        </w:rPr>
        <w:t>6974</w:t>
      </w:r>
      <w:r w:rsidR="00CC64A8" w:rsidRPr="002F6439">
        <w:rPr>
          <w:rStyle w:val="afd"/>
          <w:rFonts w:ascii="Times New Roman" w:eastAsia="Calibri" w:hAnsi="Times New Roman"/>
          <w:sz w:val="28"/>
          <w:szCs w:val="28"/>
        </w:rPr>
        <w:t>,</w:t>
      </w:r>
      <w:r w:rsidRPr="002F6439">
        <w:rPr>
          <w:rStyle w:val="afd"/>
          <w:rFonts w:ascii="Times New Roman" w:eastAsia="Calibri" w:hAnsi="Times New Roman"/>
          <w:sz w:val="28"/>
          <w:szCs w:val="28"/>
        </w:rPr>
        <w:t>69</w:t>
      </w:r>
      <w:r w:rsidR="00CC64A8" w:rsidRPr="002F6439">
        <w:rPr>
          <w:rStyle w:val="afd"/>
          <w:rFonts w:ascii="Times New Roman" w:eastAsia="Calibri" w:hAnsi="Times New Roman"/>
          <w:sz w:val="28"/>
          <w:szCs w:val="28"/>
        </w:rPr>
        <w:t xml:space="preserve"> тыс. </w:t>
      </w:r>
      <w:r w:rsidRPr="002F6439">
        <w:rPr>
          <w:rStyle w:val="afd"/>
          <w:rFonts w:ascii="Times New Roman" w:eastAsia="Calibri" w:hAnsi="Times New Roman"/>
          <w:sz w:val="28"/>
          <w:szCs w:val="28"/>
        </w:rPr>
        <w:t xml:space="preserve"> ру</w:t>
      </w:r>
      <w:r w:rsidR="006A5D5A" w:rsidRPr="002F6439">
        <w:rPr>
          <w:rStyle w:val="afd"/>
          <w:rFonts w:ascii="Times New Roman" w:eastAsia="Calibri" w:hAnsi="Times New Roman"/>
          <w:sz w:val="28"/>
          <w:szCs w:val="28"/>
        </w:rPr>
        <w:t>б</w:t>
      </w:r>
      <w:r w:rsidRPr="002F6439">
        <w:rPr>
          <w:rStyle w:val="afd"/>
          <w:rFonts w:ascii="Times New Roman" w:eastAsia="Calibri" w:hAnsi="Times New Roman"/>
          <w:sz w:val="28"/>
          <w:szCs w:val="28"/>
        </w:rPr>
        <w:t>.</w:t>
      </w:r>
    </w:p>
    <w:p w:rsidR="00D2143C" w:rsidRPr="002F6439" w:rsidRDefault="00DA06B4" w:rsidP="002F6439">
      <w:pPr>
        <w:pStyle w:val="27"/>
        <w:spacing w:after="0" w:line="240" w:lineRule="auto"/>
        <w:ind w:firstLine="709"/>
        <w:jc w:val="both"/>
        <w:rPr>
          <w:highlight w:val="yellow"/>
        </w:rPr>
      </w:pPr>
      <w:r w:rsidRPr="002F6439">
        <w:rPr>
          <w:b/>
          <w:i/>
        </w:rPr>
        <w:t>Бюджет городского округа</w:t>
      </w:r>
      <w:r w:rsidR="005C2CEA" w:rsidRPr="002F6439">
        <w:rPr>
          <w:b/>
          <w:i/>
        </w:rPr>
        <w:t>.</w:t>
      </w:r>
      <w:r w:rsidRPr="002F6439">
        <w:rPr>
          <w:color w:val="000000"/>
        </w:rPr>
        <w:t xml:space="preserve"> </w:t>
      </w:r>
      <w:r w:rsidR="00D2143C" w:rsidRPr="002F6439">
        <w:t>Финансовым управлением администрации (далее – финансовое управление) в течение отчетного года в соответствии с Положением о финансовом управлении осуществлялись</w:t>
      </w:r>
      <w:r w:rsidR="00CC7F36" w:rsidRPr="002F6439">
        <w:t>:</w:t>
      </w:r>
      <w:r w:rsidR="00D2143C" w:rsidRPr="002F6439">
        <w:t xml:space="preserve"> проведение единой финансовой, бюджетной и налоговой политики на территории округа, непосредственное составление проекта бюджета округа, организация исполнения местного бюджета, составление отчета о его исполнении, внутренний муниципальный финансовый контроль. </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Ежемесячно в течение отчетного года выполнялся мониторинг и оперативный анализ исполнения доходной части бюджета округа.</w:t>
      </w:r>
    </w:p>
    <w:p w:rsidR="00FB4C8C" w:rsidRPr="002F6439" w:rsidRDefault="00FB4C8C" w:rsidP="002F6439">
      <w:pPr>
        <w:pStyle w:val="a6"/>
        <w:spacing w:after="0"/>
        <w:ind w:firstLine="709"/>
        <w:jc w:val="both"/>
        <w:rPr>
          <w:rStyle w:val="a7"/>
          <w:rFonts w:eastAsia="Calibri"/>
          <w:color w:val="000000"/>
          <w:sz w:val="28"/>
          <w:szCs w:val="28"/>
        </w:rPr>
      </w:pPr>
      <w:r w:rsidRPr="002F6439">
        <w:rPr>
          <w:sz w:val="28"/>
          <w:szCs w:val="28"/>
        </w:rPr>
        <w:t xml:space="preserve"> За отчетный период принимались все необходимые меры по обеспечению сбалансированности и наполняемости местного бюджета.</w:t>
      </w:r>
      <w:r w:rsidRPr="002F6439">
        <w:rPr>
          <w:rStyle w:val="a7"/>
          <w:rFonts w:eastAsia="Calibri"/>
          <w:color w:val="000000"/>
          <w:sz w:val="28"/>
          <w:szCs w:val="28"/>
        </w:rPr>
        <w:t xml:space="preserve"> </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 отчетным данным за 2021 год общий объем доходов бюджета Минераловодского городского округа (далее – местный бюджет) составил 4494135,1 тыс. руб</w:t>
      </w:r>
      <w:r w:rsidR="006A5D5A" w:rsidRPr="002F6439">
        <w:rPr>
          <w:rFonts w:ascii="Times New Roman" w:hAnsi="Times New Roman"/>
          <w:sz w:val="28"/>
          <w:szCs w:val="28"/>
        </w:rPr>
        <w:t>.</w:t>
      </w:r>
      <w:r w:rsidRPr="002F6439">
        <w:rPr>
          <w:rFonts w:ascii="Times New Roman" w:hAnsi="Times New Roman"/>
          <w:sz w:val="28"/>
          <w:szCs w:val="28"/>
        </w:rPr>
        <w:t xml:space="preserve"> или 98,43 % к годовым плановым назначениям, из них:</w:t>
      </w:r>
    </w:p>
    <w:p w:rsidR="00FB4C8C" w:rsidRPr="002F6439" w:rsidRDefault="00D74E3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w:t>
      </w:r>
      <w:r w:rsidR="00FB4C8C" w:rsidRPr="002F6439">
        <w:rPr>
          <w:rFonts w:ascii="Times New Roman" w:hAnsi="Times New Roman"/>
          <w:sz w:val="28"/>
          <w:szCs w:val="28"/>
        </w:rPr>
        <w:t>поступление по налоговым и неналоговым доходам составило 962756,3 тыс. руб</w:t>
      </w:r>
      <w:r w:rsidR="006A5D5A" w:rsidRPr="002F6439">
        <w:rPr>
          <w:rFonts w:ascii="Times New Roman" w:hAnsi="Times New Roman"/>
          <w:sz w:val="28"/>
          <w:szCs w:val="28"/>
        </w:rPr>
        <w:t>.</w:t>
      </w:r>
      <w:r w:rsidR="00FB4C8C" w:rsidRPr="002F6439">
        <w:rPr>
          <w:rFonts w:ascii="Times New Roman" w:hAnsi="Times New Roman"/>
          <w:sz w:val="28"/>
          <w:szCs w:val="28"/>
        </w:rPr>
        <w:t>, что составляет 103,39</w:t>
      </w:r>
      <w:r w:rsidR="006A5D5A" w:rsidRPr="002F6439">
        <w:rPr>
          <w:rFonts w:ascii="Times New Roman" w:hAnsi="Times New Roman"/>
          <w:sz w:val="28"/>
          <w:szCs w:val="28"/>
        </w:rPr>
        <w:t xml:space="preserve"> </w:t>
      </w:r>
      <w:r w:rsidR="00FB4C8C" w:rsidRPr="002F6439">
        <w:rPr>
          <w:rFonts w:ascii="Times New Roman" w:hAnsi="Times New Roman"/>
          <w:sz w:val="28"/>
          <w:szCs w:val="28"/>
        </w:rPr>
        <w:t>% к годовым плановым назначениям или 21,42 % в общем объеме доходов местного бюджета;</w:t>
      </w:r>
    </w:p>
    <w:p w:rsidR="00FB4C8C" w:rsidRPr="002F6439" w:rsidRDefault="00D74E30"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w:t>
      </w:r>
      <w:r w:rsidR="00FB4C8C" w:rsidRPr="002F6439">
        <w:rPr>
          <w:rFonts w:ascii="Times New Roman" w:hAnsi="Times New Roman"/>
          <w:sz w:val="28"/>
          <w:szCs w:val="28"/>
        </w:rPr>
        <w:t>объем безвозмездных поступлений за отчетный период составил 3531378,8 тыс. руб</w:t>
      </w:r>
      <w:r w:rsidR="006A5D5A" w:rsidRPr="002F6439">
        <w:rPr>
          <w:rFonts w:ascii="Times New Roman" w:hAnsi="Times New Roman"/>
          <w:sz w:val="28"/>
          <w:szCs w:val="28"/>
        </w:rPr>
        <w:t>.</w:t>
      </w:r>
      <w:r w:rsidR="00FB4C8C" w:rsidRPr="002F6439">
        <w:rPr>
          <w:rFonts w:ascii="Times New Roman" w:hAnsi="Times New Roman"/>
          <w:sz w:val="28"/>
          <w:szCs w:val="28"/>
        </w:rPr>
        <w:t>, что составляет 97,16 % к годовым плановым назначениям или 78,58</w:t>
      </w:r>
      <w:r w:rsidR="006A5D5A" w:rsidRPr="002F6439">
        <w:rPr>
          <w:rFonts w:ascii="Times New Roman" w:hAnsi="Times New Roman"/>
          <w:sz w:val="28"/>
          <w:szCs w:val="28"/>
        </w:rPr>
        <w:t xml:space="preserve"> </w:t>
      </w:r>
      <w:r w:rsidR="00FB4C8C" w:rsidRPr="002F6439">
        <w:rPr>
          <w:rFonts w:ascii="Times New Roman" w:hAnsi="Times New Roman"/>
          <w:sz w:val="28"/>
          <w:szCs w:val="28"/>
        </w:rPr>
        <w:t>% в общем объеме доходов бюджета.</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По сравнению с 2020 годом объем доходов местного бюджета увеличился на 11,36</w:t>
      </w:r>
      <w:r w:rsidR="006A5D5A" w:rsidRPr="002F6439">
        <w:rPr>
          <w:rFonts w:ascii="Times New Roman" w:hAnsi="Times New Roman"/>
          <w:sz w:val="28"/>
          <w:szCs w:val="28"/>
        </w:rPr>
        <w:t xml:space="preserve"> </w:t>
      </w:r>
      <w:r w:rsidRPr="002F6439">
        <w:rPr>
          <w:rFonts w:ascii="Times New Roman" w:hAnsi="Times New Roman"/>
          <w:sz w:val="28"/>
          <w:szCs w:val="28"/>
        </w:rPr>
        <w:t>% или на 458494,7 тыс. руб</w:t>
      </w:r>
      <w:r w:rsidR="006A5D5A" w:rsidRPr="002F6439">
        <w:rPr>
          <w:rFonts w:ascii="Times New Roman" w:hAnsi="Times New Roman"/>
          <w:sz w:val="28"/>
          <w:szCs w:val="28"/>
        </w:rPr>
        <w:t>.</w:t>
      </w:r>
      <w:r w:rsidRPr="002F6439">
        <w:rPr>
          <w:rFonts w:ascii="Times New Roman" w:hAnsi="Times New Roman"/>
          <w:sz w:val="28"/>
          <w:szCs w:val="28"/>
        </w:rPr>
        <w:t>, при этом поступление налоговых и неналоговых доходов увеличилось на 139130,9 тыс. руб</w:t>
      </w:r>
      <w:r w:rsidR="006A5D5A" w:rsidRPr="002F6439">
        <w:rPr>
          <w:rFonts w:ascii="Times New Roman" w:hAnsi="Times New Roman"/>
          <w:sz w:val="28"/>
          <w:szCs w:val="28"/>
        </w:rPr>
        <w:t>.</w:t>
      </w:r>
      <w:r w:rsidRPr="002F6439">
        <w:rPr>
          <w:rFonts w:ascii="Times New Roman" w:hAnsi="Times New Roman"/>
          <w:sz w:val="28"/>
          <w:szCs w:val="28"/>
        </w:rPr>
        <w:t xml:space="preserve"> или на 16,89</w:t>
      </w:r>
      <w:r w:rsidR="006A5D5A" w:rsidRPr="002F6439">
        <w:rPr>
          <w:rFonts w:ascii="Times New Roman" w:hAnsi="Times New Roman"/>
          <w:sz w:val="28"/>
          <w:szCs w:val="28"/>
        </w:rPr>
        <w:t xml:space="preserve"> </w:t>
      </w:r>
      <w:r w:rsidRPr="002F6439">
        <w:rPr>
          <w:rFonts w:ascii="Times New Roman" w:hAnsi="Times New Roman"/>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структуре налоговых и неналоговых доходов наибольший удельный вес (84,84%) составляют пять видов доходов: налог на доходы физических лиц, налог, взимаемый в связи с применением упрощенной системы налогообложения, налог на имущество физических лиц, земельный налог и арендная плата за земельные участки. </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Поступление в местный бюджет налога на доходы физических лиц за отчетный период составило 458349,9 тыс. руб</w:t>
      </w:r>
      <w:r w:rsidR="004D3472" w:rsidRPr="002F6439">
        <w:rPr>
          <w:rFonts w:ascii="Times New Roman" w:hAnsi="Times New Roman"/>
          <w:sz w:val="28"/>
          <w:szCs w:val="28"/>
        </w:rPr>
        <w:t>.</w:t>
      </w:r>
      <w:r w:rsidRPr="002F6439">
        <w:rPr>
          <w:rFonts w:ascii="Times New Roman" w:hAnsi="Times New Roman"/>
          <w:sz w:val="28"/>
          <w:szCs w:val="28"/>
        </w:rPr>
        <w:t xml:space="preserve"> или 103,28</w:t>
      </w:r>
      <w:r w:rsidR="004D3472" w:rsidRPr="002F6439">
        <w:rPr>
          <w:rFonts w:ascii="Times New Roman" w:hAnsi="Times New Roman"/>
          <w:sz w:val="28"/>
          <w:szCs w:val="28"/>
        </w:rPr>
        <w:t xml:space="preserve"> </w:t>
      </w:r>
      <w:r w:rsidRPr="002F6439">
        <w:rPr>
          <w:rFonts w:ascii="Times New Roman" w:hAnsi="Times New Roman"/>
          <w:sz w:val="28"/>
          <w:szCs w:val="28"/>
        </w:rPr>
        <w:t>% исполнения к плановым назначениям. По сравнению с 2020 годом поступление налога увеличилось на 43166,6 тыс. руб</w:t>
      </w:r>
      <w:r w:rsidR="004D3472" w:rsidRPr="002F6439">
        <w:rPr>
          <w:rFonts w:ascii="Times New Roman" w:hAnsi="Times New Roman"/>
          <w:sz w:val="28"/>
          <w:szCs w:val="28"/>
        </w:rPr>
        <w:t>.</w:t>
      </w:r>
      <w:r w:rsidRPr="002F6439">
        <w:rPr>
          <w:rFonts w:ascii="Times New Roman" w:hAnsi="Times New Roman"/>
          <w:sz w:val="28"/>
          <w:szCs w:val="28"/>
        </w:rPr>
        <w:t xml:space="preserve"> или на 10,4</w:t>
      </w:r>
      <w:r w:rsidR="004D3472" w:rsidRPr="002F6439">
        <w:rPr>
          <w:rFonts w:ascii="Times New Roman" w:hAnsi="Times New Roman"/>
          <w:sz w:val="28"/>
          <w:szCs w:val="28"/>
        </w:rPr>
        <w:t xml:space="preserve"> </w:t>
      </w:r>
      <w:r w:rsidRPr="002F6439">
        <w:rPr>
          <w:rFonts w:ascii="Times New Roman" w:hAnsi="Times New Roman"/>
          <w:sz w:val="28"/>
          <w:szCs w:val="28"/>
        </w:rPr>
        <w:t xml:space="preserve">%. Увеличение поступлений обусловлено ростом налогооблагаемой базы, а также установлением норматива отчислений в местный бюджет по налогу с доходов, относящихся к части налоговой базы, </w:t>
      </w:r>
      <w:r w:rsidR="0058054D" w:rsidRPr="002F6439">
        <w:rPr>
          <w:rFonts w:ascii="Times New Roman" w:hAnsi="Times New Roman"/>
          <w:sz w:val="28"/>
          <w:szCs w:val="28"/>
        </w:rPr>
        <w:t>превышающей 5 млн.</w:t>
      </w:r>
      <w:r w:rsidR="00CC64A8" w:rsidRPr="002F6439">
        <w:rPr>
          <w:rFonts w:ascii="Times New Roman" w:hAnsi="Times New Roman"/>
          <w:sz w:val="28"/>
          <w:szCs w:val="28"/>
        </w:rPr>
        <w:t xml:space="preserve"> </w:t>
      </w:r>
      <w:r w:rsidRPr="002F6439">
        <w:rPr>
          <w:rFonts w:ascii="Times New Roman" w:hAnsi="Times New Roman"/>
          <w:sz w:val="28"/>
          <w:szCs w:val="28"/>
        </w:rPr>
        <w:t>руб</w:t>
      </w:r>
      <w:r w:rsidR="00CC64A8" w:rsidRPr="002F6439">
        <w:rPr>
          <w:rFonts w:ascii="Times New Roman" w:hAnsi="Times New Roman"/>
          <w:sz w:val="28"/>
          <w:szCs w:val="28"/>
        </w:rPr>
        <w:t>.</w:t>
      </w:r>
      <w:r w:rsidR="0058054D" w:rsidRPr="002F6439">
        <w:rPr>
          <w:rFonts w:ascii="Times New Roman" w:hAnsi="Times New Roman"/>
          <w:sz w:val="28"/>
          <w:szCs w:val="28"/>
        </w:rPr>
        <w:t xml:space="preserve">, </w:t>
      </w:r>
      <w:r w:rsidR="00D3493D" w:rsidRPr="002F6439">
        <w:rPr>
          <w:rFonts w:ascii="Times New Roman" w:hAnsi="Times New Roman"/>
          <w:sz w:val="28"/>
          <w:szCs w:val="28"/>
        </w:rPr>
        <w:t xml:space="preserve">который в </w:t>
      </w:r>
      <w:r w:rsidR="00254F58" w:rsidRPr="002F6439">
        <w:rPr>
          <w:rFonts w:ascii="Times New Roman" w:hAnsi="Times New Roman"/>
          <w:sz w:val="28"/>
          <w:szCs w:val="28"/>
        </w:rPr>
        <w:t>отчетном году составил</w:t>
      </w:r>
      <w:r w:rsidRPr="002F6439">
        <w:rPr>
          <w:rFonts w:ascii="Times New Roman" w:hAnsi="Times New Roman"/>
          <w:sz w:val="28"/>
          <w:szCs w:val="28"/>
        </w:rPr>
        <w:t xml:space="preserve"> 11 591,9 тыс. руб.</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Уточненные плановые назначения по налогу, взимаемому в связи с применением</w:t>
      </w:r>
      <w:r w:rsidR="004D3472" w:rsidRPr="002F6439">
        <w:rPr>
          <w:rFonts w:ascii="Times New Roman" w:hAnsi="Times New Roman"/>
          <w:sz w:val="28"/>
          <w:szCs w:val="28"/>
        </w:rPr>
        <w:t xml:space="preserve"> упрощенной системы налогообложения</w:t>
      </w:r>
      <w:r w:rsidRPr="002F6439">
        <w:rPr>
          <w:rFonts w:ascii="Times New Roman" w:hAnsi="Times New Roman"/>
          <w:sz w:val="28"/>
          <w:szCs w:val="28"/>
        </w:rPr>
        <w:t>, исполнены на 103,97</w:t>
      </w:r>
      <w:r w:rsidR="004D3472" w:rsidRPr="002F6439">
        <w:rPr>
          <w:rFonts w:ascii="Times New Roman" w:hAnsi="Times New Roman"/>
          <w:sz w:val="28"/>
          <w:szCs w:val="28"/>
        </w:rPr>
        <w:t xml:space="preserve"> </w:t>
      </w:r>
      <w:r w:rsidRPr="002F6439">
        <w:rPr>
          <w:rFonts w:ascii="Times New Roman" w:hAnsi="Times New Roman"/>
          <w:sz w:val="28"/>
          <w:szCs w:val="28"/>
        </w:rPr>
        <w:t>%. Фактическое поступление в местный бюджет по данному виду налогов за отчетный период составило 55799 тыс. ру</w:t>
      </w:r>
      <w:r w:rsidR="004D3472" w:rsidRPr="002F6439">
        <w:rPr>
          <w:rFonts w:ascii="Times New Roman" w:hAnsi="Times New Roman"/>
          <w:sz w:val="28"/>
          <w:szCs w:val="28"/>
        </w:rPr>
        <w:t>б.</w:t>
      </w:r>
      <w:r w:rsidRPr="002F6439">
        <w:rPr>
          <w:rFonts w:ascii="Times New Roman" w:hAnsi="Times New Roman"/>
          <w:sz w:val="28"/>
          <w:szCs w:val="28"/>
        </w:rPr>
        <w:t>, что на 21857 тыс. руб</w:t>
      </w:r>
      <w:r w:rsidR="004D3472" w:rsidRPr="002F6439">
        <w:rPr>
          <w:rFonts w:ascii="Times New Roman" w:hAnsi="Times New Roman"/>
          <w:sz w:val="28"/>
          <w:szCs w:val="28"/>
        </w:rPr>
        <w:t>.</w:t>
      </w:r>
      <w:r w:rsidRPr="002F6439">
        <w:rPr>
          <w:rFonts w:ascii="Times New Roman" w:hAnsi="Times New Roman"/>
          <w:sz w:val="28"/>
          <w:szCs w:val="28"/>
        </w:rPr>
        <w:t xml:space="preserve"> больше, чем прогнозировалось на 2021 год.</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Годовой объем фактически поступившего в местный бюджет налога на имущество физических лиц составил 61438,5 тыс. руб</w:t>
      </w:r>
      <w:r w:rsidR="004D3472" w:rsidRPr="002F6439">
        <w:rPr>
          <w:rFonts w:ascii="Times New Roman" w:hAnsi="Times New Roman"/>
          <w:sz w:val="28"/>
          <w:szCs w:val="28"/>
        </w:rPr>
        <w:t>.</w:t>
      </w:r>
      <w:r w:rsidRPr="002F6439">
        <w:rPr>
          <w:rFonts w:ascii="Times New Roman" w:hAnsi="Times New Roman"/>
          <w:sz w:val="28"/>
          <w:szCs w:val="28"/>
        </w:rPr>
        <w:t xml:space="preserve"> или 102,5</w:t>
      </w:r>
      <w:r w:rsidR="004D3472" w:rsidRPr="002F6439">
        <w:rPr>
          <w:rFonts w:ascii="Times New Roman" w:hAnsi="Times New Roman"/>
          <w:sz w:val="28"/>
          <w:szCs w:val="28"/>
        </w:rPr>
        <w:t xml:space="preserve"> </w:t>
      </w:r>
      <w:r w:rsidRPr="002F6439">
        <w:rPr>
          <w:rFonts w:ascii="Times New Roman" w:hAnsi="Times New Roman"/>
          <w:sz w:val="28"/>
          <w:szCs w:val="28"/>
        </w:rPr>
        <w:t>% исполнения, что на 16909,6 тыс. руб</w:t>
      </w:r>
      <w:r w:rsidR="004D3472" w:rsidRPr="002F6439">
        <w:rPr>
          <w:rFonts w:ascii="Times New Roman" w:hAnsi="Times New Roman"/>
          <w:sz w:val="28"/>
          <w:szCs w:val="28"/>
        </w:rPr>
        <w:t>.</w:t>
      </w:r>
      <w:r w:rsidRPr="002F6439">
        <w:rPr>
          <w:rFonts w:ascii="Times New Roman" w:hAnsi="Times New Roman"/>
          <w:sz w:val="28"/>
          <w:szCs w:val="28"/>
        </w:rPr>
        <w:t xml:space="preserve"> или на 37,97</w:t>
      </w:r>
      <w:r w:rsidR="004D3472" w:rsidRPr="002F6439">
        <w:rPr>
          <w:rFonts w:ascii="Times New Roman" w:hAnsi="Times New Roman"/>
          <w:sz w:val="28"/>
          <w:szCs w:val="28"/>
        </w:rPr>
        <w:t xml:space="preserve"> </w:t>
      </w:r>
      <w:r w:rsidRPr="002F6439">
        <w:rPr>
          <w:rFonts w:ascii="Times New Roman" w:hAnsi="Times New Roman"/>
          <w:sz w:val="28"/>
          <w:szCs w:val="28"/>
        </w:rPr>
        <w:t>% больше чем за соответствующий период прошлого года. Увеличение поступлений обусловлено увеличением количества объектов налогообложения, включенных в перечень, определяемый в соответствии с пунктом 7 статьи 378.2 Налогового кодекса Р</w:t>
      </w:r>
      <w:r w:rsidR="004D3472" w:rsidRPr="002F6439">
        <w:rPr>
          <w:rFonts w:ascii="Times New Roman" w:hAnsi="Times New Roman"/>
          <w:sz w:val="28"/>
          <w:szCs w:val="28"/>
        </w:rPr>
        <w:t>оссийской Федерации</w:t>
      </w:r>
      <w:r w:rsidRPr="002F6439">
        <w:rPr>
          <w:rFonts w:ascii="Times New Roman" w:hAnsi="Times New Roman"/>
          <w:sz w:val="28"/>
          <w:szCs w:val="28"/>
        </w:rPr>
        <w:t xml:space="preserve"> и облагаемых по ставке 2</w:t>
      </w:r>
      <w:r w:rsidR="004D3472" w:rsidRPr="002F6439">
        <w:rPr>
          <w:rFonts w:ascii="Times New Roman" w:hAnsi="Times New Roman"/>
          <w:sz w:val="28"/>
          <w:szCs w:val="28"/>
        </w:rPr>
        <w:t xml:space="preserve"> </w:t>
      </w:r>
      <w:r w:rsidRPr="002F6439">
        <w:rPr>
          <w:rFonts w:ascii="Times New Roman" w:hAnsi="Times New Roman"/>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Уточненные плановые назначения по налогу на землю в 2021 году исполнены на 100,62</w:t>
      </w:r>
      <w:r w:rsidR="004D3472" w:rsidRPr="002F6439">
        <w:rPr>
          <w:rFonts w:ascii="Times New Roman" w:hAnsi="Times New Roman"/>
          <w:sz w:val="28"/>
          <w:szCs w:val="28"/>
        </w:rPr>
        <w:t xml:space="preserve"> </w:t>
      </w:r>
      <w:r w:rsidRPr="002F6439">
        <w:rPr>
          <w:rFonts w:ascii="Times New Roman" w:hAnsi="Times New Roman"/>
          <w:sz w:val="28"/>
          <w:szCs w:val="28"/>
        </w:rPr>
        <w:t>%. Фактически в местный бюджет за отчетный период поступило земельного налога на сумму 145705,7 тыс. руб</w:t>
      </w:r>
      <w:r w:rsidR="004D3472" w:rsidRPr="002F6439">
        <w:rPr>
          <w:rFonts w:ascii="Times New Roman" w:hAnsi="Times New Roman"/>
          <w:sz w:val="28"/>
          <w:szCs w:val="28"/>
        </w:rPr>
        <w:t>.</w:t>
      </w:r>
      <w:r w:rsidRPr="002F6439">
        <w:rPr>
          <w:rFonts w:ascii="Times New Roman" w:hAnsi="Times New Roman"/>
          <w:sz w:val="28"/>
          <w:szCs w:val="28"/>
        </w:rPr>
        <w:t>, что на 14599,9 тыс. руб</w:t>
      </w:r>
      <w:r w:rsidR="004D3472" w:rsidRPr="002F6439">
        <w:rPr>
          <w:rFonts w:ascii="Times New Roman" w:hAnsi="Times New Roman"/>
          <w:sz w:val="28"/>
          <w:szCs w:val="28"/>
        </w:rPr>
        <w:t>.</w:t>
      </w:r>
      <w:r w:rsidRPr="002F6439">
        <w:rPr>
          <w:rFonts w:ascii="Times New Roman" w:hAnsi="Times New Roman"/>
          <w:sz w:val="28"/>
          <w:szCs w:val="28"/>
        </w:rPr>
        <w:t xml:space="preserve"> или на 11,13</w:t>
      </w:r>
      <w:r w:rsidR="004D3472" w:rsidRPr="002F6439">
        <w:rPr>
          <w:rFonts w:ascii="Times New Roman" w:hAnsi="Times New Roman"/>
          <w:sz w:val="28"/>
          <w:szCs w:val="28"/>
        </w:rPr>
        <w:t xml:space="preserve"> </w:t>
      </w:r>
      <w:r w:rsidRPr="002F6439">
        <w:rPr>
          <w:rFonts w:ascii="Times New Roman" w:hAnsi="Times New Roman"/>
          <w:sz w:val="28"/>
          <w:szCs w:val="28"/>
        </w:rPr>
        <w:t>% больше чем в 2020 году. Увеличение поступлений обусловлено снижением недоимки по налогу к соответствующему периоду прошлого года на 30</w:t>
      </w:r>
      <w:r w:rsidR="004D3472" w:rsidRPr="002F6439">
        <w:rPr>
          <w:rFonts w:ascii="Times New Roman" w:hAnsi="Times New Roman"/>
          <w:sz w:val="28"/>
          <w:szCs w:val="28"/>
        </w:rPr>
        <w:t xml:space="preserve"> </w:t>
      </w:r>
      <w:r w:rsidRPr="002F6439">
        <w:rPr>
          <w:rFonts w:ascii="Times New Roman" w:hAnsi="Times New Roman"/>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Фактические доходы местного бюджета от аренды земельных участков в 2021 году составили 95545,7 тыс. руб</w:t>
      </w:r>
      <w:r w:rsidR="004D3472" w:rsidRPr="002F6439">
        <w:rPr>
          <w:rFonts w:ascii="Times New Roman" w:hAnsi="Times New Roman"/>
          <w:sz w:val="28"/>
          <w:szCs w:val="28"/>
        </w:rPr>
        <w:t>.</w:t>
      </w:r>
      <w:r w:rsidRPr="002F6439">
        <w:rPr>
          <w:rFonts w:ascii="Times New Roman" w:hAnsi="Times New Roman"/>
          <w:sz w:val="28"/>
          <w:szCs w:val="28"/>
        </w:rPr>
        <w:t>, что на 13,4</w:t>
      </w:r>
      <w:r w:rsidR="004D3472" w:rsidRPr="002F6439">
        <w:rPr>
          <w:rFonts w:ascii="Times New Roman" w:hAnsi="Times New Roman"/>
          <w:sz w:val="28"/>
          <w:szCs w:val="28"/>
        </w:rPr>
        <w:t xml:space="preserve"> </w:t>
      </w:r>
      <w:r w:rsidRPr="002F6439">
        <w:rPr>
          <w:rFonts w:ascii="Times New Roman" w:hAnsi="Times New Roman"/>
          <w:sz w:val="28"/>
          <w:szCs w:val="28"/>
        </w:rPr>
        <w:t>% или 11276,4 тыс. руб</w:t>
      </w:r>
      <w:r w:rsidR="004D3472" w:rsidRPr="002F6439">
        <w:rPr>
          <w:rFonts w:ascii="Times New Roman" w:hAnsi="Times New Roman"/>
          <w:sz w:val="28"/>
          <w:szCs w:val="28"/>
        </w:rPr>
        <w:t>.</w:t>
      </w:r>
      <w:r w:rsidRPr="002F6439">
        <w:rPr>
          <w:rFonts w:ascii="Times New Roman" w:hAnsi="Times New Roman"/>
          <w:sz w:val="28"/>
          <w:szCs w:val="28"/>
        </w:rPr>
        <w:t xml:space="preserve"> больше</w:t>
      </w:r>
      <w:r w:rsidR="00CC7F36" w:rsidRPr="002F6439">
        <w:rPr>
          <w:rFonts w:ascii="Times New Roman" w:hAnsi="Times New Roman"/>
          <w:sz w:val="28"/>
          <w:szCs w:val="28"/>
        </w:rPr>
        <w:t>,</w:t>
      </w:r>
      <w:r w:rsidRPr="002F6439">
        <w:rPr>
          <w:rFonts w:ascii="Times New Roman" w:hAnsi="Times New Roman"/>
          <w:sz w:val="28"/>
          <w:szCs w:val="28"/>
        </w:rPr>
        <w:t xml:space="preserve"> чем за соответствующий период прошлого года. Плановые назначения по данному виду доходов исполнены на 108,19</w:t>
      </w:r>
      <w:r w:rsidR="004D3472" w:rsidRPr="002F6439">
        <w:rPr>
          <w:rFonts w:ascii="Times New Roman" w:hAnsi="Times New Roman"/>
          <w:sz w:val="28"/>
          <w:szCs w:val="28"/>
        </w:rPr>
        <w:t xml:space="preserve"> </w:t>
      </w:r>
      <w:r w:rsidRPr="002F6439">
        <w:rPr>
          <w:rFonts w:ascii="Times New Roman" w:hAnsi="Times New Roman"/>
          <w:sz w:val="28"/>
          <w:szCs w:val="28"/>
        </w:rPr>
        <w:t xml:space="preserve">%.  </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Уточнённые плановые назначения по налоговым и неналоговым доходам местного бюджета за 2021 год исполнены по всем видам доходов.</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Объем безвозмездных поступлений в местный бюджет в 2021 году на 319363,8 тыс. руб</w:t>
      </w:r>
      <w:r w:rsidR="004D3472" w:rsidRPr="002F6439">
        <w:rPr>
          <w:rFonts w:ascii="Times New Roman" w:hAnsi="Times New Roman"/>
          <w:sz w:val="28"/>
          <w:szCs w:val="28"/>
        </w:rPr>
        <w:t>.</w:t>
      </w:r>
      <w:r w:rsidRPr="002F6439">
        <w:rPr>
          <w:rFonts w:ascii="Times New Roman" w:hAnsi="Times New Roman"/>
          <w:sz w:val="28"/>
          <w:szCs w:val="28"/>
        </w:rPr>
        <w:t xml:space="preserve"> или на 9,94</w:t>
      </w:r>
      <w:r w:rsidR="004D3472" w:rsidRPr="002F6439">
        <w:rPr>
          <w:rFonts w:ascii="Times New Roman" w:hAnsi="Times New Roman"/>
          <w:sz w:val="28"/>
          <w:szCs w:val="28"/>
        </w:rPr>
        <w:t xml:space="preserve"> </w:t>
      </w:r>
      <w:r w:rsidRPr="002F6439">
        <w:rPr>
          <w:rFonts w:ascii="Times New Roman" w:hAnsi="Times New Roman"/>
          <w:sz w:val="28"/>
          <w:szCs w:val="28"/>
        </w:rPr>
        <w:t xml:space="preserve">% больше чем в 2020 году. </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Поступление в местный бюджет дотации на выравнивание бюджетной обеспеченности за отчетный период составило 553727 тыс. руб</w:t>
      </w:r>
      <w:r w:rsidR="004D3472" w:rsidRPr="002F6439">
        <w:rPr>
          <w:rFonts w:ascii="Times New Roman" w:hAnsi="Times New Roman"/>
          <w:sz w:val="28"/>
          <w:szCs w:val="28"/>
        </w:rPr>
        <w:t>.</w:t>
      </w:r>
      <w:r w:rsidRPr="002F6439">
        <w:rPr>
          <w:rFonts w:ascii="Times New Roman" w:hAnsi="Times New Roman"/>
          <w:sz w:val="28"/>
          <w:szCs w:val="28"/>
        </w:rPr>
        <w:t xml:space="preserve"> или 12,32</w:t>
      </w:r>
      <w:r w:rsidR="004D3472" w:rsidRPr="002F6439">
        <w:rPr>
          <w:rFonts w:ascii="Times New Roman" w:hAnsi="Times New Roman"/>
          <w:sz w:val="28"/>
          <w:szCs w:val="28"/>
        </w:rPr>
        <w:t xml:space="preserve"> </w:t>
      </w:r>
      <w:r w:rsidRPr="002F6439">
        <w:rPr>
          <w:rFonts w:ascii="Times New Roman" w:hAnsi="Times New Roman"/>
          <w:sz w:val="28"/>
          <w:szCs w:val="28"/>
        </w:rPr>
        <w:t>% от общего объема доходов.</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целях реализации мер, направленных на увеличение роста доходов местного бюджета, в истекшем периоде успешно реализованы плановые мероприятия Программы оздоровления муниципальных финансов округа Ставропольского края на 2018-2021 годы, утвержденной распоряжением администрации от 14.11.2018 № 437-р.</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соответствии с мероприятиями Программы на территории округа за 2021 год вовлечено в хозяйственный оборот 765 объектов недвижимого имущества, проведено 4 заседания межведомственной комиссии, на которых рассматривались вопросы легализации заработной платы и сокращения задолженности по налоговым и неналоговым платежам.</w:t>
      </w:r>
    </w:p>
    <w:p w:rsidR="00FB4C8C" w:rsidRPr="002F6439" w:rsidRDefault="00FB4C8C" w:rsidP="002F6439">
      <w:pPr>
        <w:pStyle w:val="ConsPlusNormal"/>
        <w:ind w:firstLine="709"/>
        <w:jc w:val="both"/>
        <w:rPr>
          <w:rFonts w:ascii="Times New Roman" w:hAnsi="Times New Roman"/>
          <w:color w:val="000000"/>
          <w:sz w:val="28"/>
          <w:szCs w:val="28"/>
        </w:rPr>
      </w:pPr>
      <w:r w:rsidRPr="002F6439">
        <w:rPr>
          <w:rFonts w:ascii="Times New Roman" w:hAnsi="Times New Roman"/>
          <w:color w:val="000000"/>
          <w:sz w:val="28"/>
          <w:szCs w:val="28"/>
        </w:rPr>
        <w:t>Экономический эффект от вовлечения в оборот объектов недвижимости составил 8741,9 тыс. руб.</w:t>
      </w:r>
    </w:p>
    <w:p w:rsidR="00FB4C8C" w:rsidRPr="002F6439" w:rsidRDefault="00FB4C8C" w:rsidP="002F6439">
      <w:pPr>
        <w:pStyle w:val="ConsPlusNormal"/>
        <w:ind w:firstLine="709"/>
        <w:jc w:val="both"/>
        <w:rPr>
          <w:rFonts w:ascii="Times New Roman" w:hAnsi="Times New Roman"/>
          <w:sz w:val="28"/>
          <w:szCs w:val="28"/>
        </w:rPr>
      </w:pPr>
      <w:r w:rsidRPr="002F6439">
        <w:rPr>
          <w:rFonts w:ascii="Times New Roman" w:hAnsi="Times New Roman"/>
          <w:color w:val="000000"/>
          <w:sz w:val="28"/>
          <w:szCs w:val="28"/>
        </w:rPr>
        <w:t xml:space="preserve">Общая сумма недоимки в местный бюджет по налогам и сборам снижена на </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3 954,9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xml:space="preserve">, </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задолженность</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 по</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 арендным </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платежам снижена на 9 779,8 тыс. руб.</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Наибольший удельный вес в структуре расходов </w:t>
      </w:r>
      <w:r w:rsidR="00254F58" w:rsidRPr="002F6439">
        <w:rPr>
          <w:rFonts w:ascii="Times New Roman" w:hAnsi="Times New Roman"/>
          <w:color w:val="000000"/>
          <w:sz w:val="28"/>
          <w:szCs w:val="28"/>
        </w:rPr>
        <w:t xml:space="preserve">местного </w:t>
      </w:r>
      <w:r w:rsidRPr="002F6439">
        <w:rPr>
          <w:rFonts w:ascii="Times New Roman" w:hAnsi="Times New Roman"/>
          <w:color w:val="000000"/>
          <w:sz w:val="28"/>
          <w:szCs w:val="28"/>
        </w:rPr>
        <w:t>бюджета занимают расходы, направленные на исполнение социальных направлений, которые включают в себя расходы на образование, социальную политику, культуру, физическую культуру и спорт.</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xml:space="preserve">В общей доле произведенных расходов </w:t>
      </w:r>
      <w:r w:rsidR="004B30A8" w:rsidRPr="002F6439">
        <w:rPr>
          <w:rFonts w:ascii="Times New Roman" w:hAnsi="Times New Roman"/>
          <w:color w:val="000000"/>
          <w:sz w:val="28"/>
          <w:szCs w:val="28"/>
        </w:rPr>
        <w:t xml:space="preserve">местный </w:t>
      </w:r>
      <w:r w:rsidRPr="002F6439">
        <w:rPr>
          <w:rFonts w:ascii="Times New Roman" w:hAnsi="Times New Roman"/>
          <w:color w:val="000000"/>
          <w:sz w:val="28"/>
          <w:szCs w:val="28"/>
        </w:rPr>
        <w:t>бюджета за 2021 год расходы на образование составили – 38,9</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на социальную политику -</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87,6</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культуру – 3,6</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физическую культуру и спорт -</w:t>
      </w:r>
      <w:r w:rsidR="00CC64A8" w:rsidRPr="002F6439">
        <w:rPr>
          <w:rFonts w:ascii="Times New Roman" w:hAnsi="Times New Roman"/>
          <w:color w:val="000000"/>
          <w:sz w:val="28"/>
          <w:szCs w:val="28"/>
        </w:rPr>
        <w:t xml:space="preserve"> </w:t>
      </w:r>
      <w:r w:rsidRPr="002F6439">
        <w:rPr>
          <w:rFonts w:ascii="Times New Roman" w:hAnsi="Times New Roman"/>
          <w:color w:val="000000"/>
          <w:sz w:val="28"/>
          <w:szCs w:val="28"/>
        </w:rPr>
        <w:t>0,4</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Кассовое исполнение </w:t>
      </w:r>
      <w:r w:rsidR="00254F58" w:rsidRPr="002F6439">
        <w:rPr>
          <w:rFonts w:ascii="Times New Roman" w:hAnsi="Times New Roman"/>
          <w:color w:val="000000"/>
          <w:sz w:val="28"/>
          <w:szCs w:val="28"/>
        </w:rPr>
        <w:t xml:space="preserve">местного </w:t>
      </w:r>
      <w:r w:rsidRPr="002F6439">
        <w:rPr>
          <w:rFonts w:ascii="Times New Roman" w:hAnsi="Times New Roman"/>
          <w:color w:val="000000"/>
          <w:sz w:val="28"/>
          <w:szCs w:val="28"/>
        </w:rPr>
        <w:t>бюджета округа по разделам кодов бюджетной классификации расходов бюджетов выглядит следующим образом:</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общегосударственные вопросы – 307014,26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98,54</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 от уточненных бюджетных ассигнований </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311556</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национальная безопасность и правоохранительная деятельность – 22122,07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99,99</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уточненных бюджетных ассигнований (22122,08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национальная экономика- 634510,97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93</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уточненных бюджетных ассигнований – 682226,57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жилищно-коммунальное хозяйство -  251316,77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или 97,66</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бюджетных ассигнований (257337,62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охрана окружающей среды – 700,34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100 % от плановых назначений;</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образование – 1784805,78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93,56</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предусмотренных бюджетных ассигнований (1907690,9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культура, кинематография – 166189,75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или 97,1</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бюджетных ассигнований (171140,29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lastRenderedPageBreak/>
        <w:t>- социальная политика — 1392472,11тыс.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99,88</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предусмотренных бюджетных ассигнований (1394068,6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физическая культура и спорт</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- 17339,27</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тыс.</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xml:space="preserve"> или 100</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бюджетных ассигнований 17339,28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обслуживание муниципального долга</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 – 11744,87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 xml:space="preserve"> или 92,08</w:t>
      </w:r>
      <w:r w:rsidR="004D3472"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предусмотренных бюджетных ассигнований (12754,57 тыс. руб</w:t>
      </w:r>
      <w:r w:rsidR="004D347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За 2021 год осуществлялось финансирование мероприятий, в том числе в рамках реализации муниципальных программ (подпрограмм). Общая сумма расходов на их реализацию составила 4494491,61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в том числе в области:</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организации деятельности органов местного самоуправления – 67187,76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управления муниципальных финансов - 85386,83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обеспечения безопасности - 43288,91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развития транспортной инфраструктуры - 606813,52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жилищно-коммунального хозяйства - 155407,75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образования - 1713762,99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культуры - 194770,5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развития экономики - 198,85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социальной политики - 1380281,54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физической культуры и спорта - 26765,67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молодежной политики - 3255,27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экологии - 540,59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энергосбережения - 7555,59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градостроительства- 7582,93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сельского хозяйства - 8397,55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управления имущества</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- 77383,98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формирования современной городской среды</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w:t>
      </w:r>
      <w:r w:rsidR="00B84063" w:rsidRPr="002F6439">
        <w:rPr>
          <w:rFonts w:ascii="Times New Roman" w:hAnsi="Times New Roman"/>
          <w:color w:val="000000"/>
          <w:sz w:val="28"/>
          <w:szCs w:val="28"/>
        </w:rPr>
        <w:t xml:space="preserve"> </w:t>
      </w:r>
      <w:r w:rsidRPr="002F6439">
        <w:rPr>
          <w:rFonts w:ascii="Times New Roman" w:hAnsi="Times New Roman"/>
          <w:color w:val="000000"/>
          <w:sz w:val="28"/>
          <w:szCs w:val="28"/>
        </w:rPr>
        <w:t>115911,38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xml:space="preserve">    </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Программные мероприятий были направлены, в том числе:</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в рамках общегосударственных вопросов - на развитие муниципальной службы и информатизации органов местного самоуправления;</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в рамках национальной экономики - на реализацию программных мероприятий в области сельского хозяйства, а также на ремонт и содержание автомобильных дорог общего пользования местного значения;</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в сфере образования - на мероприятия в области, развития образования;</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в сфере социальной политики - на мероприятия в области социальной политики и социальной поддержки отдельных категорий граждан;</w:t>
      </w:r>
    </w:p>
    <w:p w:rsidR="0030701A"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в сфере физической культуры и спорта - на проведение в спортивных и оздоровительных мероприятий. </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Необходимо отметить, что реализация муниципальных программ осуществлялось, в том числе и на условиях софинансирования с бюджетом Ставропольского края. При этом, в </w:t>
      </w:r>
      <w:r w:rsidR="003156F3" w:rsidRPr="002F6439">
        <w:rPr>
          <w:rFonts w:ascii="Times New Roman" w:hAnsi="Times New Roman"/>
          <w:color w:val="000000"/>
          <w:sz w:val="28"/>
          <w:szCs w:val="28"/>
        </w:rPr>
        <w:t xml:space="preserve">местном </w:t>
      </w:r>
      <w:r w:rsidRPr="002F6439">
        <w:rPr>
          <w:rFonts w:ascii="Times New Roman" w:hAnsi="Times New Roman"/>
          <w:color w:val="000000"/>
          <w:sz w:val="28"/>
          <w:szCs w:val="28"/>
        </w:rPr>
        <w:t xml:space="preserve">бюджете предусмотрены </w:t>
      </w:r>
      <w:r w:rsidRPr="002F6439">
        <w:rPr>
          <w:rFonts w:ascii="Times New Roman" w:hAnsi="Times New Roman"/>
          <w:color w:val="000000"/>
          <w:sz w:val="28"/>
          <w:szCs w:val="28"/>
        </w:rPr>
        <w:lastRenderedPageBreak/>
        <w:t>бюджетные ассигнования за счет средств округа на обеспечение обязательной доли софинансирования.</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Как и ранее, в структуре расходов местного бюджета выделен дорожный Фонд, создаваемый во исполнение требований действующего законодательства, в сумме 673716,46 тыс. руб</w:t>
      </w:r>
      <w:r w:rsidR="003156F3" w:rsidRPr="002F6439">
        <w:rPr>
          <w:rFonts w:ascii="Times New Roman" w:hAnsi="Times New Roman"/>
          <w:color w:val="000000"/>
          <w:sz w:val="28"/>
          <w:szCs w:val="28"/>
        </w:rPr>
        <w:t>.</w:t>
      </w:r>
      <w:r w:rsidR="005C5E82" w:rsidRPr="002F6439">
        <w:rPr>
          <w:rFonts w:ascii="Times New Roman" w:hAnsi="Times New Roman"/>
          <w:color w:val="000000"/>
          <w:sz w:val="28"/>
          <w:szCs w:val="28"/>
        </w:rPr>
        <w:t>, исполнение составило 626029</w:t>
      </w:r>
      <w:r w:rsidRPr="002F6439">
        <w:rPr>
          <w:rFonts w:ascii="Times New Roman" w:hAnsi="Times New Roman"/>
          <w:color w:val="000000"/>
          <w:sz w:val="28"/>
          <w:szCs w:val="28"/>
        </w:rPr>
        <w:t xml:space="preserve"> тыс. руб.</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Кроме того, в 2021 году округ участвовал в реализации национальных (региональных) проект</w:t>
      </w:r>
      <w:r w:rsidR="0030701A" w:rsidRPr="002F6439">
        <w:rPr>
          <w:rFonts w:ascii="Times New Roman" w:hAnsi="Times New Roman"/>
          <w:color w:val="000000"/>
          <w:sz w:val="28"/>
          <w:szCs w:val="28"/>
        </w:rPr>
        <w:t>ов</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Так, в 2021 году муниципальные учреждения участвовали в реализации 5 национальных проектов. А именно:</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национальный проект </w:t>
      </w:r>
      <w:r w:rsidR="005C5E82" w:rsidRPr="002F6439">
        <w:rPr>
          <w:rFonts w:ascii="Times New Roman" w:hAnsi="Times New Roman"/>
          <w:color w:val="000000"/>
          <w:sz w:val="28"/>
          <w:szCs w:val="28"/>
        </w:rPr>
        <w:t>«</w:t>
      </w:r>
      <w:r w:rsidRPr="002F6439">
        <w:rPr>
          <w:rFonts w:ascii="Times New Roman" w:hAnsi="Times New Roman"/>
          <w:color w:val="000000"/>
          <w:sz w:val="28"/>
          <w:szCs w:val="28"/>
        </w:rPr>
        <w:t>Образование</w:t>
      </w:r>
      <w:r w:rsidR="005C5E8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национальный проект </w:t>
      </w:r>
      <w:r w:rsidR="005C5E82" w:rsidRPr="002F6439">
        <w:rPr>
          <w:rFonts w:ascii="Times New Roman" w:hAnsi="Times New Roman"/>
          <w:color w:val="000000"/>
          <w:sz w:val="28"/>
          <w:szCs w:val="28"/>
        </w:rPr>
        <w:t>«</w:t>
      </w:r>
      <w:r w:rsidRPr="002F6439">
        <w:rPr>
          <w:rFonts w:ascii="Times New Roman" w:hAnsi="Times New Roman"/>
          <w:color w:val="000000"/>
          <w:sz w:val="28"/>
          <w:szCs w:val="28"/>
        </w:rPr>
        <w:t>Культура</w:t>
      </w:r>
      <w:r w:rsidR="005C5E8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национальный проект </w:t>
      </w:r>
      <w:r w:rsidR="005C5E82" w:rsidRPr="002F6439">
        <w:rPr>
          <w:rFonts w:ascii="Times New Roman" w:hAnsi="Times New Roman"/>
          <w:color w:val="000000"/>
          <w:sz w:val="28"/>
          <w:szCs w:val="28"/>
        </w:rPr>
        <w:t>«</w:t>
      </w:r>
      <w:r w:rsidRPr="002F6439">
        <w:rPr>
          <w:rFonts w:ascii="Times New Roman" w:hAnsi="Times New Roman"/>
          <w:color w:val="000000"/>
          <w:sz w:val="28"/>
          <w:szCs w:val="28"/>
        </w:rPr>
        <w:t>Демография</w:t>
      </w:r>
      <w:r w:rsidR="005C5E8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национальный проект «Экология»;</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национальный проект </w:t>
      </w:r>
      <w:r w:rsidR="005C5E82" w:rsidRPr="002F6439">
        <w:rPr>
          <w:rFonts w:ascii="Times New Roman" w:hAnsi="Times New Roman"/>
          <w:color w:val="000000"/>
          <w:sz w:val="28"/>
          <w:szCs w:val="28"/>
        </w:rPr>
        <w:t>«</w:t>
      </w:r>
      <w:r w:rsidRPr="002F6439">
        <w:rPr>
          <w:rFonts w:ascii="Times New Roman" w:hAnsi="Times New Roman"/>
          <w:color w:val="000000"/>
          <w:sz w:val="28"/>
          <w:szCs w:val="28"/>
        </w:rPr>
        <w:t>Жилье и городская среда</w:t>
      </w:r>
      <w:r w:rsidR="005C5E82" w:rsidRPr="002F6439">
        <w:rPr>
          <w:rFonts w:ascii="Times New Roman" w:hAnsi="Times New Roman"/>
          <w:color w:val="000000"/>
          <w:sz w:val="28"/>
          <w:szCs w:val="28"/>
        </w:rPr>
        <w:t>»</w:t>
      </w:r>
      <w:r w:rsidRPr="002F6439">
        <w:rPr>
          <w:rFonts w:ascii="Times New Roman" w:hAnsi="Times New Roman"/>
          <w:color w:val="000000"/>
          <w:sz w:val="28"/>
          <w:szCs w:val="28"/>
        </w:rPr>
        <w:t>.</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Общий объем бюджетных ассигнований, предусмотренный на реализацию национальных (региональных) проектов, составил 501539,3тыс.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исполнение составило 421320,6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84,01</w:t>
      </w:r>
      <w:r w:rsidR="003156F3"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плановых назначений.</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На реализацию национального проекта «Образование» предусмотрены бюджетные ассигнования в сумме 12043,4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кассовое исполнение составило 12025,4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xml:space="preserve"> В рамках данного национального проекта осуществлялось реализация региональных проектов «Успех каждого ребенка», «Современная школа».</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По итогам отчетного периода в рамках ре</w:t>
      </w:r>
      <w:r w:rsidR="005C5E82" w:rsidRPr="002F6439">
        <w:rPr>
          <w:rFonts w:ascii="Times New Roman" w:hAnsi="Times New Roman"/>
          <w:color w:val="000000"/>
          <w:sz w:val="28"/>
          <w:szCs w:val="28"/>
        </w:rPr>
        <w:t>ализации регионального проекта «</w:t>
      </w:r>
      <w:r w:rsidRPr="002F6439">
        <w:rPr>
          <w:rFonts w:ascii="Times New Roman" w:hAnsi="Times New Roman"/>
          <w:color w:val="000000"/>
          <w:sz w:val="28"/>
          <w:szCs w:val="28"/>
        </w:rPr>
        <w:t>Успех каждого ребенка</w:t>
      </w:r>
      <w:r w:rsidR="005C5E82" w:rsidRPr="002F6439">
        <w:rPr>
          <w:rFonts w:ascii="Times New Roman" w:hAnsi="Times New Roman"/>
          <w:color w:val="000000"/>
          <w:sz w:val="28"/>
          <w:szCs w:val="28"/>
        </w:rPr>
        <w:t>»</w:t>
      </w:r>
      <w:r w:rsidRPr="002F6439">
        <w:rPr>
          <w:rFonts w:ascii="Times New Roman" w:hAnsi="Times New Roman"/>
          <w:color w:val="000000"/>
          <w:sz w:val="28"/>
          <w:szCs w:val="28"/>
        </w:rPr>
        <w:t xml:space="preserve"> национального проекта </w:t>
      </w:r>
      <w:r w:rsidR="005C5E82" w:rsidRPr="002F6439">
        <w:rPr>
          <w:rFonts w:ascii="Times New Roman" w:hAnsi="Times New Roman"/>
          <w:color w:val="000000"/>
          <w:sz w:val="28"/>
          <w:szCs w:val="28"/>
        </w:rPr>
        <w:t>«</w:t>
      </w:r>
      <w:r w:rsidRPr="002F6439">
        <w:rPr>
          <w:rFonts w:ascii="Times New Roman" w:hAnsi="Times New Roman"/>
          <w:color w:val="000000"/>
          <w:sz w:val="28"/>
          <w:szCs w:val="28"/>
        </w:rPr>
        <w:t>Образование</w:t>
      </w:r>
      <w:r w:rsidR="005C5E82" w:rsidRPr="002F6439">
        <w:rPr>
          <w:rFonts w:ascii="Times New Roman" w:hAnsi="Times New Roman"/>
          <w:color w:val="000000"/>
          <w:sz w:val="28"/>
          <w:szCs w:val="28"/>
        </w:rPr>
        <w:t>»</w:t>
      </w:r>
      <w:r w:rsidRPr="002F6439">
        <w:rPr>
          <w:rFonts w:ascii="Times New Roman" w:hAnsi="Times New Roman"/>
          <w:color w:val="000000"/>
          <w:sz w:val="28"/>
          <w:szCs w:val="28"/>
        </w:rPr>
        <w:t xml:space="preserve"> было предусмотрено 1825,4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кассовое исполнение составило 1825,4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100</w:t>
      </w:r>
      <w:r w:rsidR="003156F3"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предусмотренных ассигнований. В рамках реализации данного национального проекта были проведены мероприятия по ремонту спортивных залов в школах и ремонту спортивных клубов.</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На реализацию регионального проекта </w:t>
      </w:r>
      <w:r w:rsidR="005C5E82" w:rsidRPr="002F6439">
        <w:rPr>
          <w:rFonts w:ascii="Times New Roman" w:hAnsi="Times New Roman"/>
          <w:color w:val="000000"/>
          <w:sz w:val="28"/>
          <w:szCs w:val="28"/>
        </w:rPr>
        <w:t>«</w:t>
      </w:r>
      <w:r w:rsidRPr="002F6439">
        <w:rPr>
          <w:rFonts w:ascii="Times New Roman" w:hAnsi="Times New Roman"/>
          <w:color w:val="000000"/>
          <w:sz w:val="28"/>
          <w:szCs w:val="28"/>
        </w:rPr>
        <w:t>Культурная среда</w:t>
      </w:r>
      <w:r w:rsidR="005C5E82"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национального проекта </w:t>
      </w:r>
      <w:r w:rsidR="005C5E82" w:rsidRPr="002F6439">
        <w:rPr>
          <w:rFonts w:ascii="Times New Roman" w:hAnsi="Times New Roman"/>
          <w:color w:val="000000"/>
          <w:sz w:val="28"/>
          <w:szCs w:val="28"/>
        </w:rPr>
        <w:t>«</w:t>
      </w:r>
      <w:r w:rsidRPr="002F6439">
        <w:rPr>
          <w:rFonts w:ascii="Times New Roman" w:hAnsi="Times New Roman"/>
          <w:color w:val="000000"/>
          <w:sz w:val="28"/>
          <w:szCs w:val="28"/>
        </w:rPr>
        <w:t>Культура</w:t>
      </w:r>
      <w:r w:rsidR="005C5E82"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 было предусмотрено всего бюджетных ассигнований в сумме 34129,3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кассовое исполнение составило 34129,3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100</w:t>
      </w:r>
      <w:r w:rsidR="003156F3"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предусмотренных бюджетных ассигнований. В рамках реализации данного национального проекта проведены мероприятия по капитальному ремонту зданий сельских домов культуры округа и приобретению музыкальных инструментов, оборудования,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На реализацию регионального проекта </w:t>
      </w:r>
      <w:r w:rsidR="004B30A8" w:rsidRPr="002F6439">
        <w:rPr>
          <w:rFonts w:ascii="Times New Roman" w:hAnsi="Times New Roman"/>
          <w:color w:val="000000"/>
          <w:sz w:val="28"/>
          <w:szCs w:val="28"/>
        </w:rPr>
        <w:t>«</w:t>
      </w:r>
      <w:r w:rsidRPr="002F6439">
        <w:rPr>
          <w:rFonts w:ascii="Times New Roman" w:hAnsi="Times New Roman"/>
          <w:color w:val="000000"/>
          <w:sz w:val="28"/>
          <w:szCs w:val="28"/>
        </w:rPr>
        <w:t>Финансовая поддержка семей при рождени</w:t>
      </w:r>
      <w:r w:rsidR="004B30A8" w:rsidRPr="002F6439">
        <w:rPr>
          <w:rFonts w:ascii="Times New Roman" w:hAnsi="Times New Roman"/>
          <w:color w:val="000000"/>
          <w:sz w:val="28"/>
          <w:szCs w:val="28"/>
        </w:rPr>
        <w:t>и детей» национального проекта «</w:t>
      </w:r>
      <w:r w:rsidRPr="002F6439">
        <w:rPr>
          <w:rFonts w:ascii="Times New Roman" w:hAnsi="Times New Roman"/>
          <w:color w:val="000000"/>
          <w:sz w:val="28"/>
          <w:szCs w:val="28"/>
        </w:rPr>
        <w:t>Демография</w:t>
      </w:r>
      <w:r w:rsidR="004B30A8" w:rsidRPr="002F6439">
        <w:rPr>
          <w:rFonts w:ascii="Times New Roman" w:hAnsi="Times New Roman"/>
          <w:color w:val="000000"/>
          <w:sz w:val="28"/>
          <w:szCs w:val="28"/>
        </w:rPr>
        <w:t>»</w:t>
      </w:r>
      <w:r w:rsidRPr="002F6439">
        <w:rPr>
          <w:rFonts w:ascii="Times New Roman" w:hAnsi="Times New Roman"/>
          <w:color w:val="000000"/>
          <w:sz w:val="28"/>
          <w:szCs w:val="28"/>
        </w:rPr>
        <w:t xml:space="preserve"> было предусмотрены бюджетных ассигнований в сумме 425490,9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xml:space="preserve">, кассовое исполнение </w:t>
      </w:r>
      <w:r w:rsidRPr="002F6439">
        <w:rPr>
          <w:rFonts w:ascii="Times New Roman" w:hAnsi="Times New Roman"/>
          <w:color w:val="000000"/>
          <w:sz w:val="28"/>
          <w:szCs w:val="28"/>
        </w:rPr>
        <w:lastRenderedPageBreak/>
        <w:t>составило 345290,1</w:t>
      </w:r>
      <w:r w:rsidR="00FD1C70" w:rsidRPr="002F6439">
        <w:rPr>
          <w:rFonts w:ascii="Times New Roman" w:hAnsi="Times New Roman"/>
          <w:color w:val="000000"/>
          <w:sz w:val="28"/>
          <w:szCs w:val="28"/>
        </w:rPr>
        <w:t xml:space="preserve"> </w:t>
      </w:r>
      <w:r w:rsidRPr="002F6439">
        <w:rPr>
          <w:rFonts w:ascii="Times New Roman" w:hAnsi="Times New Roman"/>
          <w:color w:val="000000"/>
          <w:sz w:val="28"/>
          <w:szCs w:val="28"/>
        </w:rPr>
        <w:t>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81,15</w:t>
      </w:r>
      <w:r w:rsidR="003156F3"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 от предусмотренных объемов ассигнований. В рамках реализации данного проекта осуществлялись ежемесячные денежные выплаты, назначаемые в случае рождения третьего ребенка или последующих детей до достижения ребенком возраста трех лет, выплаты в связи с рождением (усыновлением) первого ребенка, а также осуществлялось предоставление государственной социальной помощи малоимущим одиноко проживающим гражданам. </w:t>
      </w:r>
    </w:p>
    <w:p w:rsidR="00FB4C8C" w:rsidRPr="002F6439" w:rsidRDefault="00FB4C8C"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На реализацию регионального проекта </w:t>
      </w:r>
      <w:r w:rsidR="004B30A8" w:rsidRPr="002F6439">
        <w:rPr>
          <w:rFonts w:ascii="Times New Roman" w:hAnsi="Times New Roman"/>
          <w:color w:val="000000"/>
          <w:sz w:val="28"/>
          <w:szCs w:val="28"/>
        </w:rPr>
        <w:t>«</w:t>
      </w:r>
      <w:r w:rsidRPr="002F6439">
        <w:rPr>
          <w:rFonts w:ascii="Times New Roman" w:hAnsi="Times New Roman"/>
          <w:color w:val="000000"/>
          <w:sz w:val="28"/>
          <w:szCs w:val="28"/>
        </w:rPr>
        <w:t>Формирование комфортной городской среды</w:t>
      </w:r>
      <w:r w:rsidR="004B30A8" w:rsidRPr="002F6439">
        <w:rPr>
          <w:rFonts w:ascii="Times New Roman" w:hAnsi="Times New Roman"/>
          <w:color w:val="000000"/>
          <w:sz w:val="28"/>
          <w:szCs w:val="28"/>
        </w:rPr>
        <w:t>»</w:t>
      </w:r>
      <w:r w:rsidRPr="002F6439">
        <w:rPr>
          <w:rFonts w:ascii="Times New Roman" w:hAnsi="Times New Roman"/>
          <w:color w:val="000000"/>
          <w:sz w:val="28"/>
          <w:szCs w:val="28"/>
        </w:rPr>
        <w:t xml:space="preserve"> национального проекта </w:t>
      </w:r>
      <w:r w:rsidR="004B30A8" w:rsidRPr="002F6439">
        <w:rPr>
          <w:rFonts w:ascii="Times New Roman" w:hAnsi="Times New Roman"/>
          <w:color w:val="000000"/>
          <w:sz w:val="28"/>
          <w:szCs w:val="28"/>
        </w:rPr>
        <w:t>«</w:t>
      </w:r>
      <w:r w:rsidRPr="002F6439">
        <w:rPr>
          <w:rFonts w:ascii="Times New Roman" w:hAnsi="Times New Roman"/>
          <w:color w:val="000000"/>
          <w:sz w:val="28"/>
          <w:szCs w:val="28"/>
        </w:rPr>
        <w:t>Жилье и городская среда</w:t>
      </w:r>
      <w:r w:rsidR="004B30A8" w:rsidRPr="002F6439">
        <w:rPr>
          <w:rFonts w:ascii="Times New Roman" w:hAnsi="Times New Roman"/>
          <w:color w:val="000000"/>
          <w:sz w:val="28"/>
          <w:szCs w:val="28"/>
        </w:rPr>
        <w:t>»</w:t>
      </w:r>
      <w:r w:rsidRPr="002F6439">
        <w:rPr>
          <w:rFonts w:ascii="Times New Roman" w:hAnsi="Times New Roman"/>
          <w:color w:val="000000"/>
          <w:sz w:val="28"/>
          <w:szCs w:val="28"/>
        </w:rPr>
        <w:t xml:space="preserve"> были предусмотрены бюджетные ассигнования в сумме 29175,4</w:t>
      </w:r>
      <w:r w:rsidR="00CC64A8" w:rsidRPr="002F6439">
        <w:rPr>
          <w:rFonts w:ascii="Times New Roman" w:hAnsi="Times New Roman"/>
          <w:color w:val="000000"/>
          <w:sz w:val="28"/>
          <w:szCs w:val="28"/>
        </w:rPr>
        <w:t xml:space="preserve"> </w:t>
      </w:r>
      <w:r w:rsidR="00FD1C70" w:rsidRPr="002F6439">
        <w:rPr>
          <w:rFonts w:ascii="Times New Roman" w:hAnsi="Times New Roman"/>
          <w:color w:val="000000"/>
          <w:sz w:val="28"/>
          <w:szCs w:val="28"/>
        </w:rPr>
        <w:t xml:space="preserve"> </w:t>
      </w:r>
      <w:r w:rsidRPr="002F6439">
        <w:rPr>
          <w:rFonts w:ascii="Times New Roman" w:hAnsi="Times New Roman"/>
          <w:color w:val="000000"/>
          <w:sz w:val="28"/>
          <w:szCs w:val="28"/>
        </w:rPr>
        <w:t>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кассовое исполнение составило 29175,4 тыс. руб</w:t>
      </w:r>
      <w:r w:rsidR="003156F3" w:rsidRPr="002F6439">
        <w:rPr>
          <w:rFonts w:ascii="Times New Roman" w:hAnsi="Times New Roman"/>
          <w:color w:val="000000"/>
          <w:sz w:val="28"/>
          <w:szCs w:val="28"/>
        </w:rPr>
        <w:t>.</w:t>
      </w:r>
      <w:r w:rsidRPr="002F6439">
        <w:rPr>
          <w:rFonts w:ascii="Times New Roman" w:hAnsi="Times New Roman"/>
          <w:color w:val="000000"/>
          <w:sz w:val="28"/>
          <w:szCs w:val="28"/>
        </w:rPr>
        <w:t>, что составляет 100</w:t>
      </w:r>
      <w:r w:rsidR="003156F3" w:rsidRPr="002F6439">
        <w:rPr>
          <w:rFonts w:ascii="Times New Roman" w:hAnsi="Times New Roman"/>
          <w:color w:val="000000"/>
          <w:sz w:val="28"/>
          <w:szCs w:val="28"/>
        </w:rPr>
        <w:t xml:space="preserve"> </w:t>
      </w:r>
      <w:r w:rsidRPr="002F6439">
        <w:rPr>
          <w:rFonts w:ascii="Times New Roman" w:hAnsi="Times New Roman"/>
          <w:color w:val="000000"/>
          <w:sz w:val="28"/>
          <w:szCs w:val="28"/>
        </w:rPr>
        <w:t>% от предусмотренного объема бюджетных ассигнований. В рамках реализации данного регионального проекта проведены работы по благоустройству привокзальной площади.</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финансовым управлением выполнялась работа, связанная с формированием реестра расходных обязательств округа за 2020 год (уточненный план и факт по данным годового отчета об исполнении </w:t>
      </w:r>
      <w:r w:rsidR="00254F58" w:rsidRPr="002F6439">
        <w:rPr>
          <w:rFonts w:ascii="Times New Roman" w:hAnsi="Times New Roman"/>
          <w:color w:val="000000"/>
          <w:sz w:val="28"/>
          <w:szCs w:val="28"/>
        </w:rPr>
        <w:t>местного</w:t>
      </w:r>
      <w:r w:rsidR="00254F58" w:rsidRPr="002F6439">
        <w:rPr>
          <w:rFonts w:ascii="Times New Roman" w:hAnsi="Times New Roman"/>
          <w:sz w:val="28"/>
          <w:szCs w:val="28"/>
        </w:rPr>
        <w:t xml:space="preserve"> </w:t>
      </w:r>
      <w:r w:rsidRPr="002F6439">
        <w:rPr>
          <w:rFonts w:ascii="Times New Roman" w:hAnsi="Times New Roman"/>
          <w:sz w:val="28"/>
          <w:szCs w:val="28"/>
        </w:rPr>
        <w:t>бюджета за 2020 год), а также планового реестра расходных обязательств округа, обеспечивалась своевременная сдача указанных реестров в Министерство финансов Ставропольского края.</w:t>
      </w:r>
    </w:p>
    <w:p w:rsidR="00FB4C8C" w:rsidRPr="002F6439" w:rsidRDefault="00FB4C8C" w:rsidP="002F6439">
      <w:pPr>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Финансовым управлением постоянно проводился мониторинг соблюдения Минераловодским городским округом установленных Правительством Ставропольского края нормативов на содержание органов местного самоуправления. </w:t>
      </w:r>
    </w:p>
    <w:p w:rsidR="00FB4C8C" w:rsidRPr="002F6439" w:rsidRDefault="00FB4C8C" w:rsidP="002F6439">
      <w:pPr>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В течение года финансовым управлением проводился мониторинг отдельных мероприятий реализации «Дорожной карты», направленных на повышение эффективности расходов бюджетной сферы.</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Для формирования своевременной и качественной бюджетной отчетности и сводной   бухгалтерской отчетности специалистами финансового управления проведено 3 семинара-совещания с главными распорядителями бюджетных средств.  На данных совещаниях рассматривались вопросы бюджетного и бухгалтерского учета в свете новых нормативных документов и проблемы, связанные с изменениями Инструкций по бюджетному и бухгалтерскому учету и отчетности в 2021 году и внедрению федеральных стандартов бухгалтерского учета и отчетности организаций государственного сектора, а также вопросы формирования учетной политики учреждений, отражения дебиторской кредиторской задолженности в бухгалтерском учете и отчетности.</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Кроме того, финансовым управлением организовано и проведено 27 семинаров и рабочих совещаний, на которых обсуждались вопросы организации бюджетного процесса, планирования и исполнения местного бюджета, совершенствования системы оплаты труда в округе.</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Контрольно-ревизионным отделом финансового управления администрации округа в 2021 г</w:t>
      </w:r>
      <w:r w:rsidR="000A67F7" w:rsidRPr="002F6439">
        <w:rPr>
          <w:rFonts w:ascii="Times New Roman" w:hAnsi="Times New Roman"/>
          <w:sz w:val="28"/>
          <w:szCs w:val="28"/>
        </w:rPr>
        <w:t>оду проведено</w:t>
      </w:r>
      <w:r w:rsidRPr="002F6439">
        <w:rPr>
          <w:rFonts w:ascii="Times New Roman" w:hAnsi="Times New Roman"/>
          <w:sz w:val="28"/>
          <w:szCs w:val="28"/>
        </w:rPr>
        <w:t xml:space="preserve"> 16 контрольных мероприятий, из них:</w:t>
      </w:r>
    </w:p>
    <w:p w:rsidR="00FB4C8C" w:rsidRPr="002F6439" w:rsidRDefault="00E94AF5" w:rsidP="002F6439">
      <w:pPr>
        <w:tabs>
          <w:tab w:val="left" w:pos="993"/>
        </w:tabs>
        <w:spacing w:after="0" w:line="240" w:lineRule="auto"/>
        <w:ind w:firstLine="709"/>
        <w:jc w:val="both"/>
        <w:rPr>
          <w:rFonts w:ascii="Times New Roman" w:hAnsi="Times New Roman"/>
          <w:sz w:val="28"/>
          <w:szCs w:val="28"/>
        </w:rPr>
      </w:pPr>
      <w:r w:rsidRPr="002F6439">
        <w:rPr>
          <w:rFonts w:ascii="Times New Roman" w:hAnsi="Times New Roman"/>
          <w:sz w:val="28"/>
          <w:szCs w:val="28"/>
          <w:lang w:val="en-US"/>
        </w:rPr>
        <w:t>I</w:t>
      </w:r>
      <w:r w:rsidRPr="002F6439">
        <w:rPr>
          <w:rFonts w:ascii="Times New Roman" w:hAnsi="Times New Roman"/>
          <w:sz w:val="28"/>
          <w:szCs w:val="28"/>
        </w:rPr>
        <w:t>.</w:t>
      </w:r>
      <w:r w:rsidR="00FB4C8C" w:rsidRPr="002F6439">
        <w:rPr>
          <w:rFonts w:ascii="Times New Roman" w:hAnsi="Times New Roman"/>
          <w:sz w:val="28"/>
          <w:szCs w:val="28"/>
        </w:rPr>
        <w:t xml:space="preserve"> </w:t>
      </w:r>
      <w:r w:rsidRPr="002F6439">
        <w:rPr>
          <w:rFonts w:ascii="Times New Roman" w:hAnsi="Times New Roman"/>
          <w:sz w:val="28"/>
          <w:szCs w:val="28"/>
        </w:rPr>
        <w:t>П</w:t>
      </w:r>
      <w:r w:rsidR="00FB4C8C" w:rsidRPr="002F6439">
        <w:rPr>
          <w:rFonts w:ascii="Times New Roman" w:hAnsi="Times New Roman"/>
          <w:sz w:val="28"/>
          <w:szCs w:val="28"/>
        </w:rPr>
        <w:t>ри осуществлении полномочий по внутреннему муниципальному финансовому контролю в исполнение требований статьи 269.2 Бюджетного кодекса Российской Федерации  проведено 10 камеральных проверок (8 плановых и 2 внеплановых), в том числе:</w:t>
      </w:r>
    </w:p>
    <w:p w:rsidR="00FB4C8C" w:rsidRPr="002F6439" w:rsidRDefault="00FB4C8C" w:rsidP="002F6439">
      <w:pPr>
        <w:pStyle w:val="a8"/>
        <w:spacing w:after="0"/>
        <w:ind w:left="0" w:firstLine="709"/>
        <w:jc w:val="both"/>
        <w:rPr>
          <w:sz w:val="28"/>
          <w:szCs w:val="28"/>
        </w:rPr>
      </w:pPr>
      <w:r w:rsidRPr="002F6439">
        <w:rPr>
          <w:sz w:val="28"/>
          <w:szCs w:val="28"/>
        </w:rPr>
        <w:t>- 6 проверок в финансово-бюджетной сфере (5 плановых камеральных и 1 внеплановая выездная);</w:t>
      </w:r>
    </w:p>
    <w:p w:rsidR="00FB4C8C" w:rsidRPr="002F6439" w:rsidRDefault="00FB4C8C" w:rsidP="002F6439">
      <w:pPr>
        <w:pStyle w:val="a8"/>
        <w:spacing w:after="0"/>
        <w:ind w:left="0" w:firstLine="709"/>
        <w:jc w:val="both"/>
        <w:rPr>
          <w:sz w:val="28"/>
          <w:szCs w:val="28"/>
        </w:rPr>
      </w:pPr>
      <w:r w:rsidRPr="002F6439">
        <w:rPr>
          <w:sz w:val="28"/>
          <w:szCs w:val="28"/>
        </w:rPr>
        <w:t>- 4 проверки в сфере закупок (3 плановых камеральных и 1 внеплановая выездная)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w:t>
      </w:r>
      <w:r w:rsidR="005C5E82" w:rsidRPr="002F6439">
        <w:rPr>
          <w:sz w:val="28"/>
          <w:szCs w:val="28"/>
        </w:rPr>
        <w:t xml:space="preserve">ьных нужд» (далее – Закон </w:t>
      </w:r>
      <w:r w:rsidRPr="002F6439">
        <w:rPr>
          <w:sz w:val="28"/>
          <w:szCs w:val="28"/>
        </w:rPr>
        <w:t xml:space="preserve"> № 44-ФЗ).</w:t>
      </w:r>
    </w:p>
    <w:p w:rsidR="00FB4C8C" w:rsidRPr="002F6439" w:rsidRDefault="00FB4C8C" w:rsidP="002F6439">
      <w:pPr>
        <w:tabs>
          <w:tab w:val="left" w:pos="993"/>
        </w:tabs>
        <w:spacing w:after="0" w:line="240" w:lineRule="auto"/>
        <w:ind w:firstLine="709"/>
        <w:jc w:val="both"/>
        <w:rPr>
          <w:rFonts w:ascii="Times New Roman" w:hAnsi="Times New Roman"/>
          <w:sz w:val="28"/>
          <w:szCs w:val="28"/>
        </w:rPr>
      </w:pPr>
      <w:r w:rsidRPr="002F6439">
        <w:rPr>
          <w:rFonts w:ascii="Times New Roman" w:hAnsi="Times New Roman"/>
          <w:sz w:val="28"/>
          <w:szCs w:val="28"/>
        </w:rPr>
        <w:t>Объем проверенных средств составил 479</w:t>
      </w:r>
      <w:r w:rsidR="00A11732" w:rsidRPr="002F6439">
        <w:rPr>
          <w:rFonts w:ascii="Times New Roman" w:hAnsi="Times New Roman"/>
          <w:sz w:val="28"/>
          <w:szCs w:val="28"/>
        </w:rPr>
        <w:t> </w:t>
      </w:r>
      <w:r w:rsidRPr="002F6439">
        <w:rPr>
          <w:rFonts w:ascii="Times New Roman" w:hAnsi="Times New Roman"/>
          <w:sz w:val="28"/>
          <w:szCs w:val="28"/>
        </w:rPr>
        <w:t>144</w:t>
      </w:r>
      <w:r w:rsidR="00A11732" w:rsidRPr="002F6439">
        <w:rPr>
          <w:rFonts w:ascii="Times New Roman" w:hAnsi="Times New Roman"/>
          <w:sz w:val="28"/>
          <w:szCs w:val="28"/>
        </w:rPr>
        <w:t>,</w:t>
      </w:r>
      <w:r w:rsidRPr="002F6439">
        <w:rPr>
          <w:rFonts w:ascii="Times New Roman" w:hAnsi="Times New Roman"/>
          <w:sz w:val="28"/>
          <w:szCs w:val="28"/>
        </w:rPr>
        <w:t>452</w:t>
      </w:r>
      <w:r w:rsidR="00A11732" w:rsidRPr="002F6439">
        <w:rPr>
          <w:rFonts w:ascii="Times New Roman" w:hAnsi="Times New Roman"/>
          <w:sz w:val="28"/>
          <w:szCs w:val="28"/>
        </w:rPr>
        <w:t xml:space="preserve"> тыс.</w:t>
      </w:r>
      <w:r w:rsidRPr="002F6439">
        <w:rPr>
          <w:rFonts w:ascii="Times New Roman" w:hAnsi="Times New Roman"/>
          <w:sz w:val="28"/>
          <w:szCs w:val="28"/>
        </w:rPr>
        <w:t xml:space="preserve"> руб.</w:t>
      </w:r>
    </w:p>
    <w:p w:rsidR="00FB4C8C" w:rsidRPr="002F6439" w:rsidRDefault="00FB4C8C" w:rsidP="002F6439">
      <w:pPr>
        <w:pStyle w:val="a8"/>
        <w:tabs>
          <w:tab w:val="left" w:pos="900"/>
          <w:tab w:val="left" w:pos="993"/>
        </w:tabs>
        <w:spacing w:after="0"/>
        <w:ind w:left="0" w:firstLine="709"/>
        <w:jc w:val="both"/>
        <w:rPr>
          <w:sz w:val="28"/>
          <w:szCs w:val="28"/>
        </w:rPr>
      </w:pPr>
      <w:r w:rsidRPr="002F6439">
        <w:rPr>
          <w:sz w:val="28"/>
          <w:szCs w:val="28"/>
        </w:rPr>
        <w:t>В ходе контрольных мероприятий выявлено нарушений на сумму 41</w:t>
      </w:r>
      <w:r w:rsidR="00A11732" w:rsidRPr="002F6439">
        <w:rPr>
          <w:sz w:val="28"/>
          <w:szCs w:val="28"/>
        </w:rPr>
        <w:t> </w:t>
      </w:r>
      <w:r w:rsidRPr="002F6439">
        <w:rPr>
          <w:sz w:val="28"/>
          <w:szCs w:val="28"/>
        </w:rPr>
        <w:t>073</w:t>
      </w:r>
      <w:r w:rsidR="00A11732" w:rsidRPr="002F6439">
        <w:rPr>
          <w:sz w:val="28"/>
          <w:szCs w:val="28"/>
        </w:rPr>
        <w:t>,</w:t>
      </w:r>
      <w:r w:rsidRPr="002F6439">
        <w:rPr>
          <w:sz w:val="28"/>
          <w:szCs w:val="28"/>
        </w:rPr>
        <w:t xml:space="preserve">824 </w:t>
      </w:r>
      <w:r w:rsidR="00A11732" w:rsidRPr="002F6439">
        <w:rPr>
          <w:sz w:val="28"/>
          <w:szCs w:val="28"/>
        </w:rPr>
        <w:t xml:space="preserve">тыс. </w:t>
      </w:r>
      <w:r w:rsidRPr="002F6439">
        <w:rPr>
          <w:sz w:val="28"/>
          <w:szCs w:val="28"/>
        </w:rPr>
        <w:t>руб., в том числе:</w:t>
      </w:r>
    </w:p>
    <w:p w:rsidR="00FB4C8C" w:rsidRPr="002F6439" w:rsidRDefault="00FB4C8C" w:rsidP="002F6439">
      <w:pPr>
        <w:numPr>
          <w:ilvl w:val="0"/>
          <w:numId w:val="3"/>
        </w:numPr>
        <w:tabs>
          <w:tab w:val="left" w:pos="0"/>
          <w:tab w:val="left" w:pos="851"/>
          <w:tab w:val="left" w:pos="993"/>
        </w:tabs>
        <w:autoSpaceDE w:val="0"/>
        <w:autoSpaceDN w:val="0"/>
        <w:adjustRightInd w:val="0"/>
        <w:spacing w:after="0" w:line="240" w:lineRule="auto"/>
        <w:ind w:left="0" w:firstLine="709"/>
        <w:contextualSpacing/>
        <w:jc w:val="both"/>
        <w:rPr>
          <w:rFonts w:ascii="Times New Roman" w:hAnsi="Times New Roman"/>
          <w:iCs/>
          <w:sz w:val="28"/>
          <w:szCs w:val="28"/>
        </w:rPr>
      </w:pPr>
      <w:r w:rsidRPr="002F6439">
        <w:rPr>
          <w:rFonts w:ascii="Times New Roman" w:hAnsi="Times New Roman"/>
          <w:iCs/>
          <w:sz w:val="28"/>
          <w:szCs w:val="28"/>
        </w:rPr>
        <w:t>Неправомерное</w:t>
      </w:r>
      <w:r w:rsidR="00A11732" w:rsidRPr="002F6439">
        <w:rPr>
          <w:rFonts w:ascii="Times New Roman" w:hAnsi="Times New Roman"/>
          <w:iCs/>
          <w:sz w:val="28"/>
          <w:szCs w:val="28"/>
        </w:rPr>
        <w:t xml:space="preserve"> </w:t>
      </w:r>
      <w:r w:rsidRPr="002F6439">
        <w:rPr>
          <w:rFonts w:ascii="Times New Roman" w:hAnsi="Times New Roman"/>
          <w:iCs/>
          <w:sz w:val="28"/>
          <w:szCs w:val="28"/>
        </w:rPr>
        <w:t xml:space="preserve"> расходование бюджетных средств </w:t>
      </w:r>
      <w:r w:rsidR="00A11732" w:rsidRPr="002F6439">
        <w:rPr>
          <w:rFonts w:ascii="Times New Roman" w:hAnsi="Times New Roman"/>
          <w:iCs/>
          <w:sz w:val="28"/>
          <w:szCs w:val="28"/>
        </w:rPr>
        <w:t xml:space="preserve"> </w:t>
      </w:r>
      <w:r w:rsidRPr="002F6439">
        <w:rPr>
          <w:rFonts w:ascii="Times New Roman" w:hAnsi="Times New Roman"/>
          <w:iCs/>
          <w:sz w:val="28"/>
          <w:szCs w:val="28"/>
        </w:rPr>
        <w:t>на сумму 806</w:t>
      </w:r>
      <w:r w:rsidR="00A11732" w:rsidRPr="002F6439">
        <w:rPr>
          <w:rFonts w:ascii="Times New Roman" w:hAnsi="Times New Roman"/>
          <w:iCs/>
          <w:sz w:val="28"/>
          <w:szCs w:val="28"/>
        </w:rPr>
        <w:t>,</w:t>
      </w:r>
      <w:r w:rsidRPr="002F6439">
        <w:rPr>
          <w:rFonts w:ascii="Times New Roman" w:hAnsi="Times New Roman"/>
          <w:iCs/>
          <w:sz w:val="28"/>
          <w:szCs w:val="28"/>
        </w:rPr>
        <w:t xml:space="preserve">363 </w:t>
      </w:r>
      <w:r w:rsidR="00A11732" w:rsidRPr="002F6439">
        <w:rPr>
          <w:rFonts w:ascii="Times New Roman" w:hAnsi="Times New Roman"/>
          <w:iCs/>
          <w:sz w:val="28"/>
          <w:szCs w:val="28"/>
        </w:rPr>
        <w:t xml:space="preserve">тыс. </w:t>
      </w:r>
      <w:r w:rsidRPr="002F6439">
        <w:rPr>
          <w:rFonts w:ascii="Times New Roman" w:hAnsi="Times New Roman"/>
          <w:iCs/>
          <w:sz w:val="28"/>
          <w:szCs w:val="28"/>
        </w:rPr>
        <w:t xml:space="preserve">руб., в том числе: </w:t>
      </w:r>
    </w:p>
    <w:p w:rsidR="00FB4C8C" w:rsidRPr="002F6439" w:rsidRDefault="00FB4C8C" w:rsidP="002F6439">
      <w:pPr>
        <w:tabs>
          <w:tab w:val="left" w:pos="0"/>
          <w:tab w:val="left" w:pos="567"/>
          <w:tab w:val="left" w:pos="993"/>
        </w:tabs>
        <w:adjustRightInd w:val="0"/>
        <w:spacing w:after="0" w:line="240" w:lineRule="auto"/>
        <w:ind w:firstLine="709"/>
        <w:jc w:val="both"/>
        <w:rPr>
          <w:rFonts w:ascii="Times New Roman" w:hAnsi="Times New Roman"/>
          <w:iCs/>
          <w:sz w:val="28"/>
          <w:szCs w:val="28"/>
        </w:rPr>
      </w:pPr>
      <w:r w:rsidRPr="002F6439">
        <w:rPr>
          <w:rFonts w:ascii="Times New Roman" w:hAnsi="Times New Roman"/>
          <w:iCs/>
          <w:sz w:val="28"/>
          <w:szCs w:val="28"/>
        </w:rPr>
        <w:t xml:space="preserve">- переплата </w:t>
      </w:r>
      <w:r w:rsidR="00A11732" w:rsidRPr="002F6439">
        <w:rPr>
          <w:rFonts w:ascii="Times New Roman" w:hAnsi="Times New Roman"/>
          <w:iCs/>
          <w:sz w:val="28"/>
          <w:szCs w:val="28"/>
        </w:rPr>
        <w:t xml:space="preserve"> </w:t>
      </w:r>
      <w:r w:rsidRPr="002F6439">
        <w:rPr>
          <w:rFonts w:ascii="Times New Roman" w:hAnsi="Times New Roman"/>
          <w:iCs/>
          <w:sz w:val="28"/>
          <w:szCs w:val="28"/>
        </w:rPr>
        <w:t>и</w:t>
      </w:r>
      <w:r w:rsidR="00A11732" w:rsidRPr="002F6439">
        <w:rPr>
          <w:rFonts w:ascii="Times New Roman" w:hAnsi="Times New Roman"/>
          <w:iCs/>
          <w:sz w:val="28"/>
          <w:szCs w:val="28"/>
        </w:rPr>
        <w:t xml:space="preserve"> </w:t>
      </w:r>
      <w:r w:rsidRPr="002F6439">
        <w:rPr>
          <w:rFonts w:ascii="Times New Roman" w:hAnsi="Times New Roman"/>
          <w:iCs/>
          <w:sz w:val="28"/>
          <w:szCs w:val="28"/>
        </w:rPr>
        <w:t xml:space="preserve"> незаконные</w:t>
      </w:r>
      <w:r w:rsidR="00A11732" w:rsidRPr="002F6439">
        <w:rPr>
          <w:rFonts w:ascii="Times New Roman" w:hAnsi="Times New Roman"/>
          <w:iCs/>
          <w:sz w:val="28"/>
          <w:szCs w:val="28"/>
        </w:rPr>
        <w:t xml:space="preserve"> </w:t>
      </w:r>
      <w:r w:rsidRPr="002F6439">
        <w:rPr>
          <w:rFonts w:ascii="Times New Roman" w:hAnsi="Times New Roman"/>
          <w:iCs/>
          <w:sz w:val="28"/>
          <w:szCs w:val="28"/>
        </w:rPr>
        <w:t xml:space="preserve"> выплаты заработной</w:t>
      </w:r>
      <w:r w:rsidR="00A11732" w:rsidRPr="002F6439">
        <w:rPr>
          <w:rFonts w:ascii="Times New Roman" w:hAnsi="Times New Roman"/>
          <w:iCs/>
          <w:sz w:val="28"/>
          <w:szCs w:val="28"/>
        </w:rPr>
        <w:t xml:space="preserve"> </w:t>
      </w:r>
      <w:r w:rsidRPr="002F6439">
        <w:rPr>
          <w:rFonts w:ascii="Times New Roman" w:hAnsi="Times New Roman"/>
          <w:iCs/>
          <w:sz w:val="28"/>
          <w:szCs w:val="28"/>
        </w:rPr>
        <w:t xml:space="preserve"> платы на сумму </w:t>
      </w:r>
      <w:r w:rsidRPr="002F6439">
        <w:rPr>
          <w:rFonts w:ascii="Times New Roman" w:hAnsi="Times New Roman"/>
          <w:sz w:val="28"/>
          <w:szCs w:val="28"/>
        </w:rPr>
        <w:t>2</w:t>
      </w:r>
      <w:r w:rsidR="00A11732" w:rsidRPr="002F6439">
        <w:rPr>
          <w:rFonts w:ascii="Times New Roman" w:hAnsi="Times New Roman"/>
          <w:sz w:val="28"/>
          <w:szCs w:val="28"/>
        </w:rPr>
        <w:t>,</w:t>
      </w:r>
      <w:r w:rsidRPr="002F6439">
        <w:rPr>
          <w:rFonts w:ascii="Times New Roman" w:hAnsi="Times New Roman"/>
          <w:sz w:val="28"/>
          <w:szCs w:val="28"/>
        </w:rPr>
        <w:t>175</w:t>
      </w:r>
      <w:r w:rsidRPr="002F6439">
        <w:rPr>
          <w:rFonts w:ascii="Times New Roman" w:hAnsi="Times New Roman"/>
          <w:iCs/>
          <w:sz w:val="28"/>
          <w:szCs w:val="28"/>
        </w:rPr>
        <w:t xml:space="preserve"> </w:t>
      </w:r>
      <w:r w:rsidR="00A11732" w:rsidRPr="002F6439">
        <w:rPr>
          <w:rFonts w:ascii="Times New Roman" w:hAnsi="Times New Roman"/>
          <w:iCs/>
          <w:sz w:val="28"/>
          <w:szCs w:val="28"/>
        </w:rPr>
        <w:t xml:space="preserve">тыс. </w:t>
      </w:r>
      <w:r w:rsidRPr="002F6439">
        <w:rPr>
          <w:rFonts w:ascii="Times New Roman" w:hAnsi="Times New Roman"/>
          <w:iCs/>
          <w:sz w:val="28"/>
          <w:szCs w:val="28"/>
        </w:rPr>
        <w:t>руб.;</w:t>
      </w:r>
    </w:p>
    <w:p w:rsidR="00FB4C8C" w:rsidRPr="002F6439" w:rsidRDefault="00FB4C8C" w:rsidP="002F6439">
      <w:pPr>
        <w:tabs>
          <w:tab w:val="left" w:pos="0"/>
          <w:tab w:val="left" w:pos="567"/>
          <w:tab w:val="left" w:pos="993"/>
        </w:tabs>
        <w:adjustRightInd w:val="0"/>
        <w:spacing w:after="0" w:line="240" w:lineRule="auto"/>
        <w:ind w:firstLine="709"/>
        <w:jc w:val="both"/>
        <w:rPr>
          <w:rFonts w:ascii="Times New Roman" w:hAnsi="Times New Roman"/>
          <w:iCs/>
          <w:sz w:val="28"/>
          <w:szCs w:val="28"/>
        </w:rPr>
      </w:pPr>
      <w:r w:rsidRPr="002F6439">
        <w:rPr>
          <w:rFonts w:ascii="Times New Roman" w:hAnsi="Times New Roman"/>
          <w:iCs/>
          <w:sz w:val="28"/>
          <w:szCs w:val="28"/>
        </w:rPr>
        <w:t xml:space="preserve">- сверхнормативные расходы на сумму </w:t>
      </w:r>
      <w:r w:rsidRPr="002F6439">
        <w:rPr>
          <w:rFonts w:ascii="Times New Roman" w:hAnsi="Times New Roman"/>
          <w:sz w:val="28"/>
          <w:szCs w:val="28"/>
        </w:rPr>
        <w:t>22</w:t>
      </w:r>
      <w:r w:rsidR="00A11732" w:rsidRPr="002F6439">
        <w:rPr>
          <w:rFonts w:ascii="Times New Roman" w:hAnsi="Times New Roman"/>
          <w:sz w:val="28"/>
          <w:szCs w:val="28"/>
        </w:rPr>
        <w:t>,</w:t>
      </w:r>
      <w:r w:rsidRPr="002F6439">
        <w:rPr>
          <w:rFonts w:ascii="Times New Roman" w:hAnsi="Times New Roman"/>
          <w:sz w:val="28"/>
          <w:szCs w:val="28"/>
        </w:rPr>
        <w:t>424</w:t>
      </w:r>
      <w:r w:rsidRPr="002F6439">
        <w:rPr>
          <w:rFonts w:ascii="Times New Roman" w:hAnsi="Times New Roman"/>
          <w:iCs/>
          <w:sz w:val="28"/>
          <w:szCs w:val="28"/>
        </w:rPr>
        <w:t xml:space="preserve"> </w:t>
      </w:r>
      <w:r w:rsidR="00A11732" w:rsidRPr="002F6439">
        <w:rPr>
          <w:rFonts w:ascii="Times New Roman" w:hAnsi="Times New Roman"/>
          <w:iCs/>
          <w:sz w:val="28"/>
          <w:szCs w:val="28"/>
        </w:rPr>
        <w:t xml:space="preserve">тыс. </w:t>
      </w:r>
      <w:r w:rsidRPr="002F6439">
        <w:rPr>
          <w:rFonts w:ascii="Times New Roman" w:hAnsi="Times New Roman"/>
          <w:iCs/>
          <w:sz w:val="28"/>
          <w:szCs w:val="28"/>
        </w:rPr>
        <w:t>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iCs/>
          <w:sz w:val="28"/>
          <w:szCs w:val="28"/>
        </w:rPr>
      </w:pPr>
      <w:r w:rsidRPr="002F6439">
        <w:rPr>
          <w:rFonts w:ascii="Times New Roman" w:hAnsi="Times New Roman"/>
          <w:iCs/>
          <w:sz w:val="28"/>
          <w:szCs w:val="28"/>
        </w:rPr>
        <w:t xml:space="preserve">- неправомерное списание материальных ценностей и основных средств на сумму </w:t>
      </w:r>
      <w:r w:rsidRPr="002F6439">
        <w:rPr>
          <w:rFonts w:ascii="Times New Roman" w:hAnsi="Times New Roman"/>
          <w:sz w:val="28"/>
          <w:szCs w:val="28"/>
        </w:rPr>
        <w:t>781</w:t>
      </w:r>
      <w:r w:rsidR="00A11732" w:rsidRPr="002F6439">
        <w:rPr>
          <w:rFonts w:ascii="Times New Roman" w:hAnsi="Times New Roman"/>
          <w:sz w:val="28"/>
          <w:szCs w:val="28"/>
        </w:rPr>
        <w:t>,</w:t>
      </w:r>
      <w:r w:rsidRPr="002F6439">
        <w:rPr>
          <w:rFonts w:ascii="Times New Roman" w:hAnsi="Times New Roman"/>
          <w:sz w:val="28"/>
          <w:szCs w:val="28"/>
        </w:rPr>
        <w:t>764</w:t>
      </w:r>
      <w:r w:rsidRPr="002F6439">
        <w:rPr>
          <w:rFonts w:ascii="Times New Roman" w:hAnsi="Times New Roman"/>
          <w:iCs/>
          <w:sz w:val="28"/>
          <w:szCs w:val="28"/>
        </w:rPr>
        <w:t xml:space="preserve"> </w:t>
      </w:r>
      <w:r w:rsidR="00A11732" w:rsidRPr="002F6439">
        <w:rPr>
          <w:rFonts w:ascii="Times New Roman" w:hAnsi="Times New Roman"/>
          <w:iCs/>
          <w:sz w:val="28"/>
          <w:szCs w:val="28"/>
        </w:rPr>
        <w:t xml:space="preserve">тыс. </w:t>
      </w:r>
      <w:r w:rsidRPr="002F6439">
        <w:rPr>
          <w:rFonts w:ascii="Times New Roman" w:hAnsi="Times New Roman"/>
          <w:iCs/>
          <w:sz w:val="28"/>
          <w:szCs w:val="28"/>
        </w:rPr>
        <w:t>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iCs/>
          <w:sz w:val="28"/>
          <w:szCs w:val="28"/>
        </w:rPr>
      </w:pPr>
      <w:r w:rsidRPr="002F6439">
        <w:rPr>
          <w:rFonts w:ascii="Times New Roman" w:hAnsi="Times New Roman"/>
          <w:iCs/>
          <w:sz w:val="28"/>
          <w:szCs w:val="28"/>
        </w:rPr>
        <w:t xml:space="preserve">2. Неэффективное </w:t>
      </w:r>
      <w:r w:rsidR="00A11732" w:rsidRPr="002F6439">
        <w:rPr>
          <w:rFonts w:ascii="Times New Roman" w:hAnsi="Times New Roman"/>
          <w:iCs/>
          <w:sz w:val="28"/>
          <w:szCs w:val="28"/>
        </w:rPr>
        <w:t xml:space="preserve"> </w:t>
      </w:r>
      <w:r w:rsidRPr="002F6439">
        <w:rPr>
          <w:rFonts w:ascii="Times New Roman" w:hAnsi="Times New Roman"/>
          <w:iCs/>
          <w:sz w:val="28"/>
          <w:szCs w:val="28"/>
        </w:rPr>
        <w:t xml:space="preserve">использование </w:t>
      </w:r>
      <w:r w:rsidR="00A11732" w:rsidRPr="002F6439">
        <w:rPr>
          <w:rFonts w:ascii="Times New Roman" w:hAnsi="Times New Roman"/>
          <w:iCs/>
          <w:sz w:val="28"/>
          <w:szCs w:val="28"/>
        </w:rPr>
        <w:t xml:space="preserve"> </w:t>
      </w:r>
      <w:r w:rsidRPr="002F6439">
        <w:rPr>
          <w:rFonts w:ascii="Times New Roman" w:hAnsi="Times New Roman"/>
          <w:iCs/>
          <w:sz w:val="28"/>
          <w:szCs w:val="28"/>
        </w:rPr>
        <w:t xml:space="preserve">бюджетных </w:t>
      </w:r>
      <w:r w:rsidR="00A11732" w:rsidRPr="002F6439">
        <w:rPr>
          <w:rFonts w:ascii="Times New Roman" w:hAnsi="Times New Roman"/>
          <w:iCs/>
          <w:sz w:val="28"/>
          <w:szCs w:val="28"/>
        </w:rPr>
        <w:t xml:space="preserve"> </w:t>
      </w:r>
      <w:r w:rsidRPr="002F6439">
        <w:rPr>
          <w:rFonts w:ascii="Times New Roman" w:hAnsi="Times New Roman"/>
          <w:iCs/>
          <w:sz w:val="28"/>
          <w:szCs w:val="28"/>
        </w:rPr>
        <w:t>средств</w:t>
      </w:r>
      <w:r w:rsidR="00A11732" w:rsidRPr="002F6439">
        <w:rPr>
          <w:rFonts w:ascii="Times New Roman" w:hAnsi="Times New Roman"/>
          <w:iCs/>
          <w:sz w:val="28"/>
          <w:szCs w:val="28"/>
        </w:rPr>
        <w:t xml:space="preserve"> </w:t>
      </w:r>
      <w:r w:rsidRPr="002F6439">
        <w:rPr>
          <w:rFonts w:ascii="Times New Roman" w:hAnsi="Times New Roman"/>
          <w:iCs/>
          <w:sz w:val="28"/>
          <w:szCs w:val="28"/>
        </w:rPr>
        <w:t xml:space="preserve"> на сумму 7</w:t>
      </w:r>
      <w:r w:rsidR="00A11732" w:rsidRPr="002F6439">
        <w:rPr>
          <w:rFonts w:ascii="Times New Roman" w:hAnsi="Times New Roman"/>
          <w:iCs/>
          <w:sz w:val="28"/>
          <w:szCs w:val="28"/>
        </w:rPr>
        <w:t> </w:t>
      </w:r>
      <w:r w:rsidRPr="002F6439">
        <w:rPr>
          <w:rFonts w:ascii="Times New Roman" w:hAnsi="Times New Roman"/>
          <w:iCs/>
          <w:sz w:val="28"/>
          <w:szCs w:val="28"/>
        </w:rPr>
        <w:t>647</w:t>
      </w:r>
      <w:r w:rsidR="00A11732" w:rsidRPr="002F6439">
        <w:rPr>
          <w:rFonts w:ascii="Times New Roman" w:hAnsi="Times New Roman"/>
          <w:iCs/>
          <w:sz w:val="28"/>
          <w:szCs w:val="28"/>
        </w:rPr>
        <w:t>,</w:t>
      </w:r>
      <w:r w:rsidRPr="002F6439">
        <w:rPr>
          <w:rFonts w:ascii="Times New Roman" w:hAnsi="Times New Roman"/>
          <w:iCs/>
          <w:sz w:val="28"/>
          <w:szCs w:val="28"/>
        </w:rPr>
        <w:t xml:space="preserve">483 </w:t>
      </w:r>
      <w:r w:rsidR="00A11732" w:rsidRPr="002F6439">
        <w:rPr>
          <w:rFonts w:ascii="Times New Roman" w:hAnsi="Times New Roman"/>
          <w:iCs/>
          <w:sz w:val="28"/>
          <w:szCs w:val="28"/>
        </w:rPr>
        <w:t xml:space="preserve">тыс. </w:t>
      </w:r>
      <w:r w:rsidRPr="002F6439">
        <w:rPr>
          <w:rFonts w:ascii="Times New Roman" w:hAnsi="Times New Roman"/>
          <w:iCs/>
          <w:sz w:val="28"/>
          <w:szCs w:val="28"/>
        </w:rPr>
        <w:t>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iCs/>
          <w:sz w:val="28"/>
          <w:szCs w:val="28"/>
        </w:rPr>
      </w:pPr>
      <w:r w:rsidRPr="002F6439">
        <w:rPr>
          <w:rFonts w:ascii="Times New Roman" w:hAnsi="Times New Roman"/>
          <w:iCs/>
          <w:sz w:val="28"/>
          <w:szCs w:val="28"/>
        </w:rPr>
        <w:t>3. Нарушения порядка ведения бюджетного (бухгалтерского) учета и представления бюджетной (бухгалтерской) отчетности на сумму 30 411 158 руб.</w:t>
      </w:r>
      <w:r w:rsidR="000A67F7" w:rsidRPr="002F6439">
        <w:rPr>
          <w:rFonts w:ascii="Times New Roman" w:hAnsi="Times New Roman"/>
          <w:iCs/>
          <w:sz w:val="28"/>
          <w:szCs w:val="28"/>
        </w:rPr>
        <w:t>,</w:t>
      </w:r>
      <w:r w:rsidRPr="002F6439">
        <w:rPr>
          <w:rFonts w:ascii="Times New Roman" w:hAnsi="Times New Roman"/>
          <w:iCs/>
          <w:sz w:val="28"/>
          <w:szCs w:val="28"/>
        </w:rPr>
        <w:t xml:space="preserve"> в том числе:</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iCs/>
          <w:sz w:val="28"/>
          <w:szCs w:val="28"/>
        </w:rPr>
      </w:pPr>
      <w:r w:rsidRPr="002F6439">
        <w:rPr>
          <w:rFonts w:ascii="Times New Roman" w:hAnsi="Times New Roman"/>
          <w:iCs/>
          <w:sz w:val="28"/>
          <w:szCs w:val="28"/>
        </w:rPr>
        <w:t>- нарушения порядка ведения бюджетного (бухгалтерского) учета на сумму 726</w:t>
      </w:r>
      <w:r w:rsidR="00A11732" w:rsidRPr="002F6439">
        <w:rPr>
          <w:rFonts w:ascii="Times New Roman" w:hAnsi="Times New Roman"/>
          <w:iCs/>
          <w:sz w:val="28"/>
          <w:szCs w:val="28"/>
        </w:rPr>
        <w:t>,</w:t>
      </w:r>
      <w:r w:rsidRPr="002F6439">
        <w:rPr>
          <w:rFonts w:ascii="Times New Roman" w:hAnsi="Times New Roman"/>
          <w:iCs/>
          <w:sz w:val="28"/>
          <w:szCs w:val="28"/>
        </w:rPr>
        <w:t xml:space="preserve">841 </w:t>
      </w:r>
      <w:r w:rsidR="00A11732" w:rsidRPr="002F6439">
        <w:rPr>
          <w:rFonts w:ascii="Times New Roman" w:hAnsi="Times New Roman"/>
          <w:iCs/>
          <w:sz w:val="28"/>
          <w:szCs w:val="28"/>
        </w:rPr>
        <w:t xml:space="preserve">тыс. </w:t>
      </w:r>
      <w:r w:rsidRPr="002F6439">
        <w:rPr>
          <w:rFonts w:ascii="Times New Roman" w:hAnsi="Times New Roman"/>
          <w:iCs/>
          <w:sz w:val="28"/>
          <w:szCs w:val="28"/>
        </w:rPr>
        <w:t>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iCs/>
          <w:sz w:val="28"/>
          <w:szCs w:val="28"/>
        </w:rPr>
      </w:pPr>
      <w:r w:rsidRPr="002F6439">
        <w:rPr>
          <w:rFonts w:ascii="Times New Roman" w:hAnsi="Times New Roman"/>
          <w:iCs/>
          <w:sz w:val="28"/>
          <w:szCs w:val="28"/>
        </w:rPr>
        <w:t>- нарушения порядка составления и представления бюджетной (бухгалтерской) отчетности на сумму 29</w:t>
      </w:r>
      <w:r w:rsidR="00A11732" w:rsidRPr="002F6439">
        <w:rPr>
          <w:rFonts w:ascii="Times New Roman" w:hAnsi="Times New Roman"/>
          <w:iCs/>
          <w:sz w:val="28"/>
          <w:szCs w:val="28"/>
        </w:rPr>
        <w:t> </w:t>
      </w:r>
      <w:r w:rsidRPr="002F6439">
        <w:rPr>
          <w:rFonts w:ascii="Times New Roman" w:hAnsi="Times New Roman"/>
          <w:iCs/>
          <w:sz w:val="28"/>
          <w:szCs w:val="28"/>
        </w:rPr>
        <w:t>684</w:t>
      </w:r>
      <w:r w:rsidR="00A11732" w:rsidRPr="002F6439">
        <w:rPr>
          <w:rFonts w:ascii="Times New Roman" w:hAnsi="Times New Roman"/>
          <w:iCs/>
          <w:sz w:val="28"/>
          <w:szCs w:val="28"/>
        </w:rPr>
        <w:t>,</w:t>
      </w:r>
      <w:r w:rsidRPr="002F6439">
        <w:rPr>
          <w:rFonts w:ascii="Times New Roman" w:hAnsi="Times New Roman"/>
          <w:iCs/>
          <w:sz w:val="28"/>
          <w:szCs w:val="28"/>
        </w:rPr>
        <w:t xml:space="preserve">317 </w:t>
      </w:r>
      <w:r w:rsidR="00A11732" w:rsidRPr="002F6439">
        <w:rPr>
          <w:rFonts w:ascii="Times New Roman" w:hAnsi="Times New Roman"/>
          <w:iCs/>
          <w:sz w:val="28"/>
          <w:szCs w:val="28"/>
        </w:rPr>
        <w:t xml:space="preserve">тыс. </w:t>
      </w:r>
      <w:r w:rsidRPr="002F6439">
        <w:rPr>
          <w:rFonts w:ascii="Times New Roman" w:hAnsi="Times New Roman"/>
          <w:iCs/>
          <w:sz w:val="28"/>
          <w:szCs w:val="28"/>
        </w:rPr>
        <w:t>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iCs/>
          <w:sz w:val="28"/>
          <w:szCs w:val="28"/>
        </w:rPr>
      </w:pPr>
      <w:r w:rsidRPr="002F6439">
        <w:rPr>
          <w:rFonts w:ascii="Times New Roman" w:hAnsi="Times New Roman"/>
          <w:iCs/>
          <w:sz w:val="28"/>
          <w:szCs w:val="28"/>
        </w:rPr>
        <w:t>4. Прочие нарушения на сумму 1</w:t>
      </w:r>
      <w:r w:rsidR="00A11732" w:rsidRPr="002F6439">
        <w:rPr>
          <w:rFonts w:ascii="Times New Roman" w:hAnsi="Times New Roman"/>
          <w:iCs/>
          <w:sz w:val="28"/>
          <w:szCs w:val="28"/>
        </w:rPr>
        <w:t> </w:t>
      </w:r>
      <w:r w:rsidRPr="002F6439">
        <w:rPr>
          <w:rFonts w:ascii="Times New Roman" w:hAnsi="Times New Roman"/>
          <w:iCs/>
          <w:sz w:val="28"/>
          <w:szCs w:val="28"/>
        </w:rPr>
        <w:t>039</w:t>
      </w:r>
      <w:r w:rsidR="00A11732" w:rsidRPr="002F6439">
        <w:rPr>
          <w:rFonts w:ascii="Times New Roman" w:hAnsi="Times New Roman"/>
          <w:iCs/>
          <w:sz w:val="28"/>
          <w:szCs w:val="28"/>
        </w:rPr>
        <w:t>,</w:t>
      </w:r>
      <w:r w:rsidRPr="002F6439">
        <w:rPr>
          <w:rFonts w:ascii="Times New Roman" w:hAnsi="Times New Roman"/>
          <w:iCs/>
          <w:sz w:val="28"/>
          <w:szCs w:val="28"/>
        </w:rPr>
        <w:t xml:space="preserve">497 </w:t>
      </w:r>
      <w:r w:rsidR="00A11732" w:rsidRPr="002F6439">
        <w:rPr>
          <w:rFonts w:ascii="Times New Roman" w:hAnsi="Times New Roman"/>
          <w:iCs/>
          <w:sz w:val="28"/>
          <w:szCs w:val="28"/>
        </w:rPr>
        <w:t xml:space="preserve">тыс. </w:t>
      </w:r>
      <w:r w:rsidRPr="002F6439">
        <w:rPr>
          <w:rFonts w:ascii="Times New Roman" w:hAnsi="Times New Roman"/>
          <w:iCs/>
          <w:sz w:val="28"/>
          <w:szCs w:val="28"/>
        </w:rPr>
        <w:t>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iCs/>
          <w:sz w:val="28"/>
          <w:szCs w:val="28"/>
        </w:rPr>
      </w:pPr>
      <w:r w:rsidRPr="002F6439">
        <w:rPr>
          <w:rFonts w:ascii="Times New Roman" w:hAnsi="Times New Roman"/>
          <w:iCs/>
          <w:sz w:val="28"/>
          <w:szCs w:val="28"/>
        </w:rPr>
        <w:t>5. Нарушения в области соблюдения законодательства в сфере закупок товаров, работ, услуг в соответствии с ч. 8 ст. 99 Закона №</w:t>
      </w:r>
      <w:r w:rsidR="00A11732" w:rsidRPr="002F6439">
        <w:rPr>
          <w:rFonts w:ascii="Times New Roman" w:hAnsi="Times New Roman"/>
          <w:iCs/>
          <w:sz w:val="28"/>
          <w:szCs w:val="28"/>
        </w:rPr>
        <w:t xml:space="preserve"> </w:t>
      </w:r>
      <w:r w:rsidRPr="002F6439">
        <w:rPr>
          <w:rFonts w:ascii="Times New Roman" w:hAnsi="Times New Roman"/>
          <w:iCs/>
          <w:sz w:val="28"/>
          <w:szCs w:val="28"/>
        </w:rPr>
        <w:t>44-ФЗ – 1</w:t>
      </w:r>
      <w:r w:rsidR="00A11732" w:rsidRPr="002F6439">
        <w:rPr>
          <w:rFonts w:ascii="Times New Roman" w:hAnsi="Times New Roman"/>
          <w:iCs/>
          <w:sz w:val="28"/>
          <w:szCs w:val="28"/>
        </w:rPr>
        <w:t> </w:t>
      </w:r>
      <w:r w:rsidRPr="002F6439">
        <w:rPr>
          <w:rFonts w:ascii="Times New Roman" w:hAnsi="Times New Roman"/>
          <w:iCs/>
          <w:sz w:val="28"/>
          <w:szCs w:val="28"/>
        </w:rPr>
        <w:t>169</w:t>
      </w:r>
      <w:r w:rsidR="00A11732" w:rsidRPr="002F6439">
        <w:rPr>
          <w:rFonts w:ascii="Times New Roman" w:hAnsi="Times New Roman"/>
          <w:iCs/>
          <w:sz w:val="28"/>
          <w:szCs w:val="28"/>
        </w:rPr>
        <w:t>,</w:t>
      </w:r>
      <w:r w:rsidRPr="002F6439">
        <w:rPr>
          <w:rFonts w:ascii="Times New Roman" w:hAnsi="Times New Roman"/>
          <w:iCs/>
          <w:sz w:val="28"/>
          <w:szCs w:val="28"/>
        </w:rPr>
        <w:t xml:space="preserve">323 </w:t>
      </w:r>
      <w:r w:rsidR="00A11732" w:rsidRPr="002F6439">
        <w:rPr>
          <w:rFonts w:ascii="Times New Roman" w:hAnsi="Times New Roman"/>
          <w:iCs/>
          <w:sz w:val="28"/>
          <w:szCs w:val="28"/>
        </w:rPr>
        <w:t xml:space="preserve">тыс. </w:t>
      </w:r>
      <w:r w:rsidRPr="002F6439">
        <w:rPr>
          <w:rFonts w:ascii="Times New Roman" w:hAnsi="Times New Roman"/>
          <w:iCs/>
          <w:sz w:val="28"/>
          <w:szCs w:val="28"/>
        </w:rPr>
        <w:t>руб., в том числе:</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нарушения правил нормирования в сфере закупок, предусмотренных статьей 19 Закона </w:t>
      </w:r>
      <w:r w:rsidR="005C5E82" w:rsidRPr="002F6439">
        <w:rPr>
          <w:rFonts w:ascii="Times New Roman" w:hAnsi="Times New Roman"/>
          <w:bCs/>
          <w:sz w:val="28"/>
          <w:szCs w:val="28"/>
        </w:rPr>
        <w:t xml:space="preserve">№ </w:t>
      </w:r>
      <w:r w:rsidRPr="002F6439">
        <w:rPr>
          <w:rFonts w:ascii="Times New Roman" w:hAnsi="Times New Roman"/>
          <w:bCs/>
          <w:sz w:val="28"/>
          <w:szCs w:val="28"/>
        </w:rPr>
        <w:t>44-ФЗ на сумму 4 980 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нарушения требований, предусмотренных Законом № 44-ФЗ к исполнению, изменению контракта, а также соблюдения условий контракта, в том числе в части соответствия поставленного товара, выполненной работы (ее </w:t>
      </w:r>
      <w:r w:rsidRPr="002F6439">
        <w:rPr>
          <w:rFonts w:ascii="Times New Roman" w:hAnsi="Times New Roman"/>
          <w:bCs/>
          <w:sz w:val="28"/>
          <w:szCs w:val="28"/>
        </w:rPr>
        <w:lastRenderedPageBreak/>
        <w:t>результата) или оказанной услуги условиям контракта на сумму 1</w:t>
      </w:r>
      <w:r w:rsidR="00A11732" w:rsidRPr="002F6439">
        <w:rPr>
          <w:rFonts w:ascii="Times New Roman" w:hAnsi="Times New Roman"/>
          <w:bCs/>
          <w:sz w:val="28"/>
          <w:szCs w:val="28"/>
        </w:rPr>
        <w:t> </w:t>
      </w:r>
      <w:r w:rsidRPr="002F6439">
        <w:rPr>
          <w:rFonts w:ascii="Times New Roman" w:hAnsi="Times New Roman"/>
          <w:bCs/>
          <w:sz w:val="28"/>
          <w:szCs w:val="28"/>
        </w:rPr>
        <w:t>133</w:t>
      </w:r>
      <w:r w:rsidR="00A11732" w:rsidRPr="002F6439">
        <w:rPr>
          <w:rFonts w:ascii="Times New Roman" w:hAnsi="Times New Roman"/>
          <w:bCs/>
          <w:sz w:val="28"/>
          <w:szCs w:val="28"/>
        </w:rPr>
        <w:t>,</w:t>
      </w:r>
      <w:r w:rsidRPr="002F6439">
        <w:rPr>
          <w:rFonts w:ascii="Times New Roman" w:hAnsi="Times New Roman"/>
          <w:bCs/>
          <w:sz w:val="28"/>
          <w:szCs w:val="28"/>
        </w:rPr>
        <w:t xml:space="preserve">643 </w:t>
      </w:r>
      <w:r w:rsidR="00A11732" w:rsidRPr="002F6439">
        <w:rPr>
          <w:rFonts w:ascii="Times New Roman" w:hAnsi="Times New Roman"/>
          <w:bCs/>
          <w:sz w:val="28"/>
          <w:szCs w:val="28"/>
        </w:rPr>
        <w:t xml:space="preserve">тыс. </w:t>
      </w:r>
      <w:r w:rsidRPr="002F6439">
        <w:rPr>
          <w:rFonts w:ascii="Times New Roman" w:hAnsi="Times New Roman"/>
          <w:bCs/>
          <w:sz w:val="28"/>
          <w:szCs w:val="28"/>
        </w:rPr>
        <w:t>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иные нарушения в области соблюдения законодательства в сфере закупок товаров, работ, </w:t>
      </w:r>
      <w:r w:rsidR="00A11732" w:rsidRPr="002F6439">
        <w:rPr>
          <w:rFonts w:ascii="Times New Roman" w:hAnsi="Times New Roman"/>
          <w:bCs/>
          <w:sz w:val="28"/>
          <w:szCs w:val="28"/>
        </w:rPr>
        <w:t xml:space="preserve"> </w:t>
      </w:r>
      <w:r w:rsidRPr="002F6439">
        <w:rPr>
          <w:rFonts w:ascii="Times New Roman" w:hAnsi="Times New Roman"/>
          <w:bCs/>
          <w:sz w:val="28"/>
          <w:szCs w:val="28"/>
        </w:rPr>
        <w:t>услуг для обеспечения государственных</w:t>
      </w:r>
      <w:r w:rsidR="00A11732" w:rsidRPr="002F6439">
        <w:rPr>
          <w:rFonts w:ascii="Times New Roman" w:hAnsi="Times New Roman"/>
          <w:bCs/>
          <w:sz w:val="28"/>
          <w:szCs w:val="28"/>
        </w:rPr>
        <w:t xml:space="preserve"> </w:t>
      </w:r>
      <w:r w:rsidRPr="002F6439">
        <w:rPr>
          <w:rFonts w:ascii="Times New Roman" w:hAnsi="Times New Roman"/>
          <w:bCs/>
          <w:sz w:val="28"/>
          <w:szCs w:val="28"/>
        </w:rPr>
        <w:t>нужд на сумму 30</w:t>
      </w:r>
      <w:r w:rsidR="00A11732" w:rsidRPr="002F6439">
        <w:rPr>
          <w:rFonts w:ascii="Times New Roman" w:hAnsi="Times New Roman"/>
          <w:bCs/>
          <w:sz w:val="28"/>
          <w:szCs w:val="28"/>
        </w:rPr>
        <w:t>,7 тыс.</w:t>
      </w:r>
      <w:r w:rsidRPr="002F6439">
        <w:rPr>
          <w:rFonts w:ascii="Times New Roman" w:hAnsi="Times New Roman"/>
          <w:bCs/>
          <w:sz w:val="28"/>
          <w:szCs w:val="28"/>
        </w:rPr>
        <w:t xml:space="preserve"> 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В ходе реализации контрольных мероприятий сумма возмещенных средств по результатам выявленных нарушений составила 31</w:t>
      </w:r>
      <w:r w:rsidR="00A11732" w:rsidRPr="002F6439">
        <w:rPr>
          <w:rFonts w:ascii="Times New Roman" w:hAnsi="Times New Roman"/>
          <w:bCs/>
          <w:sz w:val="28"/>
          <w:szCs w:val="28"/>
        </w:rPr>
        <w:t> </w:t>
      </w:r>
      <w:r w:rsidRPr="002F6439">
        <w:rPr>
          <w:rFonts w:ascii="Times New Roman" w:hAnsi="Times New Roman"/>
          <w:bCs/>
          <w:sz w:val="28"/>
          <w:szCs w:val="28"/>
        </w:rPr>
        <w:t>498</w:t>
      </w:r>
      <w:r w:rsidR="00A11732" w:rsidRPr="002F6439">
        <w:rPr>
          <w:rFonts w:ascii="Times New Roman" w:hAnsi="Times New Roman"/>
          <w:bCs/>
          <w:sz w:val="28"/>
          <w:szCs w:val="28"/>
        </w:rPr>
        <w:t xml:space="preserve">,42 тыс. </w:t>
      </w:r>
      <w:r w:rsidRPr="002F6439">
        <w:rPr>
          <w:rFonts w:ascii="Times New Roman" w:hAnsi="Times New Roman"/>
          <w:bCs/>
          <w:sz w:val="28"/>
          <w:szCs w:val="28"/>
        </w:rPr>
        <w:t>руб., в том числе:</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возмещение средств за счет виновного физического лица – 4</w:t>
      </w:r>
      <w:r w:rsidR="00A11732" w:rsidRPr="002F6439">
        <w:rPr>
          <w:rFonts w:ascii="Times New Roman" w:hAnsi="Times New Roman"/>
          <w:bCs/>
          <w:sz w:val="28"/>
          <w:szCs w:val="28"/>
        </w:rPr>
        <w:t>,</w:t>
      </w:r>
      <w:r w:rsidRPr="002F6439">
        <w:rPr>
          <w:rFonts w:ascii="Times New Roman" w:hAnsi="Times New Roman"/>
          <w:bCs/>
          <w:sz w:val="28"/>
          <w:szCs w:val="28"/>
        </w:rPr>
        <w:t>97</w:t>
      </w:r>
      <w:r w:rsidR="00A11732" w:rsidRPr="002F6439">
        <w:rPr>
          <w:rFonts w:ascii="Times New Roman" w:hAnsi="Times New Roman"/>
          <w:bCs/>
          <w:sz w:val="28"/>
          <w:szCs w:val="28"/>
        </w:rPr>
        <w:t xml:space="preserve"> тыс.</w:t>
      </w:r>
      <w:r w:rsidRPr="002F6439">
        <w:rPr>
          <w:rFonts w:ascii="Times New Roman" w:hAnsi="Times New Roman"/>
          <w:bCs/>
          <w:sz w:val="28"/>
          <w:szCs w:val="28"/>
        </w:rPr>
        <w:t xml:space="preserve"> 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восстановлено в учете – 29</w:t>
      </w:r>
      <w:r w:rsidR="00A11732" w:rsidRPr="002F6439">
        <w:rPr>
          <w:rFonts w:ascii="Times New Roman" w:hAnsi="Times New Roman"/>
          <w:bCs/>
          <w:sz w:val="28"/>
          <w:szCs w:val="28"/>
        </w:rPr>
        <w:t> </w:t>
      </w:r>
      <w:r w:rsidRPr="002F6439">
        <w:rPr>
          <w:rFonts w:ascii="Times New Roman" w:hAnsi="Times New Roman"/>
          <w:bCs/>
          <w:sz w:val="28"/>
          <w:szCs w:val="28"/>
        </w:rPr>
        <w:t>397</w:t>
      </w:r>
      <w:r w:rsidR="00A11732" w:rsidRPr="002F6439">
        <w:rPr>
          <w:rFonts w:ascii="Times New Roman" w:hAnsi="Times New Roman"/>
          <w:bCs/>
          <w:sz w:val="28"/>
          <w:szCs w:val="28"/>
        </w:rPr>
        <w:t>,</w:t>
      </w:r>
      <w:r w:rsidRPr="002F6439">
        <w:rPr>
          <w:rFonts w:ascii="Times New Roman" w:hAnsi="Times New Roman"/>
          <w:bCs/>
          <w:sz w:val="28"/>
          <w:szCs w:val="28"/>
        </w:rPr>
        <w:t xml:space="preserve">829 </w:t>
      </w:r>
      <w:r w:rsidR="00A11732" w:rsidRPr="002F6439">
        <w:rPr>
          <w:rFonts w:ascii="Times New Roman" w:hAnsi="Times New Roman"/>
          <w:bCs/>
          <w:sz w:val="28"/>
          <w:szCs w:val="28"/>
        </w:rPr>
        <w:t xml:space="preserve">тыс. </w:t>
      </w:r>
      <w:r w:rsidRPr="002F6439">
        <w:rPr>
          <w:rFonts w:ascii="Times New Roman" w:hAnsi="Times New Roman"/>
          <w:bCs/>
          <w:sz w:val="28"/>
          <w:szCs w:val="28"/>
        </w:rPr>
        <w:t>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прочие устранения нарушений – 2</w:t>
      </w:r>
      <w:r w:rsidR="00A11732" w:rsidRPr="002F6439">
        <w:rPr>
          <w:rFonts w:ascii="Times New Roman" w:hAnsi="Times New Roman"/>
          <w:bCs/>
          <w:sz w:val="28"/>
          <w:szCs w:val="28"/>
        </w:rPr>
        <w:t> </w:t>
      </w:r>
      <w:r w:rsidRPr="002F6439">
        <w:rPr>
          <w:rFonts w:ascii="Times New Roman" w:hAnsi="Times New Roman"/>
          <w:bCs/>
          <w:sz w:val="28"/>
          <w:szCs w:val="28"/>
        </w:rPr>
        <w:t>095</w:t>
      </w:r>
      <w:r w:rsidR="00A11732" w:rsidRPr="002F6439">
        <w:rPr>
          <w:rFonts w:ascii="Times New Roman" w:hAnsi="Times New Roman"/>
          <w:bCs/>
          <w:sz w:val="28"/>
          <w:szCs w:val="28"/>
        </w:rPr>
        <w:t>,</w:t>
      </w:r>
      <w:r w:rsidRPr="002F6439">
        <w:rPr>
          <w:rFonts w:ascii="Times New Roman" w:hAnsi="Times New Roman"/>
          <w:bCs/>
          <w:sz w:val="28"/>
          <w:szCs w:val="28"/>
        </w:rPr>
        <w:t xml:space="preserve">621 </w:t>
      </w:r>
      <w:r w:rsidR="00A11732" w:rsidRPr="002F6439">
        <w:rPr>
          <w:rFonts w:ascii="Times New Roman" w:hAnsi="Times New Roman"/>
          <w:bCs/>
          <w:sz w:val="28"/>
          <w:szCs w:val="28"/>
        </w:rPr>
        <w:t xml:space="preserve">тыс. </w:t>
      </w:r>
      <w:r w:rsidRPr="002F6439">
        <w:rPr>
          <w:rFonts w:ascii="Times New Roman" w:hAnsi="Times New Roman"/>
          <w:bCs/>
          <w:sz w:val="28"/>
          <w:szCs w:val="28"/>
        </w:rPr>
        <w:t>руб.</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Количество направленных объектам контроля представлений (единиц) – 8.</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Количество направленных объектам контроля предписаний (единиц) – 2.</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Количество составленных протоколов об административных правонарушениях (единиц) – 2.</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Количество дел об административных правонарушениях, по результатам рассмотрения, которых вынесены постановления о наложении административного штрафа (единиц) – 1.</w:t>
      </w:r>
    </w:p>
    <w:p w:rsidR="00FB4C8C" w:rsidRPr="002F6439" w:rsidRDefault="00FB4C8C" w:rsidP="002F6439">
      <w:pPr>
        <w:tabs>
          <w:tab w:val="left" w:pos="142"/>
          <w:tab w:val="left" w:pos="284"/>
          <w:tab w:val="left" w:pos="993"/>
        </w:tabs>
        <w:adjustRightInd w:val="0"/>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Сумма взысканных штрафных санкций – 15</w:t>
      </w:r>
      <w:r w:rsidR="00A11732" w:rsidRPr="002F6439">
        <w:rPr>
          <w:rFonts w:ascii="Times New Roman" w:hAnsi="Times New Roman"/>
          <w:bCs/>
          <w:sz w:val="28"/>
          <w:szCs w:val="28"/>
        </w:rPr>
        <w:t xml:space="preserve"> тыс. </w:t>
      </w:r>
      <w:r w:rsidRPr="002F6439">
        <w:rPr>
          <w:rFonts w:ascii="Times New Roman" w:hAnsi="Times New Roman"/>
          <w:bCs/>
          <w:sz w:val="28"/>
          <w:szCs w:val="28"/>
        </w:rPr>
        <w:t>руб.</w:t>
      </w:r>
    </w:p>
    <w:p w:rsidR="00FB4C8C" w:rsidRPr="002F6439" w:rsidRDefault="00FB4C8C" w:rsidP="002F6439">
      <w:pPr>
        <w:tabs>
          <w:tab w:val="left" w:pos="851"/>
          <w:tab w:val="left" w:pos="993"/>
        </w:tabs>
        <w:adjustRightInd w:val="0"/>
        <w:spacing w:after="0" w:line="240" w:lineRule="auto"/>
        <w:ind w:firstLine="709"/>
        <w:jc w:val="both"/>
        <w:outlineLvl w:val="1"/>
        <w:rPr>
          <w:rFonts w:ascii="Times New Roman" w:hAnsi="Times New Roman"/>
          <w:sz w:val="28"/>
          <w:szCs w:val="28"/>
        </w:rPr>
      </w:pPr>
      <w:r w:rsidRPr="002F6439">
        <w:rPr>
          <w:rFonts w:ascii="Times New Roman" w:hAnsi="Times New Roman"/>
          <w:sz w:val="28"/>
          <w:szCs w:val="28"/>
          <w:lang w:val="en-US"/>
        </w:rPr>
        <w:t>II</w:t>
      </w:r>
      <w:r w:rsidR="00D74E30" w:rsidRPr="002F6439">
        <w:rPr>
          <w:rFonts w:ascii="Times New Roman" w:hAnsi="Times New Roman"/>
          <w:sz w:val="28"/>
          <w:szCs w:val="28"/>
        </w:rPr>
        <w:t xml:space="preserve">. </w:t>
      </w:r>
      <w:r w:rsidRPr="002F6439">
        <w:rPr>
          <w:rFonts w:ascii="Times New Roman" w:hAnsi="Times New Roman"/>
          <w:sz w:val="28"/>
          <w:szCs w:val="28"/>
        </w:rPr>
        <w:t>При осуществлении полномочий по</w:t>
      </w:r>
      <w:r w:rsidR="00EA5969" w:rsidRPr="002F6439">
        <w:rPr>
          <w:rFonts w:ascii="Times New Roman" w:hAnsi="Times New Roman"/>
          <w:sz w:val="28"/>
          <w:szCs w:val="28"/>
        </w:rPr>
        <w:t xml:space="preserve"> </w:t>
      </w:r>
      <w:r w:rsidRPr="002F6439">
        <w:rPr>
          <w:rFonts w:ascii="Times New Roman" w:hAnsi="Times New Roman"/>
          <w:sz w:val="28"/>
          <w:szCs w:val="28"/>
        </w:rPr>
        <w:t>контролю в сфере закупок  контрольно-ревизионным отделом финансового управления проведено 4 камеральных проверки в сфере закупок товаров, работ, услуг для обеспечения муниципальных нужд, в том числе 3 плановых проверки и 1 внеплановая проверка, по результатам которых были выявлены нарушения законодательства Р</w:t>
      </w:r>
      <w:r w:rsidR="00A11732" w:rsidRPr="002F6439">
        <w:rPr>
          <w:rFonts w:ascii="Times New Roman" w:hAnsi="Times New Roman"/>
          <w:sz w:val="28"/>
          <w:szCs w:val="28"/>
        </w:rPr>
        <w:t xml:space="preserve">оссийской </w:t>
      </w:r>
      <w:r w:rsidRPr="002F6439">
        <w:rPr>
          <w:rFonts w:ascii="Times New Roman" w:hAnsi="Times New Roman"/>
          <w:sz w:val="28"/>
          <w:szCs w:val="28"/>
        </w:rPr>
        <w:t>Ф</w:t>
      </w:r>
      <w:r w:rsidR="00A11732" w:rsidRPr="002F6439">
        <w:rPr>
          <w:rFonts w:ascii="Times New Roman" w:hAnsi="Times New Roman"/>
          <w:sz w:val="28"/>
          <w:szCs w:val="28"/>
        </w:rPr>
        <w:t>едерации</w:t>
      </w:r>
      <w:r w:rsidRPr="002F6439">
        <w:rPr>
          <w:rFonts w:ascii="Times New Roman" w:hAnsi="Times New Roman"/>
          <w:sz w:val="28"/>
          <w:szCs w:val="28"/>
        </w:rPr>
        <w:t xml:space="preserve"> и иных нормативных правовых актов о контрактной системе в сфере закупок в части </w:t>
      </w:r>
      <w:r w:rsidRPr="002F6439">
        <w:rPr>
          <w:rFonts w:ascii="Times New Roman" w:hAnsi="Times New Roman"/>
          <w:bCs/>
          <w:sz w:val="28"/>
          <w:szCs w:val="28"/>
        </w:rPr>
        <w:t>соблюдения заказчиками сроков направления  подлежащих размещению документов</w:t>
      </w:r>
      <w:r w:rsidRPr="002F6439">
        <w:rPr>
          <w:rFonts w:ascii="Times New Roman" w:hAnsi="Times New Roman"/>
          <w:sz w:val="28"/>
          <w:szCs w:val="28"/>
        </w:rPr>
        <w:t xml:space="preserve"> и информации в единую информационную систему в сфере закупок в сети «Интернет» www.zakupki.gov.ru.</w:t>
      </w:r>
    </w:p>
    <w:p w:rsidR="00FB4C8C" w:rsidRPr="002F6439" w:rsidRDefault="00FB4C8C"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lang w:val="en-US"/>
        </w:rPr>
        <w:t>III</w:t>
      </w:r>
      <w:r w:rsidRPr="002F6439">
        <w:rPr>
          <w:rFonts w:ascii="Times New Roman" w:hAnsi="Times New Roman"/>
          <w:sz w:val="28"/>
          <w:szCs w:val="28"/>
        </w:rPr>
        <w:t>. При осуществлении полномочий по внутреннему финансовому аудиту, установленных пунктом 3 статьи 160.2-1 Бюджетного кодекса Российской Федерации, контрольно-ревизионным отделом финансового управления проведены 2 плановых аудиторских мероприятия, в результате которых нарушений не установлено.</w:t>
      </w:r>
    </w:p>
    <w:p w:rsidR="00FB4C8C" w:rsidRPr="002F6439" w:rsidRDefault="00FB4C8C" w:rsidP="002F6439">
      <w:pPr>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целях обеспечения прозрачности и открытости </w:t>
      </w:r>
      <w:r w:rsidR="00A11732" w:rsidRPr="002F6439">
        <w:rPr>
          <w:rFonts w:ascii="Times New Roman" w:hAnsi="Times New Roman"/>
          <w:sz w:val="28"/>
          <w:szCs w:val="28"/>
        </w:rPr>
        <w:t xml:space="preserve">местного </w:t>
      </w:r>
      <w:r w:rsidRPr="002F6439">
        <w:rPr>
          <w:rFonts w:ascii="Times New Roman" w:hAnsi="Times New Roman"/>
          <w:sz w:val="28"/>
          <w:szCs w:val="28"/>
        </w:rPr>
        <w:t xml:space="preserve">бюджета финансовым управлением на официальном сайте администрации в информационно-телекоммуникационной сети «Интернет» были размещены обязательные для опубликования документы и информация о </w:t>
      </w:r>
      <w:r w:rsidR="00A11732" w:rsidRPr="002F6439">
        <w:rPr>
          <w:rFonts w:ascii="Times New Roman" w:hAnsi="Times New Roman"/>
          <w:sz w:val="28"/>
          <w:szCs w:val="28"/>
        </w:rPr>
        <w:t xml:space="preserve">местном </w:t>
      </w:r>
      <w:r w:rsidRPr="002F6439">
        <w:rPr>
          <w:rFonts w:ascii="Times New Roman" w:hAnsi="Times New Roman"/>
          <w:sz w:val="28"/>
          <w:szCs w:val="28"/>
        </w:rPr>
        <w:t>бюджете.</w:t>
      </w:r>
    </w:p>
    <w:p w:rsidR="00CC1C48" w:rsidRPr="002F6439" w:rsidRDefault="00CC1C48" w:rsidP="002F6439">
      <w:pPr>
        <w:autoSpaceDE w:val="0"/>
        <w:autoSpaceDN w:val="0"/>
        <w:adjustRightInd w:val="0"/>
        <w:spacing w:after="0" w:line="240" w:lineRule="auto"/>
        <w:ind w:firstLine="709"/>
        <w:jc w:val="both"/>
        <w:outlineLvl w:val="0"/>
        <w:rPr>
          <w:rFonts w:ascii="Times New Roman" w:hAnsi="Times New Roman"/>
          <w:b/>
          <w:i/>
          <w:color w:val="000000"/>
          <w:sz w:val="28"/>
          <w:szCs w:val="28"/>
          <w:highlight w:val="yellow"/>
        </w:rPr>
      </w:pPr>
    </w:p>
    <w:p w:rsidR="002F6439" w:rsidRDefault="002F6439" w:rsidP="002F6439">
      <w:pPr>
        <w:autoSpaceDE w:val="0"/>
        <w:autoSpaceDN w:val="0"/>
        <w:adjustRightInd w:val="0"/>
        <w:spacing w:after="0" w:line="240" w:lineRule="auto"/>
        <w:ind w:firstLine="709"/>
        <w:jc w:val="both"/>
        <w:outlineLvl w:val="0"/>
        <w:rPr>
          <w:rFonts w:ascii="Times New Roman" w:hAnsi="Times New Roman"/>
          <w:b/>
          <w:i/>
          <w:color w:val="000000"/>
          <w:sz w:val="28"/>
          <w:szCs w:val="28"/>
        </w:rPr>
      </w:pPr>
    </w:p>
    <w:p w:rsidR="00B5794E" w:rsidRPr="002F6439" w:rsidRDefault="00B5794E" w:rsidP="002F6439">
      <w:pPr>
        <w:autoSpaceDE w:val="0"/>
        <w:autoSpaceDN w:val="0"/>
        <w:adjustRightInd w:val="0"/>
        <w:spacing w:after="0" w:line="240" w:lineRule="auto"/>
        <w:ind w:firstLine="709"/>
        <w:jc w:val="both"/>
        <w:outlineLvl w:val="0"/>
        <w:rPr>
          <w:rFonts w:ascii="Times New Roman" w:hAnsi="Times New Roman"/>
          <w:b/>
          <w:i/>
          <w:color w:val="000000"/>
          <w:sz w:val="28"/>
          <w:szCs w:val="28"/>
        </w:rPr>
      </w:pPr>
      <w:r w:rsidRPr="002F6439">
        <w:rPr>
          <w:rFonts w:ascii="Times New Roman" w:hAnsi="Times New Roman"/>
          <w:b/>
          <w:i/>
          <w:color w:val="000000"/>
          <w:sz w:val="28"/>
          <w:szCs w:val="28"/>
        </w:rPr>
        <w:lastRenderedPageBreak/>
        <w:t>Результаты мониторинга документов стратегического планирования</w:t>
      </w:r>
    </w:p>
    <w:p w:rsidR="00B5794E" w:rsidRPr="002F6439" w:rsidRDefault="00B5794E" w:rsidP="002F6439">
      <w:pPr>
        <w:autoSpaceDE w:val="0"/>
        <w:autoSpaceDN w:val="0"/>
        <w:adjustRightInd w:val="0"/>
        <w:spacing w:after="0" w:line="240" w:lineRule="auto"/>
        <w:ind w:firstLine="709"/>
        <w:jc w:val="both"/>
        <w:outlineLvl w:val="0"/>
        <w:rPr>
          <w:rFonts w:ascii="Times New Roman" w:hAnsi="Times New Roman"/>
          <w:b/>
          <w:i/>
          <w:color w:val="000000"/>
          <w:sz w:val="28"/>
          <w:szCs w:val="28"/>
          <w:highlight w:val="yellow"/>
        </w:rPr>
      </w:pPr>
    </w:p>
    <w:p w:rsidR="00A8381A" w:rsidRPr="002F6439" w:rsidRDefault="00A8381A" w:rsidP="002F6439">
      <w:pPr>
        <w:autoSpaceDE w:val="0"/>
        <w:autoSpaceDN w:val="0"/>
        <w:adjustRightInd w:val="0"/>
        <w:spacing w:after="0" w:line="240" w:lineRule="auto"/>
        <w:ind w:firstLine="709"/>
        <w:jc w:val="both"/>
        <w:outlineLvl w:val="0"/>
        <w:rPr>
          <w:rFonts w:ascii="Times New Roman" w:hAnsi="Times New Roman"/>
          <w:sz w:val="28"/>
          <w:szCs w:val="28"/>
          <w:shd w:val="clear" w:color="auto" w:fill="FFFFFF"/>
        </w:rPr>
      </w:pPr>
      <w:r w:rsidRPr="002F6439">
        <w:rPr>
          <w:rFonts w:ascii="Times New Roman" w:hAnsi="Times New Roman"/>
          <w:sz w:val="28"/>
          <w:szCs w:val="28"/>
          <w:shd w:val="clear" w:color="auto" w:fill="FFFFFF"/>
        </w:rPr>
        <w:t>В рамках исполнения Федерального закона от 28 июня 2014 г</w:t>
      </w:r>
      <w:r w:rsidR="00A11732" w:rsidRPr="002F6439">
        <w:rPr>
          <w:rFonts w:ascii="Times New Roman" w:hAnsi="Times New Roman"/>
          <w:sz w:val="28"/>
          <w:szCs w:val="28"/>
          <w:shd w:val="clear" w:color="auto" w:fill="FFFFFF"/>
        </w:rPr>
        <w:t>.</w:t>
      </w:r>
      <w:r w:rsidRPr="002F6439">
        <w:rPr>
          <w:rFonts w:ascii="Times New Roman" w:hAnsi="Times New Roman"/>
          <w:sz w:val="28"/>
          <w:szCs w:val="28"/>
          <w:shd w:val="clear" w:color="auto" w:fill="FFFFFF"/>
        </w:rPr>
        <w:t xml:space="preserve"> № 172-ФЗ «О стратегическом планировании в Российской Федерации», управлением </w:t>
      </w:r>
      <w:r w:rsidR="00846594" w:rsidRPr="002F6439">
        <w:rPr>
          <w:rFonts w:ascii="Times New Roman" w:hAnsi="Times New Roman"/>
          <w:sz w:val="28"/>
          <w:szCs w:val="28"/>
          <w:shd w:val="clear" w:color="auto" w:fill="FFFFFF"/>
        </w:rPr>
        <w:t xml:space="preserve">экономического развития </w:t>
      </w:r>
      <w:r w:rsidRPr="002F6439">
        <w:rPr>
          <w:rFonts w:ascii="Times New Roman" w:hAnsi="Times New Roman"/>
          <w:sz w:val="28"/>
          <w:szCs w:val="28"/>
          <w:shd w:val="clear" w:color="auto" w:fill="FFFFFF"/>
        </w:rPr>
        <w:t>разработаны и утверждены:</w:t>
      </w:r>
    </w:p>
    <w:p w:rsidR="00A8381A" w:rsidRPr="002F6439" w:rsidRDefault="00A8381A" w:rsidP="002F6439">
      <w:pPr>
        <w:autoSpaceDE w:val="0"/>
        <w:autoSpaceDN w:val="0"/>
        <w:adjustRightInd w:val="0"/>
        <w:spacing w:after="0" w:line="240" w:lineRule="auto"/>
        <w:ind w:firstLine="709"/>
        <w:jc w:val="both"/>
        <w:outlineLvl w:val="0"/>
        <w:rPr>
          <w:rFonts w:ascii="Times New Roman" w:hAnsi="Times New Roman"/>
          <w:sz w:val="28"/>
          <w:szCs w:val="28"/>
          <w:shd w:val="clear" w:color="auto" w:fill="FFFFFF"/>
        </w:rPr>
      </w:pPr>
      <w:r w:rsidRPr="002F6439">
        <w:rPr>
          <w:rFonts w:ascii="Times New Roman" w:hAnsi="Times New Roman"/>
          <w:sz w:val="28"/>
          <w:szCs w:val="28"/>
          <w:shd w:val="clear" w:color="auto" w:fill="FFFFFF"/>
        </w:rPr>
        <w:t>- прогноз социально-экономического развития Минераловодского городского округа Ставропольского края на 202</w:t>
      </w:r>
      <w:r w:rsidR="00541009" w:rsidRPr="002F6439">
        <w:rPr>
          <w:rFonts w:ascii="Times New Roman" w:hAnsi="Times New Roman"/>
          <w:sz w:val="28"/>
          <w:szCs w:val="28"/>
          <w:shd w:val="clear" w:color="auto" w:fill="FFFFFF"/>
        </w:rPr>
        <w:t>2</w:t>
      </w:r>
      <w:r w:rsidRPr="002F6439">
        <w:rPr>
          <w:rFonts w:ascii="Times New Roman" w:hAnsi="Times New Roman"/>
          <w:sz w:val="28"/>
          <w:szCs w:val="28"/>
          <w:shd w:val="clear" w:color="auto" w:fill="FFFFFF"/>
        </w:rPr>
        <w:t xml:space="preserve"> год и на плановый период 202</w:t>
      </w:r>
      <w:r w:rsidR="00541009" w:rsidRPr="002F6439">
        <w:rPr>
          <w:rFonts w:ascii="Times New Roman" w:hAnsi="Times New Roman"/>
          <w:sz w:val="28"/>
          <w:szCs w:val="28"/>
          <w:shd w:val="clear" w:color="auto" w:fill="FFFFFF"/>
        </w:rPr>
        <w:t>3</w:t>
      </w:r>
      <w:r w:rsidRPr="002F6439">
        <w:rPr>
          <w:rFonts w:ascii="Times New Roman" w:hAnsi="Times New Roman"/>
          <w:sz w:val="28"/>
          <w:szCs w:val="28"/>
          <w:shd w:val="clear" w:color="auto" w:fill="FFFFFF"/>
        </w:rPr>
        <w:t xml:space="preserve"> и 202</w:t>
      </w:r>
      <w:r w:rsidR="00541009" w:rsidRPr="002F6439">
        <w:rPr>
          <w:rFonts w:ascii="Times New Roman" w:hAnsi="Times New Roman"/>
          <w:sz w:val="28"/>
          <w:szCs w:val="28"/>
          <w:shd w:val="clear" w:color="auto" w:fill="FFFFFF"/>
        </w:rPr>
        <w:t>4</w:t>
      </w:r>
      <w:r w:rsidRPr="002F6439">
        <w:rPr>
          <w:rFonts w:ascii="Times New Roman" w:hAnsi="Times New Roman"/>
          <w:sz w:val="28"/>
          <w:szCs w:val="28"/>
          <w:shd w:val="clear" w:color="auto" w:fill="FFFFFF"/>
        </w:rPr>
        <w:t xml:space="preserve"> годов;</w:t>
      </w:r>
    </w:p>
    <w:p w:rsidR="00A8381A" w:rsidRPr="002F6439" w:rsidRDefault="00A8381A" w:rsidP="002F6439">
      <w:pPr>
        <w:autoSpaceDE w:val="0"/>
        <w:autoSpaceDN w:val="0"/>
        <w:adjustRightInd w:val="0"/>
        <w:spacing w:after="0" w:line="240" w:lineRule="auto"/>
        <w:ind w:firstLine="709"/>
        <w:jc w:val="both"/>
        <w:outlineLvl w:val="0"/>
        <w:rPr>
          <w:rFonts w:ascii="Times New Roman" w:hAnsi="Times New Roman"/>
          <w:sz w:val="28"/>
          <w:szCs w:val="28"/>
          <w:shd w:val="clear" w:color="auto" w:fill="FFFFFF"/>
        </w:rPr>
      </w:pPr>
      <w:r w:rsidRPr="002F6439">
        <w:rPr>
          <w:rFonts w:ascii="Times New Roman" w:hAnsi="Times New Roman"/>
          <w:sz w:val="28"/>
          <w:szCs w:val="28"/>
          <w:shd w:val="clear" w:color="auto" w:fill="FFFFFF"/>
        </w:rPr>
        <w:t>- отчет по плану мероприятий по реализации Стратегии социально-экономического развития Минераловодского городского округа до 203</w:t>
      </w:r>
      <w:r w:rsidR="00541009" w:rsidRPr="002F6439">
        <w:rPr>
          <w:rFonts w:ascii="Times New Roman" w:hAnsi="Times New Roman"/>
          <w:sz w:val="28"/>
          <w:szCs w:val="28"/>
          <w:shd w:val="clear" w:color="auto" w:fill="FFFFFF"/>
        </w:rPr>
        <w:t>5</w:t>
      </w:r>
      <w:r w:rsidRPr="002F6439">
        <w:rPr>
          <w:rFonts w:ascii="Times New Roman" w:hAnsi="Times New Roman"/>
          <w:sz w:val="28"/>
          <w:szCs w:val="28"/>
          <w:shd w:val="clear" w:color="auto" w:fill="FFFFFF"/>
        </w:rPr>
        <w:t xml:space="preserve"> года;</w:t>
      </w:r>
    </w:p>
    <w:p w:rsidR="004B417F" w:rsidRPr="002F6439" w:rsidRDefault="004B417F" w:rsidP="002F6439">
      <w:pPr>
        <w:autoSpaceDE w:val="0"/>
        <w:autoSpaceDN w:val="0"/>
        <w:adjustRightInd w:val="0"/>
        <w:spacing w:after="0" w:line="240" w:lineRule="auto"/>
        <w:ind w:firstLine="709"/>
        <w:jc w:val="both"/>
        <w:outlineLvl w:val="0"/>
        <w:rPr>
          <w:rFonts w:ascii="Times New Roman" w:hAnsi="Times New Roman"/>
          <w:sz w:val="28"/>
          <w:szCs w:val="28"/>
          <w:shd w:val="clear" w:color="auto" w:fill="FFFFFF"/>
        </w:rPr>
      </w:pPr>
      <w:r w:rsidRPr="002F6439">
        <w:rPr>
          <w:rFonts w:ascii="Times New Roman" w:hAnsi="Times New Roman"/>
          <w:sz w:val="28"/>
          <w:szCs w:val="28"/>
          <w:shd w:val="clear" w:color="auto" w:fill="FFFFFF"/>
        </w:rPr>
        <w:t>- отчет о ходе реализации Стратегии социально-экономического развития Минераловодского городского округа Ставропольского края до 2035 года;</w:t>
      </w:r>
    </w:p>
    <w:p w:rsidR="00CC1C48" w:rsidRPr="002F6439" w:rsidRDefault="00CC1C48" w:rsidP="002F6439">
      <w:pPr>
        <w:autoSpaceDE w:val="0"/>
        <w:autoSpaceDN w:val="0"/>
        <w:adjustRightInd w:val="0"/>
        <w:spacing w:after="0" w:line="240" w:lineRule="auto"/>
        <w:ind w:firstLine="709"/>
        <w:jc w:val="both"/>
        <w:outlineLvl w:val="0"/>
        <w:rPr>
          <w:rFonts w:ascii="Times New Roman" w:hAnsi="Times New Roman"/>
          <w:sz w:val="28"/>
          <w:szCs w:val="28"/>
          <w:shd w:val="clear" w:color="auto" w:fill="FFFFFF"/>
        </w:rPr>
      </w:pPr>
      <w:r w:rsidRPr="002F6439">
        <w:rPr>
          <w:rFonts w:ascii="Times New Roman" w:hAnsi="Times New Roman"/>
          <w:sz w:val="28"/>
          <w:szCs w:val="28"/>
          <w:shd w:val="clear" w:color="auto" w:fill="FFFFFF"/>
        </w:rPr>
        <w:t>- м</w:t>
      </w:r>
      <w:r w:rsidRPr="002F6439">
        <w:rPr>
          <w:rFonts w:ascii="Times New Roman" w:hAnsi="Times New Roman"/>
          <w:sz w:val="28"/>
          <w:szCs w:val="28"/>
        </w:rPr>
        <w:t xml:space="preserve">ониторинги реализации среднесрочного и долгосрочного прогноза </w:t>
      </w:r>
      <w:r w:rsidRPr="002F6439">
        <w:rPr>
          <w:rFonts w:ascii="Times New Roman" w:hAnsi="Times New Roman"/>
          <w:sz w:val="28"/>
          <w:szCs w:val="28"/>
          <w:shd w:val="clear" w:color="auto" w:fill="FFFFFF"/>
        </w:rPr>
        <w:t>социально-экономического развития Минераловодского городского округа за 20</w:t>
      </w:r>
      <w:r w:rsidR="00541009" w:rsidRPr="002F6439">
        <w:rPr>
          <w:rFonts w:ascii="Times New Roman" w:hAnsi="Times New Roman"/>
          <w:sz w:val="28"/>
          <w:szCs w:val="28"/>
          <w:shd w:val="clear" w:color="auto" w:fill="FFFFFF"/>
        </w:rPr>
        <w:t>2</w:t>
      </w:r>
      <w:r w:rsidR="00DD1A1A" w:rsidRPr="002F6439">
        <w:rPr>
          <w:rFonts w:ascii="Times New Roman" w:hAnsi="Times New Roman"/>
          <w:sz w:val="28"/>
          <w:szCs w:val="28"/>
          <w:shd w:val="clear" w:color="auto" w:fill="FFFFFF"/>
        </w:rPr>
        <w:t>1</w:t>
      </w:r>
      <w:r w:rsidR="00A11732" w:rsidRPr="002F6439">
        <w:rPr>
          <w:rFonts w:ascii="Times New Roman" w:hAnsi="Times New Roman"/>
          <w:sz w:val="28"/>
          <w:szCs w:val="28"/>
          <w:shd w:val="clear" w:color="auto" w:fill="FFFFFF"/>
        </w:rPr>
        <w:t xml:space="preserve"> год.</w:t>
      </w:r>
    </w:p>
    <w:p w:rsidR="00A8381A" w:rsidRPr="002F6439" w:rsidRDefault="00A8381A" w:rsidP="002F6439">
      <w:pPr>
        <w:autoSpaceDE w:val="0"/>
        <w:autoSpaceDN w:val="0"/>
        <w:adjustRightInd w:val="0"/>
        <w:spacing w:after="0" w:line="240" w:lineRule="auto"/>
        <w:ind w:firstLine="709"/>
        <w:jc w:val="both"/>
        <w:outlineLvl w:val="0"/>
        <w:rPr>
          <w:rFonts w:ascii="Times New Roman" w:hAnsi="Times New Roman"/>
          <w:sz w:val="28"/>
          <w:szCs w:val="28"/>
          <w:shd w:val="clear" w:color="auto" w:fill="FFFFFF"/>
        </w:rPr>
      </w:pPr>
      <w:r w:rsidRPr="002F6439">
        <w:rPr>
          <w:rFonts w:ascii="Times New Roman" w:hAnsi="Times New Roman"/>
          <w:sz w:val="28"/>
          <w:szCs w:val="28"/>
          <w:shd w:val="clear" w:color="auto" w:fill="FFFFFF"/>
        </w:rPr>
        <w:t>В соответствии с постановлением администрации от 09.11.2015 № 01 «Об утверждении Порядка разработки прогноза социально-экономического развития Минераловодского городского округа Ставропольского края на среднесрочный период»</w:t>
      </w:r>
      <w:r w:rsidR="008A46CC" w:rsidRPr="002F6439">
        <w:rPr>
          <w:rFonts w:ascii="Times New Roman" w:hAnsi="Times New Roman"/>
          <w:sz w:val="28"/>
          <w:szCs w:val="28"/>
          <w:shd w:val="clear" w:color="auto" w:fill="FFFFFF"/>
        </w:rPr>
        <w:t>,</w:t>
      </w:r>
      <w:r w:rsidRPr="002F6439">
        <w:rPr>
          <w:rFonts w:ascii="Times New Roman" w:hAnsi="Times New Roman"/>
          <w:sz w:val="28"/>
          <w:szCs w:val="28"/>
          <w:shd w:val="clear" w:color="auto" w:fill="FFFFFF"/>
        </w:rPr>
        <w:t xml:space="preserve"> разработаны и направлены в Министерство экономического развития Ставропольского края:</w:t>
      </w:r>
    </w:p>
    <w:p w:rsidR="00A8381A" w:rsidRPr="002F6439" w:rsidRDefault="00A8381A" w:rsidP="002F6439">
      <w:pPr>
        <w:autoSpaceDE w:val="0"/>
        <w:autoSpaceDN w:val="0"/>
        <w:adjustRightInd w:val="0"/>
        <w:spacing w:after="0" w:line="240" w:lineRule="auto"/>
        <w:ind w:firstLine="709"/>
        <w:jc w:val="both"/>
        <w:outlineLvl w:val="0"/>
        <w:rPr>
          <w:rFonts w:ascii="Times New Roman" w:hAnsi="Times New Roman"/>
          <w:sz w:val="28"/>
          <w:szCs w:val="28"/>
          <w:shd w:val="clear" w:color="auto" w:fill="FFFFFF"/>
        </w:rPr>
      </w:pPr>
      <w:r w:rsidRPr="002F6439">
        <w:rPr>
          <w:rFonts w:ascii="Times New Roman" w:hAnsi="Times New Roman"/>
          <w:sz w:val="28"/>
          <w:szCs w:val="28"/>
          <w:shd w:val="clear" w:color="auto" w:fill="FFFFFF"/>
        </w:rPr>
        <w:t>- прогноз социально-экономического развития Минераловодского городского округа Ставропольского края на 202</w:t>
      </w:r>
      <w:r w:rsidR="00541009" w:rsidRPr="002F6439">
        <w:rPr>
          <w:rFonts w:ascii="Times New Roman" w:hAnsi="Times New Roman"/>
          <w:sz w:val="28"/>
          <w:szCs w:val="28"/>
          <w:shd w:val="clear" w:color="auto" w:fill="FFFFFF"/>
        </w:rPr>
        <w:t>2</w:t>
      </w:r>
      <w:r w:rsidRPr="002F6439">
        <w:rPr>
          <w:rFonts w:ascii="Times New Roman" w:hAnsi="Times New Roman"/>
          <w:sz w:val="28"/>
          <w:szCs w:val="28"/>
          <w:shd w:val="clear" w:color="auto" w:fill="FFFFFF"/>
        </w:rPr>
        <w:t xml:space="preserve"> год и на плановый период 202</w:t>
      </w:r>
      <w:r w:rsidR="00541009" w:rsidRPr="002F6439">
        <w:rPr>
          <w:rFonts w:ascii="Times New Roman" w:hAnsi="Times New Roman"/>
          <w:sz w:val="28"/>
          <w:szCs w:val="28"/>
          <w:shd w:val="clear" w:color="auto" w:fill="FFFFFF"/>
        </w:rPr>
        <w:t>3</w:t>
      </w:r>
      <w:r w:rsidRPr="002F6439">
        <w:rPr>
          <w:rFonts w:ascii="Times New Roman" w:hAnsi="Times New Roman"/>
          <w:sz w:val="28"/>
          <w:szCs w:val="28"/>
          <w:shd w:val="clear" w:color="auto" w:fill="FFFFFF"/>
        </w:rPr>
        <w:t xml:space="preserve"> и 202</w:t>
      </w:r>
      <w:r w:rsidR="00541009" w:rsidRPr="002F6439">
        <w:rPr>
          <w:rFonts w:ascii="Times New Roman" w:hAnsi="Times New Roman"/>
          <w:sz w:val="28"/>
          <w:szCs w:val="28"/>
          <w:shd w:val="clear" w:color="auto" w:fill="FFFFFF"/>
        </w:rPr>
        <w:t>4</w:t>
      </w:r>
      <w:r w:rsidRPr="002F6439">
        <w:rPr>
          <w:rFonts w:ascii="Times New Roman" w:hAnsi="Times New Roman"/>
          <w:sz w:val="28"/>
          <w:szCs w:val="28"/>
          <w:shd w:val="clear" w:color="auto" w:fill="FFFFFF"/>
        </w:rPr>
        <w:t xml:space="preserve"> годов;</w:t>
      </w:r>
    </w:p>
    <w:p w:rsidR="00A8381A" w:rsidRPr="002F6439" w:rsidRDefault="00A8381A" w:rsidP="002F6439">
      <w:pPr>
        <w:autoSpaceDE w:val="0"/>
        <w:autoSpaceDN w:val="0"/>
        <w:adjustRightInd w:val="0"/>
        <w:spacing w:after="0" w:line="240" w:lineRule="auto"/>
        <w:ind w:firstLine="709"/>
        <w:jc w:val="both"/>
        <w:outlineLvl w:val="0"/>
        <w:rPr>
          <w:rFonts w:ascii="Times New Roman" w:hAnsi="Times New Roman"/>
          <w:sz w:val="28"/>
          <w:szCs w:val="28"/>
          <w:shd w:val="clear" w:color="auto" w:fill="FFFFFF"/>
        </w:rPr>
      </w:pPr>
      <w:r w:rsidRPr="002F6439">
        <w:rPr>
          <w:rFonts w:ascii="Times New Roman" w:hAnsi="Times New Roman"/>
          <w:sz w:val="28"/>
          <w:szCs w:val="28"/>
          <w:shd w:val="clear" w:color="auto" w:fill="FFFFFF"/>
        </w:rPr>
        <w:t>- распоряжение администрации от 12.11.202</w:t>
      </w:r>
      <w:r w:rsidR="00541009" w:rsidRPr="002F6439">
        <w:rPr>
          <w:rFonts w:ascii="Times New Roman" w:hAnsi="Times New Roman"/>
          <w:sz w:val="28"/>
          <w:szCs w:val="28"/>
          <w:shd w:val="clear" w:color="auto" w:fill="FFFFFF"/>
        </w:rPr>
        <w:t>1</w:t>
      </w:r>
      <w:r w:rsidRPr="002F6439">
        <w:rPr>
          <w:rFonts w:ascii="Times New Roman" w:hAnsi="Times New Roman"/>
          <w:sz w:val="28"/>
          <w:szCs w:val="28"/>
          <w:shd w:val="clear" w:color="auto" w:fill="FFFFFF"/>
        </w:rPr>
        <w:t xml:space="preserve"> № </w:t>
      </w:r>
      <w:r w:rsidR="00541009" w:rsidRPr="002F6439">
        <w:rPr>
          <w:rFonts w:ascii="Times New Roman" w:hAnsi="Times New Roman"/>
          <w:sz w:val="28"/>
          <w:szCs w:val="28"/>
          <w:shd w:val="clear" w:color="auto" w:fill="FFFFFF"/>
        </w:rPr>
        <w:t>427</w:t>
      </w:r>
      <w:r w:rsidRPr="002F6439">
        <w:rPr>
          <w:rFonts w:ascii="Times New Roman" w:hAnsi="Times New Roman"/>
          <w:sz w:val="28"/>
          <w:szCs w:val="28"/>
          <w:shd w:val="clear" w:color="auto" w:fill="FFFFFF"/>
        </w:rPr>
        <w:t>-р «Об одобрении прогноза социально-экономического развития Минераловодского городского округа Ставропольского края на 202</w:t>
      </w:r>
      <w:r w:rsidR="00541009" w:rsidRPr="002F6439">
        <w:rPr>
          <w:rFonts w:ascii="Times New Roman" w:hAnsi="Times New Roman"/>
          <w:sz w:val="28"/>
          <w:szCs w:val="28"/>
          <w:shd w:val="clear" w:color="auto" w:fill="FFFFFF"/>
        </w:rPr>
        <w:t>2</w:t>
      </w:r>
      <w:r w:rsidRPr="002F6439">
        <w:rPr>
          <w:rFonts w:ascii="Times New Roman" w:hAnsi="Times New Roman"/>
          <w:sz w:val="28"/>
          <w:szCs w:val="28"/>
          <w:shd w:val="clear" w:color="auto" w:fill="FFFFFF"/>
        </w:rPr>
        <w:t xml:space="preserve"> год и на плановый период 202</w:t>
      </w:r>
      <w:r w:rsidR="00541009" w:rsidRPr="002F6439">
        <w:rPr>
          <w:rFonts w:ascii="Times New Roman" w:hAnsi="Times New Roman"/>
          <w:sz w:val="28"/>
          <w:szCs w:val="28"/>
          <w:shd w:val="clear" w:color="auto" w:fill="FFFFFF"/>
        </w:rPr>
        <w:t>3</w:t>
      </w:r>
      <w:r w:rsidRPr="002F6439">
        <w:rPr>
          <w:rFonts w:ascii="Times New Roman" w:hAnsi="Times New Roman"/>
          <w:sz w:val="28"/>
          <w:szCs w:val="28"/>
          <w:shd w:val="clear" w:color="auto" w:fill="FFFFFF"/>
        </w:rPr>
        <w:t xml:space="preserve"> и 202</w:t>
      </w:r>
      <w:r w:rsidR="00541009" w:rsidRPr="002F6439">
        <w:rPr>
          <w:rFonts w:ascii="Times New Roman" w:hAnsi="Times New Roman"/>
          <w:sz w:val="28"/>
          <w:szCs w:val="28"/>
          <w:shd w:val="clear" w:color="auto" w:fill="FFFFFF"/>
        </w:rPr>
        <w:t>4</w:t>
      </w:r>
      <w:r w:rsidRPr="002F6439">
        <w:rPr>
          <w:rFonts w:ascii="Times New Roman" w:hAnsi="Times New Roman"/>
          <w:sz w:val="28"/>
          <w:szCs w:val="28"/>
          <w:shd w:val="clear" w:color="auto" w:fill="FFFFFF"/>
        </w:rPr>
        <w:t xml:space="preserve"> годов»;</w:t>
      </w:r>
    </w:p>
    <w:p w:rsidR="00CC1C48" w:rsidRPr="002F6439" w:rsidRDefault="00CC1C48" w:rsidP="002F6439">
      <w:pPr>
        <w:pStyle w:val="26"/>
        <w:ind w:left="0" w:firstLine="709"/>
        <w:jc w:val="both"/>
        <w:rPr>
          <w:rFonts w:ascii="Times New Roman" w:hAnsi="Times New Roman" w:cs="Times New Roman"/>
          <w:sz w:val="28"/>
          <w:szCs w:val="28"/>
        </w:rPr>
      </w:pPr>
      <w:r w:rsidRPr="002F6439">
        <w:rPr>
          <w:rFonts w:ascii="Times New Roman" w:hAnsi="Times New Roman" w:cs="Times New Roman"/>
          <w:sz w:val="28"/>
          <w:szCs w:val="28"/>
          <w:shd w:val="clear" w:color="auto" w:fill="FFFFFF"/>
        </w:rPr>
        <w:t xml:space="preserve">- </w:t>
      </w:r>
      <w:r w:rsidRPr="002F6439">
        <w:rPr>
          <w:rFonts w:ascii="Times New Roman" w:hAnsi="Times New Roman" w:cs="Times New Roman"/>
          <w:sz w:val="28"/>
          <w:szCs w:val="28"/>
        </w:rPr>
        <w:t>оценка эффективности реализации муниципальных программ Минераловодского городского округа, реализуемых в 20</w:t>
      </w:r>
      <w:r w:rsidR="00541009" w:rsidRPr="002F6439">
        <w:rPr>
          <w:rFonts w:ascii="Times New Roman" w:hAnsi="Times New Roman" w:cs="Times New Roman"/>
          <w:sz w:val="28"/>
          <w:szCs w:val="28"/>
        </w:rPr>
        <w:t>2</w:t>
      </w:r>
      <w:r w:rsidR="00DD1A1A" w:rsidRPr="002F6439">
        <w:rPr>
          <w:rFonts w:ascii="Times New Roman" w:hAnsi="Times New Roman" w:cs="Times New Roman"/>
          <w:sz w:val="28"/>
          <w:szCs w:val="28"/>
        </w:rPr>
        <w:t>1</w:t>
      </w:r>
      <w:r w:rsidRPr="002F6439">
        <w:rPr>
          <w:rFonts w:ascii="Times New Roman" w:hAnsi="Times New Roman" w:cs="Times New Roman"/>
          <w:sz w:val="28"/>
          <w:szCs w:val="28"/>
        </w:rPr>
        <w:t xml:space="preserve"> году;</w:t>
      </w:r>
    </w:p>
    <w:p w:rsidR="00CC1C48" w:rsidRPr="002F6439" w:rsidRDefault="00CC1C48" w:rsidP="002F6439">
      <w:pPr>
        <w:pStyle w:val="26"/>
        <w:ind w:left="0" w:firstLine="709"/>
        <w:jc w:val="both"/>
        <w:rPr>
          <w:rFonts w:ascii="Times New Roman" w:hAnsi="Times New Roman" w:cs="Times New Roman"/>
          <w:sz w:val="28"/>
          <w:szCs w:val="28"/>
          <w:shd w:val="clear" w:color="auto" w:fill="FFFFFF"/>
        </w:rPr>
      </w:pPr>
      <w:r w:rsidRPr="002F6439">
        <w:rPr>
          <w:rFonts w:ascii="Times New Roman" w:hAnsi="Times New Roman" w:cs="Times New Roman"/>
          <w:sz w:val="28"/>
          <w:szCs w:val="28"/>
        </w:rPr>
        <w:t>- сводный годовой доклад о ходе реализации и об оценке эффективности муниципальных программ Минераловодского городского округа за 20</w:t>
      </w:r>
      <w:r w:rsidR="00541009" w:rsidRPr="002F6439">
        <w:rPr>
          <w:rFonts w:ascii="Times New Roman" w:hAnsi="Times New Roman" w:cs="Times New Roman"/>
          <w:sz w:val="28"/>
          <w:szCs w:val="28"/>
        </w:rPr>
        <w:t>2</w:t>
      </w:r>
      <w:r w:rsidR="00DD1A1A" w:rsidRPr="002F6439">
        <w:rPr>
          <w:rFonts w:ascii="Times New Roman" w:hAnsi="Times New Roman" w:cs="Times New Roman"/>
          <w:sz w:val="28"/>
          <w:szCs w:val="28"/>
        </w:rPr>
        <w:t>1</w:t>
      </w:r>
      <w:r w:rsidRPr="002F6439">
        <w:rPr>
          <w:rFonts w:ascii="Times New Roman" w:hAnsi="Times New Roman" w:cs="Times New Roman"/>
          <w:sz w:val="28"/>
          <w:szCs w:val="28"/>
        </w:rPr>
        <w:t xml:space="preserve"> год</w:t>
      </w:r>
      <w:r w:rsidR="002967A8" w:rsidRPr="002F6439">
        <w:rPr>
          <w:rFonts w:ascii="Times New Roman" w:hAnsi="Times New Roman" w:cs="Times New Roman"/>
          <w:sz w:val="28"/>
          <w:szCs w:val="28"/>
        </w:rPr>
        <w:t>;</w:t>
      </w:r>
    </w:p>
    <w:p w:rsidR="00A8381A" w:rsidRPr="002F6439" w:rsidRDefault="00A8381A" w:rsidP="002F6439">
      <w:pPr>
        <w:autoSpaceDE w:val="0"/>
        <w:autoSpaceDN w:val="0"/>
        <w:adjustRightInd w:val="0"/>
        <w:spacing w:after="0" w:line="240" w:lineRule="auto"/>
        <w:ind w:firstLine="709"/>
        <w:jc w:val="both"/>
        <w:outlineLvl w:val="0"/>
        <w:rPr>
          <w:rFonts w:ascii="Times New Roman" w:hAnsi="Times New Roman"/>
          <w:sz w:val="28"/>
          <w:szCs w:val="28"/>
          <w:shd w:val="clear" w:color="auto" w:fill="FFFFFF"/>
        </w:rPr>
      </w:pPr>
      <w:r w:rsidRPr="002F6439">
        <w:rPr>
          <w:rFonts w:ascii="Times New Roman" w:hAnsi="Times New Roman"/>
          <w:sz w:val="28"/>
          <w:szCs w:val="28"/>
          <w:shd w:val="clear" w:color="auto" w:fill="FFFFFF"/>
        </w:rPr>
        <w:t xml:space="preserve">- муниципальные программы. </w:t>
      </w:r>
    </w:p>
    <w:p w:rsidR="002F6439" w:rsidRDefault="00A8381A" w:rsidP="002F6439">
      <w:pPr>
        <w:tabs>
          <w:tab w:val="left" w:pos="709"/>
        </w:tabs>
        <w:spacing w:after="0" w:line="240" w:lineRule="auto"/>
        <w:ind w:firstLine="709"/>
        <w:jc w:val="both"/>
        <w:rPr>
          <w:rFonts w:ascii="Times New Roman" w:hAnsi="Times New Roman"/>
          <w:sz w:val="28"/>
          <w:szCs w:val="28"/>
        </w:rPr>
      </w:pPr>
      <w:r w:rsidRPr="002F6439">
        <w:rPr>
          <w:rFonts w:ascii="Times New Roman" w:hAnsi="Times New Roman"/>
          <w:sz w:val="28"/>
          <w:szCs w:val="28"/>
        </w:rPr>
        <w:t>В соответствии с постановлением администрации от 15.02.2017 № 311 «</w:t>
      </w:r>
      <w:r w:rsidRPr="002F6439">
        <w:rPr>
          <w:rFonts w:ascii="Times New Roman" w:hAnsi="Times New Roman"/>
          <w:bCs/>
          <w:sz w:val="28"/>
          <w:szCs w:val="28"/>
        </w:rPr>
        <w:t xml:space="preserve">Об утверждении Порядка разработки, реализации и оценки эффективности муниципальных программ </w:t>
      </w:r>
      <w:r w:rsidRPr="002F6439">
        <w:rPr>
          <w:rFonts w:ascii="Times New Roman" w:hAnsi="Times New Roman"/>
          <w:sz w:val="28"/>
          <w:szCs w:val="28"/>
        </w:rPr>
        <w:t>Минераловодского городского округа Ставропольского края» и постановлением от 15.02.2017 № 312 «</w:t>
      </w:r>
      <w:r w:rsidRPr="002F6439">
        <w:rPr>
          <w:rFonts w:ascii="Times New Roman" w:hAnsi="Times New Roman"/>
          <w:bCs/>
          <w:sz w:val="28"/>
          <w:szCs w:val="28"/>
        </w:rPr>
        <w:t xml:space="preserve">Об утверждении Методических указаний по разработке и реализации муниципальных программ </w:t>
      </w:r>
      <w:r w:rsidRPr="002F6439">
        <w:rPr>
          <w:rFonts w:ascii="Times New Roman" w:hAnsi="Times New Roman"/>
          <w:sz w:val="28"/>
          <w:szCs w:val="28"/>
        </w:rPr>
        <w:t>Минераловодского городского округа Ставропольского края» велась постоянная работа с отделами и структурными подразделениями администрации в отношении:</w:t>
      </w:r>
    </w:p>
    <w:p w:rsidR="00A8381A" w:rsidRPr="002F6439" w:rsidRDefault="005C5E82" w:rsidP="002F6439">
      <w:pPr>
        <w:tabs>
          <w:tab w:val="left" w:pos="709"/>
        </w:tabs>
        <w:spacing w:after="0" w:line="240" w:lineRule="auto"/>
        <w:ind w:firstLine="709"/>
        <w:jc w:val="both"/>
        <w:rPr>
          <w:rFonts w:ascii="Times New Roman" w:hAnsi="Times New Roman"/>
          <w:b/>
          <w:sz w:val="28"/>
          <w:szCs w:val="28"/>
        </w:rPr>
      </w:pPr>
      <w:r w:rsidRPr="002F6439">
        <w:rPr>
          <w:rFonts w:ascii="Times New Roman" w:hAnsi="Times New Roman"/>
          <w:sz w:val="28"/>
          <w:szCs w:val="28"/>
        </w:rPr>
        <w:lastRenderedPageBreak/>
        <w:t xml:space="preserve">- </w:t>
      </w:r>
      <w:r w:rsidR="00A8381A" w:rsidRPr="002F6439">
        <w:rPr>
          <w:rFonts w:ascii="Times New Roman" w:hAnsi="Times New Roman"/>
          <w:sz w:val="28"/>
          <w:szCs w:val="28"/>
        </w:rPr>
        <w:t>муниципальных программ округа (разработка, утверждение, внесение изменений по согласованию с управлением экономического развития, подготовка заключений на проекты муниципальных программ);</w:t>
      </w:r>
    </w:p>
    <w:p w:rsidR="00A8381A" w:rsidRPr="002F6439" w:rsidRDefault="005C5E82" w:rsidP="002F6439">
      <w:pPr>
        <w:tabs>
          <w:tab w:val="left" w:pos="709"/>
        </w:tabs>
        <w:spacing w:after="0" w:line="240" w:lineRule="auto"/>
        <w:ind w:firstLine="709"/>
        <w:jc w:val="both"/>
        <w:rPr>
          <w:rFonts w:ascii="Times New Roman" w:hAnsi="Times New Roman"/>
          <w:b/>
          <w:sz w:val="28"/>
          <w:szCs w:val="28"/>
        </w:rPr>
      </w:pPr>
      <w:r w:rsidRPr="002F6439">
        <w:rPr>
          <w:rFonts w:ascii="Times New Roman" w:hAnsi="Times New Roman"/>
          <w:sz w:val="28"/>
          <w:szCs w:val="28"/>
        </w:rPr>
        <w:t xml:space="preserve">- </w:t>
      </w:r>
      <w:r w:rsidR="00A8381A" w:rsidRPr="002F6439">
        <w:rPr>
          <w:rFonts w:ascii="Times New Roman" w:hAnsi="Times New Roman"/>
          <w:sz w:val="28"/>
          <w:szCs w:val="28"/>
        </w:rPr>
        <w:t xml:space="preserve">приведение муниципальных программ в соответствие с требованиями нормативных правовых актов </w:t>
      </w:r>
      <w:r w:rsidR="002967A8" w:rsidRPr="002F6439">
        <w:rPr>
          <w:rFonts w:ascii="Times New Roman" w:hAnsi="Times New Roman"/>
          <w:sz w:val="28"/>
          <w:szCs w:val="28"/>
        </w:rPr>
        <w:t>округа</w:t>
      </w:r>
      <w:r w:rsidR="00A8381A" w:rsidRPr="002F6439">
        <w:rPr>
          <w:rFonts w:ascii="Times New Roman" w:hAnsi="Times New Roman"/>
          <w:sz w:val="28"/>
          <w:szCs w:val="28"/>
        </w:rPr>
        <w:t>;</w:t>
      </w:r>
    </w:p>
    <w:p w:rsidR="00A8381A" w:rsidRPr="002F6439" w:rsidRDefault="005C5E82"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w:t>
      </w:r>
      <w:r w:rsidR="00A8381A" w:rsidRPr="002F6439">
        <w:rPr>
          <w:rFonts w:ascii="Times New Roman" w:hAnsi="Times New Roman"/>
          <w:sz w:val="28"/>
          <w:szCs w:val="28"/>
        </w:rPr>
        <w:t xml:space="preserve">проведения ежеквартального мониторинга хода исполнения мероприятий по 18 муниципальным программам (сбор и систематизация информации от ответственных исполнителей программ), с размещением информации на официальном сайте </w:t>
      </w:r>
      <w:r w:rsidRPr="002F6439">
        <w:rPr>
          <w:rFonts w:ascii="Times New Roman" w:hAnsi="Times New Roman"/>
          <w:sz w:val="28"/>
          <w:szCs w:val="28"/>
        </w:rPr>
        <w:t xml:space="preserve">администрации </w:t>
      </w:r>
      <w:r w:rsidR="00A8381A" w:rsidRPr="002F6439">
        <w:rPr>
          <w:rFonts w:ascii="Times New Roman" w:hAnsi="Times New Roman"/>
          <w:sz w:val="28"/>
          <w:szCs w:val="28"/>
        </w:rPr>
        <w:t>в сети «Интернет».</w:t>
      </w:r>
    </w:p>
    <w:p w:rsidR="00A8381A" w:rsidRPr="002F6439" w:rsidRDefault="00A8381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Подготовлен Сводный годовой доклад о ходе реализации и об оценке эффективности реализации муниципальных программ округа за</w:t>
      </w:r>
      <w:r w:rsidR="00846594" w:rsidRPr="002F6439">
        <w:rPr>
          <w:rFonts w:ascii="Times New Roman" w:hAnsi="Times New Roman"/>
          <w:sz w:val="28"/>
          <w:szCs w:val="28"/>
        </w:rPr>
        <w:t xml:space="preserve"> </w:t>
      </w:r>
      <w:r w:rsidR="004B4B58" w:rsidRPr="002F6439">
        <w:rPr>
          <w:rFonts w:ascii="Times New Roman" w:hAnsi="Times New Roman"/>
          <w:sz w:val="28"/>
          <w:szCs w:val="28"/>
        </w:rPr>
        <w:t>2020 и</w:t>
      </w:r>
      <w:r w:rsidR="00E94AF5" w:rsidRPr="002F6439">
        <w:rPr>
          <w:rFonts w:ascii="Times New Roman" w:hAnsi="Times New Roman"/>
          <w:sz w:val="28"/>
          <w:szCs w:val="28"/>
        </w:rPr>
        <w:t xml:space="preserve"> </w:t>
      </w:r>
      <w:r w:rsidRPr="002F6439">
        <w:rPr>
          <w:rFonts w:ascii="Times New Roman" w:hAnsi="Times New Roman"/>
          <w:sz w:val="28"/>
          <w:szCs w:val="28"/>
        </w:rPr>
        <w:t>202</w:t>
      </w:r>
      <w:r w:rsidR="00541009" w:rsidRPr="002F6439">
        <w:rPr>
          <w:rFonts w:ascii="Times New Roman" w:hAnsi="Times New Roman"/>
          <w:sz w:val="28"/>
          <w:szCs w:val="28"/>
        </w:rPr>
        <w:t xml:space="preserve">1 </w:t>
      </w:r>
      <w:r w:rsidRPr="002F6439">
        <w:rPr>
          <w:rFonts w:ascii="Times New Roman" w:hAnsi="Times New Roman"/>
          <w:sz w:val="28"/>
          <w:szCs w:val="28"/>
        </w:rPr>
        <w:t>год</w:t>
      </w:r>
      <w:r w:rsidR="004B4B58" w:rsidRPr="002F6439">
        <w:rPr>
          <w:rFonts w:ascii="Times New Roman" w:hAnsi="Times New Roman"/>
          <w:sz w:val="28"/>
          <w:szCs w:val="28"/>
        </w:rPr>
        <w:t>ы</w:t>
      </w:r>
      <w:r w:rsidRPr="002F6439">
        <w:rPr>
          <w:rFonts w:ascii="Times New Roman" w:hAnsi="Times New Roman"/>
          <w:sz w:val="28"/>
          <w:szCs w:val="28"/>
        </w:rPr>
        <w:t xml:space="preserve"> на основе отчетных данных, представленных ответственным</w:t>
      </w:r>
      <w:r w:rsidR="000A67F7" w:rsidRPr="002F6439">
        <w:rPr>
          <w:rFonts w:ascii="Times New Roman" w:hAnsi="Times New Roman"/>
          <w:sz w:val="28"/>
          <w:szCs w:val="28"/>
        </w:rPr>
        <w:t>и</w:t>
      </w:r>
      <w:r w:rsidRPr="002F6439">
        <w:rPr>
          <w:rFonts w:ascii="Times New Roman" w:hAnsi="Times New Roman"/>
          <w:sz w:val="28"/>
          <w:szCs w:val="28"/>
        </w:rPr>
        <w:t xml:space="preserve"> исполнител</w:t>
      </w:r>
      <w:r w:rsidR="008A46CC" w:rsidRPr="002F6439">
        <w:rPr>
          <w:rFonts w:ascii="Times New Roman" w:hAnsi="Times New Roman"/>
          <w:sz w:val="28"/>
          <w:szCs w:val="28"/>
        </w:rPr>
        <w:t>я</w:t>
      </w:r>
      <w:r w:rsidRPr="002F6439">
        <w:rPr>
          <w:rFonts w:ascii="Times New Roman" w:hAnsi="Times New Roman"/>
          <w:sz w:val="28"/>
          <w:szCs w:val="28"/>
        </w:rPr>
        <w:t>м</w:t>
      </w:r>
      <w:r w:rsidR="000A67F7" w:rsidRPr="002F6439">
        <w:rPr>
          <w:rFonts w:ascii="Times New Roman" w:hAnsi="Times New Roman"/>
          <w:sz w:val="28"/>
          <w:szCs w:val="28"/>
        </w:rPr>
        <w:t>и</w:t>
      </w:r>
      <w:r w:rsidRPr="002F6439">
        <w:rPr>
          <w:rFonts w:ascii="Times New Roman" w:hAnsi="Times New Roman"/>
          <w:sz w:val="28"/>
          <w:szCs w:val="28"/>
        </w:rPr>
        <w:t xml:space="preserve"> (соисполнител</w:t>
      </w:r>
      <w:r w:rsidR="00C044C4" w:rsidRPr="002F6439">
        <w:rPr>
          <w:rFonts w:ascii="Times New Roman" w:hAnsi="Times New Roman"/>
          <w:sz w:val="28"/>
          <w:szCs w:val="28"/>
        </w:rPr>
        <w:t>ями</w:t>
      </w:r>
      <w:r w:rsidRPr="002F6439">
        <w:rPr>
          <w:rFonts w:ascii="Times New Roman" w:hAnsi="Times New Roman"/>
          <w:sz w:val="28"/>
          <w:szCs w:val="28"/>
        </w:rPr>
        <w:t xml:space="preserve">) муниципальных программ округа, а также на основании годовых отчетов и </w:t>
      </w:r>
      <w:r w:rsidRPr="002F6439">
        <w:rPr>
          <w:rStyle w:val="16"/>
          <w:color w:val="000000"/>
          <w:sz w:val="28"/>
          <w:szCs w:val="28"/>
        </w:rPr>
        <w:t>Результатов оц</w:t>
      </w:r>
      <w:r w:rsidRPr="002F6439">
        <w:rPr>
          <w:rFonts w:ascii="Times New Roman" w:hAnsi="Times New Roman"/>
          <w:sz w:val="28"/>
          <w:szCs w:val="28"/>
        </w:rPr>
        <w:t>енки эффективности реализации муниципальных программ округа в 202</w:t>
      </w:r>
      <w:r w:rsidR="00541009" w:rsidRPr="002F6439">
        <w:rPr>
          <w:rFonts w:ascii="Times New Roman" w:hAnsi="Times New Roman"/>
          <w:sz w:val="28"/>
          <w:szCs w:val="28"/>
        </w:rPr>
        <w:t>1</w:t>
      </w:r>
      <w:r w:rsidRPr="002F6439">
        <w:rPr>
          <w:rFonts w:ascii="Times New Roman" w:hAnsi="Times New Roman"/>
          <w:sz w:val="28"/>
          <w:szCs w:val="28"/>
        </w:rPr>
        <w:t xml:space="preserve"> году, рассмотренных на заседании администрации </w:t>
      </w:r>
      <w:r w:rsidR="005C5E82" w:rsidRPr="002F6439">
        <w:rPr>
          <w:rFonts w:ascii="Times New Roman" w:hAnsi="Times New Roman"/>
          <w:sz w:val="28"/>
          <w:szCs w:val="28"/>
        </w:rPr>
        <w:t xml:space="preserve">(протокол </w:t>
      </w:r>
      <w:r w:rsidRPr="002F6439">
        <w:rPr>
          <w:rFonts w:ascii="Times New Roman" w:hAnsi="Times New Roman"/>
          <w:sz w:val="28"/>
          <w:szCs w:val="28"/>
        </w:rPr>
        <w:t>от 0</w:t>
      </w:r>
      <w:r w:rsidR="0012289F" w:rsidRPr="002F6439">
        <w:rPr>
          <w:rFonts w:ascii="Times New Roman" w:hAnsi="Times New Roman"/>
          <w:sz w:val="28"/>
          <w:szCs w:val="28"/>
        </w:rPr>
        <w:t>5</w:t>
      </w:r>
      <w:r w:rsidRPr="002F6439">
        <w:rPr>
          <w:rFonts w:ascii="Times New Roman" w:hAnsi="Times New Roman"/>
          <w:sz w:val="28"/>
          <w:szCs w:val="28"/>
        </w:rPr>
        <w:t>.04.202</w:t>
      </w:r>
      <w:r w:rsidR="0012289F" w:rsidRPr="002F6439">
        <w:rPr>
          <w:rFonts w:ascii="Times New Roman" w:hAnsi="Times New Roman"/>
          <w:sz w:val="28"/>
          <w:szCs w:val="28"/>
        </w:rPr>
        <w:t>2</w:t>
      </w:r>
      <w:r w:rsidR="008A46CC" w:rsidRPr="002F6439">
        <w:rPr>
          <w:rFonts w:ascii="Times New Roman" w:hAnsi="Times New Roman"/>
          <w:sz w:val="28"/>
          <w:szCs w:val="28"/>
        </w:rPr>
        <w:t xml:space="preserve"> № 2</w:t>
      </w:r>
      <w:r w:rsidRPr="002F6439">
        <w:rPr>
          <w:rFonts w:ascii="Times New Roman" w:hAnsi="Times New Roman"/>
          <w:sz w:val="28"/>
          <w:szCs w:val="28"/>
        </w:rPr>
        <w:t xml:space="preserve">) и одобренных постановлением </w:t>
      </w:r>
      <w:r w:rsidR="005C5E82" w:rsidRPr="002F6439">
        <w:rPr>
          <w:rFonts w:ascii="Times New Roman" w:hAnsi="Times New Roman"/>
          <w:sz w:val="28"/>
          <w:szCs w:val="28"/>
        </w:rPr>
        <w:t xml:space="preserve">администрации </w:t>
      </w:r>
      <w:r w:rsidRPr="002F6439">
        <w:rPr>
          <w:rFonts w:ascii="Times New Roman" w:hAnsi="Times New Roman"/>
          <w:sz w:val="28"/>
          <w:szCs w:val="28"/>
        </w:rPr>
        <w:t>от 0</w:t>
      </w:r>
      <w:r w:rsidR="0012289F" w:rsidRPr="002F6439">
        <w:rPr>
          <w:rFonts w:ascii="Times New Roman" w:hAnsi="Times New Roman"/>
          <w:sz w:val="28"/>
          <w:szCs w:val="28"/>
        </w:rPr>
        <w:t>5</w:t>
      </w:r>
      <w:r w:rsidR="00423AFE" w:rsidRPr="002F6439">
        <w:rPr>
          <w:rFonts w:ascii="Times New Roman" w:hAnsi="Times New Roman"/>
          <w:sz w:val="28"/>
          <w:szCs w:val="28"/>
        </w:rPr>
        <w:t>.04.</w:t>
      </w:r>
      <w:r w:rsidRPr="002F6439">
        <w:rPr>
          <w:rFonts w:ascii="Times New Roman" w:hAnsi="Times New Roman"/>
          <w:sz w:val="28"/>
          <w:szCs w:val="28"/>
        </w:rPr>
        <w:t>202</w:t>
      </w:r>
      <w:r w:rsidR="0012289F" w:rsidRPr="002F6439">
        <w:rPr>
          <w:rFonts w:ascii="Times New Roman" w:hAnsi="Times New Roman"/>
          <w:sz w:val="28"/>
          <w:szCs w:val="28"/>
        </w:rPr>
        <w:t>2</w:t>
      </w:r>
      <w:r w:rsidRPr="002F6439">
        <w:rPr>
          <w:rFonts w:ascii="Times New Roman" w:hAnsi="Times New Roman"/>
          <w:sz w:val="28"/>
          <w:szCs w:val="28"/>
        </w:rPr>
        <w:t xml:space="preserve">  № </w:t>
      </w:r>
      <w:r w:rsidR="00DD1A1A" w:rsidRPr="002F6439">
        <w:rPr>
          <w:rFonts w:ascii="Times New Roman" w:hAnsi="Times New Roman"/>
          <w:sz w:val="28"/>
          <w:szCs w:val="28"/>
        </w:rPr>
        <w:t>673</w:t>
      </w:r>
      <w:r w:rsidRPr="002F6439">
        <w:rPr>
          <w:rFonts w:ascii="Times New Roman" w:hAnsi="Times New Roman"/>
          <w:sz w:val="28"/>
          <w:szCs w:val="28"/>
        </w:rPr>
        <w:t xml:space="preserve"> (далее – Сводный годовой доклад).</w:t>
      </w:r>
    </w:p>
    <w:p w:rsidR="00A8381A" w:rsidRPr="002F6439" w:rsidRDefault="00A8381A" w:rsidP="002F6439">
      <w:pPr>
        <w:pStyle w:val="Default"/>
        <w:ind w:firstLine="709"/>
        <w:jc w:val="both"/>
        <w:rPr>
          <w:sz w:val="28"/>
          <w:szCs w:val="28"/>
          <w:highlight w:val="yellow"/>
        </w:rPr>
      </w:pPr>
      <w:r w:rsidRPr="002F6439">
        <w:rPr>
          <w:sz w:val="28"/>
          <w:szCs w:val="28"/>
        </w:rPr>
        <w:t>Согласно п. 3 ст. 6, п. 3 ч. 4 ст. 40 Федерального закона от 28.06.2014 №</w:t>
      </w:r>
      <w:r w:rsidR="008A46CC" w:rsidRPr="002F6439">
        <w:rPr>
          <w:sz w:val="28"/>
          <w:szCs w:val="28"/>
        </w:rPr>
        <w:t xml:space="preserve"> </w:t>
      </w:r>
      <w:r w:rsidRPr="002F6439">
        <w:rPr>
          <w:sz w:val="28"/>
          <w:szCs w:val="28"/>
        </w:rPr>
        <w:t xml:space="preserve">172-ФЗ </w:t>
      </w:r>
      <w:r w:rsidR="008A46CC" w:rsidRPr="002F6439">
        <w:rPr>
          <w:sz w:val="28"/>
          <w:szCs w:val="28"/>
        </w:rPr>
        <w:t xml:space="preserve">«О стратегическом планировании в Российской Федерации» </w:t>
      </w:r>
      <w:r w:rsidRPr="002F6439">
        <w:rPr>
          <w:sz w:val="28"/>
          <w:szCs w:val="28"/>
        </w:rPr>
        <w:t xml:space="preserve">проведены мониторинги реализации прогнозов </w:t>
      </w:r>
      <w:r w:rsidRPr="002F6439">
        <w:rPr>
          <w:color w:val="auto"/>
          <w:sz w:val="28"/>
          <w:szCs w:val="28"/>
        </w:rPr>
        <w:t>социально-экономического развития округа на среднесрочный и долгосрочный периоды. Сводный годовой доклад и мониторинги реализации прогнозов рассмотрены на заседании администрации округа (протокол от</w:t>
      </w:r>
      <w:r w:rsidRPr="002F6439">
        <w:rPr>
          <w:sz w:val="28"/>
          <w:szCs w:val="28"/>
        </w:rPr>
        <w:t xml:space="preserve"> 0</w:t>
      </w:r>
      <w:r w:rsidR="0012289F" w:rsidRPr="002F6439">
        <w:rPr>
          <w:sz w:val="28"/>
          <w:szCs w:val="28"/>
        </w:rPr>
        <w:t>5</w:t>
      </w:r>
      <w:r w:rsidRPr="002F6439">
        <w:rPr>
          <w:sz w:val="28"/>
          <w:szCs w:val="28"/>
        </w:rPr>
        <w:t>.04.202</w:t>
      </w:r>
      <w:r w:rsidR="0012289F" w:rsidRPr="002F6439">
        <w:rPr>
          <w:sz w:val="28"/>
          <w:szCs w:val="28"/>
        </w:rPr>
        <w:t>2</w:t>
      </w:r>
      <w:r w:rsidR="008A46CC" w:rsidRPr="002F6439">
        <w:rPr>
          <w:sz w:val="28"/>
          <w:szCs w:val="28"/>
        </w:rPr>
        <w:t xml:space="preserve">  </w:t>
      </w:r>
      <w:r w:rsidR="008A46CC" w:rsidRPr="002F6439">
        <w:rPr>
          <w:color w:val="auto"/>
          <w:sz w:val="28"/>
          <w:szCs w:val="28"/>
        </w:rPr>
        <w:t>№ 2</w:t>
      </w:r>
      <w:r w:rsidRPr="002F6439">
        <w:rPr>
          <w:sz w:val="28"/>
          <w:szCs w:val="28"/>
        </w:rPr>
        <w:t>).</w:t>
      </w:r>
    </w:p>
    <w:p w:rsidR="00A8381A" w:rsidRPr="002F6439" w:rsidRDefault="00A8381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Документы стратегического планирования Минераловодского городского округа размещены на официальном сайте округа по адресу: </w:t>
      </w:r>
      <w:hyperlink r:id="rId10" w:history="1">
        <w:r w:rsidRPr="002F6439">
          <w:rPr>
            <w:rFonts w:ascii="Times New Roman" w:hAnsi="Times New Roman"/>
            <w:sz w:val="28"/>
            <w:szCs w:val="28"/>
          </w:rPr>
          <w:t>www.min-vodi.ru</w:t>
        </w:r>
      </w:hyperlink>
      <w:r w:rsidRPr="002F6439">
        <w:rPr>
          <w:rFonts w:ascii="Times New Roman" w:hAnsi="Times New Roman"/>
          <w:sz w:val="28"/>
          <w:szCs w:val="28"/>
        </w:rPr>
        <w:t xml:space="preserve"> (ссылка </w:t>
      </w:r>
      <w:hyperlink r:id="rId11" w:history="1">
        <w:r w:rsidRPr="002F6439">
          <w:rPr>
            <w:rFonts w:ascii="Times New Roman" w:hAnsi="Times New Roman"/>
            <w:sz w:val="28"/>
            <w:szCs w:val="28"/>
          </w:rPr>
          <w:t>http://www.min-vodi.ru/ekonomika/econom-upr.html</w:t>
        </w:r>
      </w:hyperlink>
      <w:r w:rsidRPr="002F6439">
        <w:rPr>
          <w:rFonts w:ascii="Times New Roman" w:hAnsi="Times New Roman"/>
          <w:sz w:val="28"/>
          <w:szCs w:val="28"/>
        </w:rPr>
        <w:t xml:space="preserve">) в разделе «Документы стратегического планирования» и в </w:t>
      </w:r>
      <w:hyperlink r:id="rId12" w:history="1">
        <w:r w:rsidRPr="002F6439">
          <w:rPr>
            <w:rFonts w:ascii="Times New Roman" w:hAnsi="Times New Roman"/>
            <w:sz w:val="28"/>
            <w:szCs w:val="28"/>
          </w:rPr>
          <w:t>государственной автоматизированной информационной системе «Управление</w:t>
        </w:r>
      </w:hyperlink>
      <w:r w:rsidRPr="002F6439">
        <w:rPr>
          <w:rFonts w:ascii="Times New Roman" w:hAnsi="Times New Roman"/>
          <w:sz w:val="28"/>
          <w:szCs w:val="28"/>
        </w:rPr>
        <w:t>».</w:t>
      </w:r>
    </w:p>
    <w:p w:rsidR="00B5794E" w:rsidRPr="002F6439" w:rsidRDefault="00B5794E" w:rsidP="002F6439">
      <w:pPr>
        <w:autoSpaceDE w:val="0"/>
        <w:autoSpaceDN w:val="0"/>
        <w:adjustRightInd w:val="0"/>
        <w:spacing w:after="0" w:line="240" w:lineRule="auto"/>
        <w:ind w:firstLine="709"/>
        <w:jc w:val="both"/>
        <w:outlineLvl w:val="0"/>
        <w:rPr>
          <w:rFonts w:ascii="Times New Roman" w:hAnsi="Times New Roman"/>
          <w:sz w:val="28"/>
          <w:szCs w:val="28"/>
        </w:rPr>
      </w:pPr>
      <w:r w:rsidRPr="002F6439">
        <w:rPr>
          <w:rFonts w:ascii="Times New Roman" w:hAnsi="Times New Roman"/>
          <w:b/>
          <w:i/>
          <w:color w:val="000000"/>
          <w:sz w:val="28"/>
          <w:szCs w:val="28"/>
        </w:rPr>
        <w:t xml:space="preserve">Результаты </w:t>
      </w:r>
      <w:r w:rsidRPr="002F6439">
        <w:rPr>
          <w:rFonts w:ascii="Times New Roman" w:eastAsia="Calibri" w:hAnsi="Times New Roman"/>
          <w:b/>
          <w:i/>
          <w:sz w:val="28"/>
          <w:szCs w:val="28"/>
        </w:rPr>
        <w:t>Сводного годового доклада о ходе реализации и об оценке эффективности реализации муниципальных программ Минераловодского городского округа за 20</w:t>
      </w:r>
      <w:r w:rsidR="00F41901" w:rsidRPr="002F6439">
        <w:rPr>
          <w:rFonts w:ascii="Times New Roman" w:eastAsia="Calibri" w:hAnsi="Times New Roman"/>
          <w:b/>
          <w:i/>
          <w:sz w:val="28"/>
          <w:szCs w:val="28"/>
        </w:rPr>
        <w:t>2</w:t>
      </w:r>
      <w:r w:rsidR="00541009" w:rsidRPr="002F6439">
        <w:rPr>
          <w:rFonts w:ascii="Times New Roman" w:eastAsia="Calibri" w:hAnsi="Times New Roman"/>
          <w:b/>
          <w:i/>
          <w:sz w:val="28"/>
          <w:szCs w:val="28"/>
        </w:rPr>
        <w:t>1</w:t>
      </w:r>
      <w:r w:rsidRPr="002F6439">
        <w:rPr>
          <w:rFonts w:ascii="Times New Roman" w:eastAsia="Calibri" w:hAnsi="Times New Roman"/>
          <w:b/>
          <w:i/>
          <w:sz w:val="28"/>
          <w:szCs w:val="28"/>
        </w:rPr>
        <w:t xml:space="preserve"> год</w:t>
      </w:r>
      <w:r w:rsidRPr="002F6439">
        <w:rPr>
          <w:rFonts w:ascii="Times New Roman" w:hAnsi="Times New Roman"/>
          <w:b/>
          <w:i/>
          <w:color w:val="000000"/>
          <w:sz w:val="28"/>
          <w:szCs w:val="28"/>
        </w:rPr>
        <w:t xml:space="preserve">. </w:t>
      </w:r>
      <w:r w:rsidRPr="002F6439">
        <w:rPr>
          <w:rFonts w:ascii="Times New Roman" w:hAnsi="Times New Roman"/>
          <w:sz w:val="28"/>
          <w:szCs w:val="28"/>
        </w:rPr>
        <w:t>В соответствии с Методикой оценки эффективности реализации муниципальных программ Минераловодского городско</w:t>
      </w:r>
      <w:r w:rsidR="00CC1C48" w:rsidRPr="002F6439">
        <w:rPr>
          <w:rFonts w:ascii="Times New Roman" w:hAnsi="Times New Roman"/>
          <w:sz w:val="28"/>
          <w:szCs w:val="28"/>
        </w:rPr>
        <w:t xml:space="preserve">го округа Ставропольского края </w:t>
      </w:r>
      <w:r w:rsidRPr="002F6439">
        <w:rPr>
          <w:rFonts w:ascii="Times New Roman" w:hAnsi="Times New Roman"/>
          <w:sz w:val="28"/>
          <w:szCs w:val="28"/>
        </w:rPr>
        <w:t>и на основании отчетных данных, предоставленных главными распорядителями бюджетных средств муниципальных программ, проведена оценка эффективности реализации муниципальных программ округа (далее – программа), реализуемых в 20</w:t>
      </w:r>
      <w:r w:rsidR="00F41901" w:rsidRPr="002F6439">
        <w:rPr>
          <w:rFonts w:ascii="Times New Roman" w:hAnsi="Times New Roman"/>
          <w:sz w:val="28"/>
          <w:szCs w:val="28"/>
        </w:rPr>
        <w:t>2</w:t>
      </w:r>
      <w:r w:rsidR="00541009" w:rsidRPr="002F6439">
        <w:rPr>
          <w:rFonts w:ascii="Times New Roman" w:hAnsi="Times New Roman"/>
          <w:sz w:val="28"/>
          <w:szCs w:val="28"/>
        </w:rPr>
        <w:t>1</w:t>
      </w:r>
      <w:r w:rsidRPr="002F6439">
        <w:rPr>
          <w:rFonts w:ascii="Times New Roman" w:hAnsi="Times New Roman"/>
          <w:sz w:val="28"/>
          <w:szCs w:val="28"/>
        </w:rPr>
        <w:t xml:space="preserve"> году.</w:t>
      </w:r>
    </w:p>
    <w:p w:rsidR="00652ED9" w:rsidRPr="002F6439" w:rsidRDefault="00652ED9"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Всего на реализацию муниципальных программ в 2021 году выделено </w:t>
      </w:r>
      <w:r w:rsidR="004B4B58" w:rsidRPr="002F6439">
        <w:rPr>
          <w:rFonts w:ascii="Times New Roman" w:hAnsi="Times New Roman"/>
          <w:sz w:val="28"/>
          <w:szCs w:val="28"/>
        </w:rPr>
        <w:t>4 680 639,</w:t>
      </w:r>
      <w:r w:rsidRPr="002F6439">
        <w:rPr>
          <w:rFonts w:ascii="Times New Roman" w:hAnsi="Times New Roman"/>
          <w:sz w:val="28"/>
          <w:szCs w:val="28"/>
        </w:rPr>
        <w:t>481</w:t>
      </w:r>
      <w:r w:rsidR="004B4B58" w:rsidRPr="002F6439">
        <w:rPr>
          <w:rFonts w:ascii="Times New Roman" w:hAnsi="Times New Roman"/>
          <w:sz w:val="28"/>
          <w:szCs w:val="28"/>
        </w:rPr>
        <w:t xml:space="preserve"> тыс.</w:t>
      </w:r>
      <w:r w:rsidRPr="002F6439">
        <w:rPr>
          <w:rFonts w:ascii="Times New Roman" w:hAnsi="Times New Roman"/>
          <w:sz w:val="28"/>
          <w:szCs w:val="28"/>
        </w:rPr>
        <w:t xml:space="preserve"> руб</w:t>
      </w:r>
      <w:r w:rsidR="004B4B58" w:rsidRPr="002F6439">
        <w:rPr>
          <w:rFonts w:ascii="Times New Roman" w:hAnsi="Times New Roman"/>
          <w:sz w:val="28"/>
          <w:szCs w:val="28"/>
        </w:rPr>
        <w:t>.,</w:t>
      </w:r>
      <w:r w:rsidRPr="002F6439">
        <w:rPr>
          <w:rFonts w:ascii="Times New Roman" w:hAnsi="Times New Roman"/>
          <w:sz w:val="28"/>
          <w:szCs w:val="28"/>
        </w:rPr>
        <w:t xml:space="preserve"> в том числе:</w:t>
      </w:r>
    </w:p>
    <w:p w:rsidR="00652ED9" w:rsidRPr="002F6439" w:rsidRDefault="008A46CC"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средства федерального бюджета – 315</w:t>
      </w:r>
      <w:r w:rsidR="004B4B58" w:rsidRPr="002F6439">
        <w:rPr>
          <w:rFonts w:ascii="Times New Roman" w:hAnsi="Times New Roman"/>
          <w:sz w:val="28"/>
          <w:szCs w:val="28"/>
        </w:rPr>
        <w:t> </w:t>
      </w:r>
      <w:r w:rsidR="00652ED9" w:rsidRPr="002F6439">
        <w:rPr>
          <w:rFonts w:ascii="Times New Roman" w:hAnsi="Times New Roman"/>
          <w:sz w:val="28"/>
          <w:szCs w:val="28"/>
        </w:rPr>
        <w:t>297</w:t>
      </w:r>
      <w:r w:rsidR="004B4B58" w:rsidRPr="002F6439">
        <w:rPr>
          <w:rFonts w:ascii="Times New Roman" w:hAnsi="Times New Roman"/>
          <w:sz w:val="28"/>
          <w:szCs w:val="28"/>
        </w:rPr>
        <w:t>,</w:t>
      </w:r>
      <w:r w:rsidR="00652ED9" w:rsidRPr="002F6439">
        <w:rPr>
          <w:rFonts w:ascii="Times New Roman" w:hAnsi="Times New Roman"/>
          <w:sz w:val="28"/>
          <w:szCs w:val="28"/>
        </w:rPr>
        <w:t>55</w:t>
      </w:r>
      <w:r w:rsidR="004B4B58" w:rsidRPr="002F6439">
        <w:rPr>
          <w:rFonts w:ascii="Times New Roman" w:hAnsi="Times New Roman"/>
          <w:sz w:val="28"/>
          <w:szCs w:val="28"/>
        </w:rPr>
        <w:t>9 тыс.</w:t>
      </w:r>
      <w:r w:rsidR="00652ED9" w:rsidRPr="002F6439">
        <w:rPr>
          <w:rFonts w:ascii="Times New Roman" w:hAnsi="Times New Roman"/>
          <w:sz w:val="28"/>
          <w:szCs w:val="28"/>
        </w:rPr>
        <w:t xml:space="preserve"> руб</w:t>
      </w:r>
      <w:r w:rsidR="004B4B58" w:rsidRPr="002F6439">
        <w:rPr>
          <w:rFonts w:ascii="Times New Roman" w:hAnsi="Times New Roman"/>
          <w:sz w:val="28"/>
          <w:szCs w:val="28"/>
        </w:rPr>
        <w:t>.</w:t>
      </w:r>
      <w:r w:rsidR="00652ED9" w:rsidRPr="002F6439">
        <w:rPr>
          <w:rFonts w:ascii="Times New Roman" w:hAnsi="Times New Roman"/>
          <w:sz w:val="28"/>
          <w:szCs w:val="28"/>
        </w:rPr>
        <w:t xml:space="preserve"> (6,7</w:t>
      </w:r>
      <w:r w:rsidRPr="002F6439">
        <w:rPr>
          <w:rFonts w:ascii="Times New Roman" w:hAnsi="Times New Roman"/>
          <w:sz w:val="28"/>
          <w:szCs w:val="28"/>
        </w:rPr>
        <w:t xml:space="preserve"> </w:t>
      </w:r>
      <w:r w:rsidR="00652ED9" w:rsidRPr="002F6439">
        <w:rPr>
          <w:rFonts w:ascii="Times New Roman" w:hAnsi="Times New Roman"/>
          <w:sz w:val="28"/>
          <w:szCs w:val="28"/>
        </w:rPr>
        <w:t>%);</w:t>
      </w:r>
    </w:p>
    <w:p w:rsidR="00652ED9" w:rsidRPr="002F6439" w:rsidRDefault="008A46CC"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средства краевого бюджета – 2 817</w:t>
      </w:r>
      <w:r w:rsidR="004B4B58" w:rsidRPr="002F6439">
        <w:rPr>
          <w:rFonts w:ascii="Times New Roman" w:hAnsi="Times New Roman"/>
          <w:sz w:val="28"/>
          <w:szCs w:val="28"/>
        </w:rPr>
        <w:t> </w:t>
      </w:r>
      <w:r w:rsidR="00652ED9" w:rsidRPr="002F6439">
        <w:rPr>
          <w:rFonts w:ascii="Times New Roman" w:hAnsi="Times New Roman"/>
          <w:sz w:val="28"/>
          <w:szCs w:val="28"/>
        </w:rPr>
        <w:t>785</w:t>
      </w:r>
      <w:r w:rsidR="004B4B58" w:rsidRPr="002F6439">
        <w:rPr>
          <w:rFonts w:ascii="Times New Roman" w:hAnsi="Times New Roman"/>
          <w:sz w:val="28"/>
          <w:szCs w:val="28"/>
        </w:rPr>
        <w:t>,</w:t>
      </w:r>
      <w:r w:rsidR="00652ED9" w:rsidRPr="002F6439">
        <w:rPr>
          <w:rFonts w:ascii="Times New Roman" w:hAnsi="Times New Roman"/>
          <w:sz w:val="28"/>
          <w:szCs w:val="28"/>
        </w:rPr>
        <w:t>88</w:t>
      </w:r>
      <w:r w:rsidR="004B4B58" w:rsidRPr="002F6439">
        <w:rPr>
          <w:rFonts w:ascii="Times New Roman" w:hAnsi="Times New Roman"/>
          <w:sz w:val="28"/>
          <w:szCs w:val="28"/>
        </w:rPr>
        <w:t>4</w:t>
      </w:r>
      <w:r w:rsidR="00652ED9" w:rsidRPr="002F6439">
        <w:rPr>
          <w:rFonts w:ascii="Times New Roman" w:hAnsi="Times New Roman"/>
          <w:sz w:val="28"/>
          <w:szCs w:val="28"/>
        </w:rPr>
        <w:t xml:space="preserve"> </w:t>
      </w:r>
      <w:r w:rsidR="004B4B58" w:rsidRPr="002F6439">
        <w:rPr>
          <w:rFonts w:ascii="Times New Roman" w:hAnsi="Times New Roman"/>
          <w:sz w:val="28"/>
          <w:szCs w:val="28"/>
        </w:rPr>
        <w:t xml:space="preserve">тыс. </w:t>
      </w:r>
      <w:r w:rsidR="00652ED9" w:rsidRPr="002F6439">
        <w:rPr>
          <w:rFonts w:ascii="Times New Roman" w:hAnsi="Times New Roman"/>
          <w:sz w:val="28"/>
          <w:szCs w:val="28"/>
        </w:rPr>
        <w:t>руб</w:t>
      </w:r>
      <w:r w:rsidR="004B4B58" w:rsidRPr="002F6439">
        <w:rPr>
          <w:rFonts w:ascii="Times New Roman" w:hAnsi="Times New Roman"/>
          <w:sz w:val="28"/>
          <w:szCs w:val="28"/>
        </w:rPr>
        <w:t>.</w:t>
      </w:r>
      <w:r w:rsidR="00652ED9" w:rsidRPr="002F6439">
        <w:rPr>
          <w:rFonts w:ascii="Times New Roman" w:hAnsi="Times New Roman"/>
          <w:sz w:val="28"/>
          <w:szCs w:val="28"/>
        </w:rPr>
        <w:t xml:space="preserve"> (60,2</w:t>
      </w:r>
      <w:r w:rsidRPr="002F6439">
        <w:rPr>
          <w:rFonts w:ascii="Times New Roman" w:hAnsi="Times New Roman"/>
          <w:sz w:val="28"/>
          <w:szCs w:val="28"/>
        </w:rPr>
        <w:t xml:space="preserve"> </w:t>
      </w:r>
      <w:r w:rsidR="00652ED9" w:rsidRPr="002F6439">
        <w:rPr>
          <w:rFonts w:ascii="Times New Roman" w:hAnsi="Times New Roman"/>
          <w:sz w:val="28"/>
          <w:szCs w:val="28"/>
        </w:rPr>
        <w:t>%);</w:t>
      </w:r>
    </w:p>
    <w:p w:rsidR="00652ED9" w:rsidRPr="002F6439" w:rsidRDefault="008A46CC"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lastRenderedPageBreak/>
        <w:t xml:space="preserve">- </w:t>
      </w:r>
      <w:r w:rsidR="00652ED9" w:rsidRPr="002F6439">
        <w:rPr>
          <w:rFonts w:ascii="Times New Roman" w:hAnsi="Times New Roman"/>
          <w:sz w:val="28"/>
          <w:szCs w:val="28"/>
        </w:rPr>
        <w:t>средства местного бюджета – 1 520</w:t>
      </w:r>
      <w:r w:rsidR="004B4B58" w:rsidRPr="002F6439">
        <w:rPr>
          <w:rFonts w:ascii="Times New Roman" w:hAnsi="Times New Roman"/>
          <w:sz w:val="28"/>
          <w:szCs w:val="28"/>
        </w:rPr>
        <w:t> </w:t>
      </w:r>
      <w:r w:rsidR="00652ED9" w:rsidRPr="002F6439">
        <w:rPr>
          <w:rFonts w:ascii="Times New Roman" w:hAnsi="Times New Roman"/>
          <w:sz w:val="28"/>
          <w:szCs w:val="28"/>
        </w:rPr>
        <w:t>602</w:t>
      </w:r>
      <w:r w:rsidR="004B4B58" w:rsidRPr="002F6439">
        <w:rPr>
          <w:rFonts w:ascii="Times New Roman" w:hAnsi="Times New Roman"/>
          <w:sz w:val="28"/>
          <w:szCs w:val="28"/>
        </w:rPr>
        <w:t>,</w:t>
      </w:r>
      <w:r w:rsidR="00652ED9" w:rsidRPr="002F6439">
        <w:rPr>
          <w:rFonts w:ascii="Times New Roman" w:hAnsi="Times New Roman"/>
          <w:sz w:val="28"/>
          <w:szCs w:val="28"/>
        </w:rPr>
        <w:t xml:space="preserve">268 </w:t>
      </w:r>
      <w:r w:rsidR="004B4B58" w:rsidRPr="002F6439">
        <w:rPr>
          <w:rFonts w:ascii="Times New Roman" w:hAnsi="Times New Roman"/>
          <w:sz w:val="28"/>
          <w:szCs w:val="28"/>
        </w:rPr>
        <w:t xml:space="preserve">тыс. </w:t>
      </w:r>
      <w:r w:rsidR="00652ED9" w:rsidRPr="002F6439">
        <w:rPr>
          <w:rFonts w:ascii="Times New Roman" w:hAnsi="Times New Roman"/>
          <w:sz w:val="28"/>
          <w:szCs w:val="28"/>
        </w:rPr>
        <w:t>руб</w:t>
      </w:r>
      <w:r w:rsidR="004B4B58" w:rsidRPr="002F6439">
        <w:rPr>
          <w:rFonts w:ascii="Times New Roman" w:hAnsi="Times New Roman"/>
          <w:sz w:val="28"/>
          <w:szCs w:val="28"/>
        </w:rPr>
        <w:t>.</w:t>
      </w:r>
      <w:r w:rsidR="00652ED9" w:rsidRPr="002F6439">
        <w:rPr>
          <w:rFonts w:ascii="Times New Roman" w:hAnsi="Times New Roman"/>
          <w:sz w:val="28"/>
          <w:szCs w:val="28"/>
        </w:rPr>
        <w:t xml:space="preserve"> (32,5</w:t>
      </w:r>
      <w:r w:rsidRPr="002F6439">
        <w:rPr>
          <w:rFonts w:ascii="Times New Roman" w:hAnsi="Times New Roman"/>
          <w:sz w:val="28"/>
          <w:szCs w:val="28"/>
        </w:rPr>
        <w:t xml:space="preserve"> </w:t>
      </w:r>
      <w:r w:rsidR="00652ED9" w:rsidRPr="002F6439">
        <w:rPr>
          <w:rFonts w:ascii="Times New Roman" w:hAnsi="Times New Roman"/>
          <w:sz w:val="28"/>
          <w:szCs w:val="28"/>
        </w:rPr>
        <w:t>%);</w:t>
      </w:r>
    </w:p>
    <w:p w:rsidR="00652ED9" w:rsidRPr="002F6439" w:rsidRDefault="008A46CC"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внебюджетные источники – 26</w:t>
      </w:r>
      <w:r w:rsidR="004B4B58" w:rsidRPr="002F6439">
        <w:rPr>
          <w:rFonts w:ascii="Times New Roman" w:hAnsi="Times New Roman"/>
          <w:sz w:val="28"/>
          <w:szCs w:val="28"/>
        </w:rPr>
        <w:t> </w:t>
      </w:r>
      <w:r w:rsidR="00652ED9" w:rsidRPr="002F6439">
        <w:rPr>
          <w:rFonts w:ascii="Times New Roman" w:hAnsi="Times New Roman"/>
          <w:sz w:val="28"/>
          <w:szCs w:val="28"/>
        </w:rPr>
        <w:t>953</w:t>
      </w:r>
      <w:r w:rsidR="004B4B58" w:rsidRPr="002F6439">
        <w:rPr>
          <w:rFonts w:ascii="Times New Roman" w:hAnsi="Times New Roman"/>
          <w:sz w:val="28"/>
          <w:szCs w:val="28"/>
        </w:rPr>
        <w:t>,</w:t>
      </w:r>
      <w:r w:rsidR="00652ED9" w:rsidRPr="002F6439">
        <w:rPr>
          <w:rFonts w:ascii="Times New Roman" w:hAnsi="Times New Roman"/>
          <w:sz w:val="28"/>
          <w:szCs w:val="28"/>
        </w:rPr>
        <w:t>77</w:t>
      </w:r>
      <w:r w:rsidR="004B4B58" w:rsidRPr="002F6439">
        <w:rPr>
          <w:rFonts w:ascii="Times New Roman" w:hAnsi="Times New Roman"/>
          <w:sz w:val="28"/>
          <w:szCs w:val="28"/>
        </w:rPr>
        <w:t>1</w:t>
      </w:r>
      <w:r w:rsidR="00652ED9" w:rsidRPr="002F6439">
        <w:rPr>
          <w:rFonts w:ascii="Times New Roman" w:hAnsi="Times New Roman"/>
          <w:sz w:val="28"/>
          <w:szCs w:val="28"/>
        </w:rPr>
        <w:t xml:space="preserve"> </w:t>
      </w:r>
      <w:r w:rsidR="004B4B58" w:rsidRPr="002F6439">
        <w:rPr>
          <w:rFonts w:ascii="Times New Roman" w:hAnsi="Times New Roman"/>
          <w:sz w:val="28"/>
          <w:szCs w:val="28"/>
        </w:rPr>
        <w:t xml:space="preserve">тыс. </w:t>
      </w:r>
      <w:r w:rsidR="00652ED9" w:rsidRPr="002F6439">
        <w:rPr>
          <w:rFonts w:ascii="Times New Roman" w:hAnsi="Times New Roman"/>
          <w:sz w:val="28"/>
          <w:szCs w:val="28"/>
        </w:rPr>
        <w:t>руб</w:t>
      </w:r>
      <w:r w:rsidR="004B4B58" w:rsidRPr="002F6439">
        <w:rPr>
          <w:rFonts w:ascii="Times New Roman" w:hAnsi="Times New Roman"/>
          <w:sz w:val="28"/>
          <w:szCs w:val="28"/>
        </w:rPr>
        <w:t>.</w:t>
      </w:r>
      <w:r w:rsidR="00652ED9" w:rsidRPr="002F6439">
        <w:rPr>
          <w:rFonts w:ascii="Times New Roman" w:hAnsi="Times New Roman"/>
          <w:sz w:val="28"/>
          <w:szCs w:val="28"/>
        </w:rPr>
        <w:t xml:space="preserve"> (0,6</w:t>
      </w:r>
      <w:r w:rsidRPr="002F6439">
        <w:rPr>
          <w:rFonts w:ascii="Times New Roman" w:hAnsi="Times New Roman"/>
          <w:sz w:val="28"/>
          <w:szCs w:val="28"/>
        </w:rPr>
        <w:t xml:space="preserve"> </w:t>
      </w:r>
      <w:r w:rsidR="00652ED9" w:rsidRPr="002F6439">
        <w:rPr>
          <w:rFonts w:ascii="Times New Roman" w:hAnsi="Times New Roman"/>
          <w:sz w:val="28"/>
          <w:szCs w:val="28"/>
        </w:rPr>
        <w:t>%).</w:t>
      </w:r>
    </w:p>
    <w:p w:rsidR="00652ED9" w:rsidRPr="002F6439" w:rsidRDefault="00652ED9"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За 2021 год кассовые расходы составили 4 494</w:t>
      </w:r>
      <w:r w:rsidR="004B4B58" w:rsidRPr="002F6439">
        <w:rPr>
          <w:rFonts w:ascii="Times New Roman" w:hAnsi="Times New Roman"/>
          <w:sz w:val="28"/>
          <w:szCs w:val="28"/>
        </w:rPr>
        <w:t> </w:t>
      </w:r>
      <w:r w:rsidRPr="002F6439">
        <w:rPr>
          <w:rFonts w:ascii="Times New Roman" w:hAnsi="Times New Roman"/>
          <w:sz w:val="28"/>
          <w:szCs w:val="28"/>
        </w:rPr>
        <w:t>491</w:t>
      </w:r>
      <w:r w:rsidR="004B4B58" w:rsidRPr="002F6439">
        <w:rPr>
          <w:rFonts w:ascii="Times New Roman" w:hAnsi="Times New Roman"/>
          <w:sz w:val="28"/>
          <w:szCs w:val="28"/>
        </w:rPr>
        <w:t>,</w:t>
      </w:r>
      <w:r w:rsidRPr="002F6439">
        <w:rPr>
          <w:rFonts w:ascii="Times New Roman" w:hAnsi="Times New Roman"/>
          <w:sz w:val="28"/>
          <w:szCs w:val="28"/>
        </w:rPr>
        <w:t>61</w:t>
      </w:r>
      <w:r w:rsidR="004B4B58" w:rsidRPr="002F6439">
        <w:rPr>
          <w:rFonts w:ascii="Times New Roman" w:hAnsi="Times New Roman"/>
          <w:sz w:val="28"/>
          <w:szCs w:val="28"/>
        </w:rPr>
        <w:t xml:space="preserve"> тыс. </w:t>
      </w:r>
      <w:r w:rsidRPr="002F6439">
        <w:rPr>
          <w:rFonts w:ascii="Times New Roman" w:hAnsi="Times New Roman"/>
          <w:sz w:val="28"/>
          <w:szCs w:val="28"/>
        </w:rPr>
        <w:t>руб</w:t>
      </w:r>
      <w:r w:rsidR="004B4B58" w:rsidRPr="002F6439">
        <w:rPr>
          <w:rFonts w:ascii="Times New Roman" w:hAnsi="Times New Roman"/>
          <w:sz w:val="28"/>
          <w:szCs w:val="28"/>
        </w:rPr>
        <w:t>.</w:t>
      </w:r>
      <w:r w:rsidRPr="002F6439">
        <w:rPr>
          <w:rFonts w:ascii="Times New Roman" w:hAnsi="Times New Roman"/>
          <w:sz w:val="28"/>
          <w:szCs w:val="28"/>
        </w:rPr>
        <w:t>, что составляет 96,02 % выделенных средств, в том числе:</w:t>
      </w:r>
    </w:p>
    <w:p w:rsidR="00652ED9" w:rsidRPr="002F6439" w:rsidRDefault="008A46CC"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средства федерального бюджета – 315</w:t>
      </w:r>
      <w:r w:rsidR="004B4B58" w:rsidRPr="002F6439">
        <w:rPr>
          <w:rFonts w:ascii="Times New Roman" w:hAnsi="Times New Roman"/>
          <w:sz w:val="28"/>
          <w:szCs w:val="28"/>
        </w:rPr>
        <w:t> </w:t>
      </w:r>
      <w:r w:rsidR="00652ED9" w:rsidRPr="002F6439">
        <w:rPr>
          <w:rFonts w:ascii="Times New Roman" w:hAnsi="Times New Roman"/>
          <w:sz w:val="28"/>
          <w:szCs w:val="28"/>
        </w:rPr>
        <w:t>295</w:t>
      </w:r>
      <w:r w:rsidR="004B4B58" w:rsidRPr="002F6439">
        <w:rPr>
          <w:rFonts w:ascii="Times New Roman" w:hAnsi="Times New Roman"/>
          <w:sz w:val="28"/>
          <w:szCs w:val="28"/>
        </w:rPr>
        <w:t>,</w:t>
      </w:r>
      <w:r w:rsidR="00652ED9" w:rsidRPr="002F6439">
        <w:rPr>
          <w:rFonts w:ascii="Times New Roman" w:hAnsi="Times New Roman"/>
          <w:sz w:val="28"/>
          <w:szCs w:val="28"/>
        </w:rPr>
        <w:t>247</w:t>
      </w:r>
      <w:r w:rsidR="004B4B58" w:rsidRPr="002F6439">
        <w:rPr>
          <w:rFonts w:ascii="Times New Roman" w:hAnsi="Times New Roman"/>
          <w:sz w:val="28"/>
          <w:szCs w:val="28"/>
        </w:rPr>
        <w:t xml:space="preserve"> тыс.</w:t>
      </w:r>
      <w:r w:rsidR="00652ED9" w:rsidRPr="002F6439">
        <w:rPr>
          <w:rFonts w:ascii="Times New Roman" w:hAnsi="Times New Roman"/>
          <w:sz w:val="28"/>
          <w:szCs w:val="28"/>
        </w:rPr>
        <w:t xml:space="preserve"> руб</w:t>
      </w:r>
      <w:r w:rsidR="004B4B58" w:rsidRPr="002F6439">
        <w:rPr>
          <w:rFonts w:ascii="Times New Roman" w:hAnsi="Times New Roman"/>
          <w:sz w:val="28"/>
          <w:szCs w:val="28"/>
        </w:rPr>
        <w:t>.</w:t>
      </w:r>
      <w:r w:rsidR="00652ED9" w:rsidRPr="002F6439">
        <w:rPr>
          <w:rFonts w:ascii="Times New Roman" w:hAnsi="Times New Roman"/>
          <w:sz w:val="28"/>
          <w:szCs w:val="28"/>
        </w:rPr>
        <w:t xml:space="preserve"> (7,1 %);</w:t>
      </w:r>
    </w:p>
    <w:p w:rsidR="00652ED9" w:rsidRPr="002F6439" w:rsidRDefault="008A46CC"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средства краевого бюджета – 2 661</w:t>
      </w:r>
      <w:r w:rsidR="004B4B58" w:rsidRPr="002F6439">
        <w:rPr>
          <w:rFonts w:ascii="Times New Roman" w:hAnsi="Times New Roman"/>
          <w:sz w:val="28"/>
          <w:szCs w:val="28"/>
        </w:rPr>
        <w:t> </w:t>
      </w:r>
      <w:r w:rsidR="00652ED9" w:rsidRPr="002F6439">
        <w:rPr>
          <w:rFonts w:ascii="Times New Roman" w:hAnsi="Times New Roman"/>
          <w:sz w:val="28"/>
          <w:szCs w:val="28"/>
        </w:rPr>
        <w:t>708</w:t>
      </w:r>
      <w:r w:rsidR="004B4B58" w:rsidRPr="002F6439">
        <w:rPr>
          <w:rFonts w:ascii="Times New Roman" w:hAnsi="Times New Roman"/>
          <w:sz w:val="28"/>
          <w:szCs w:val="28"/>
        </w:rPr>
        <w:t>,</w:t>
      </w:r>
      <w:r w:rsidR="00652ED9" w:rsidRPr="002F6439">
        <w:rPr>
          <w:rFonts w:ascii="Times New Roman" w:hAnsi="Times New Roman"/>
          <w:sz w:val="28"/>
          <w:szCs w:val="28"/>
        </w:rPr>
        <w:t> 09</w:t>
      </w:r>
      <w:r w:rsidR="004B4B58" w:rsidRPr="002F6439">
        <w:rPr>
          <w:rFonts w:ascii="Times New Roman" w:hAnsi="Times New Roman"/>
          <w:sz w:val="28"/>
          <w:szCs w:val="28"/>
        </w:rPr>
        <w:t xml:space="preserve"> тыс.</w:t>
      </w:r>
      <w:r w:rsidR="00652ED9" w:rsidRPr="002F6439">
        <w:rPr>
          <w:rFonts w:ascii="Times New Roman" w:hAnsi="Times New Roman"/>
          <w:sz w:val="28"/>
          <w:szCs w:val="28"/>
        </w:rPr>
        <w:t xml:space="preserve"> руб</w:t>
      </w:r>
      <w:r w:rsidR="004B4B58" w:rsidRPr="002F6439">
        <w:rPr>
          <w:rFonts w:ascii="Times New Roman" w:hAnsi="Times New Roman"/>
          <w:sz w:val="28"/>
          <w:szCs w:val="28"/>
        </w:rPr>
        <w:t>.</w:t>
      </w:r>
      <w:r w:rsidR="00652ED9" w:rsidRPr="002F6439">
        <w:rPr>
          <w:rFonts w:ascii="Times New Roman" w:hAnsi="Times New Roman"/>
          <w:sz w:val="28"/>
          <w:szCs w:val="28"/>
        </w:rPr>
        <w:t xml:space="preserve"> (59,2%);</w:t>
      </w:r>
    </w:p>
    <w:p w:rsidR="00652ED9" w:rsidRPr="002F6439" w:rsidRDefault="008A46CC"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средства местного бюджета – 1 493</w:t>
      </w:r>
      <w:r w:rsidR="004B4B58" w:rsidRPr="002F6439">
        <w:rPr>
          <w:rFonts w:ascii="Times New Roman" w:hAnsi="Times New Roman"/>
          <w:sz w:val="28"/>
          <w:szCs w:val="28"/>
        </w:rPr>
        <w:t> </w:t>
      </w:r>
      <w:r w:rsidR="00652ED9" w:rsidRPr="002F6439">
        <w:rPr>
          <w:rFonts w:ascii="Times New Roman" w:hAnsi="Times New Roman"/>
          <w:sz w:val="28"/>
          <w:szCs w:val="28"/>
        </w:rPr>
        <w:t>498</w:t>
      </w:r>
      <w:r w:rsidR="004B4B58" w:rsidRPr="002F6439">
        <w:rPr>
          <w:rFonts w:ascii="Times New Roman" w:hAnsi="Times New Roman"/>
          <w:sz w:val="28"/>
          <w:szCs w:val="28"/>
        </w:rPr>
        <w:t>,</w:t>
      </w:r>
      <w:r w:rsidR="00652ED9" w:rsidRPr="002F6439">
        <w:rPr>
          <w:rFonts w:ascii="Times New Roman" w:hAnsi="Times New Roman"/>
          <w:sz w:val="28"/>
          <w:szCs w:val="28"/>
        </w:rPr>
        <w:t xml:space="preserve">695 </w:t>
      </w:r>
      <w:r w:rsidR="004B4B58" w:rsidRPr="002F6439">
        <w:rPr>
          <w:rFonts w:ascii="Times New Roman" w:hAnsi="Times New Roman"/>
          <w:sz w:val="28"/>
          <w:szCs w:val="28"/>
        </w:rPr>
        <w:t xml:space="preserve">тыс. </w:t>
      </w:r>
      <w:r w:rsidR="00652ED9" w:rsidRPr="002F6439">
        <w:rPr>
          <w:rFonts w:ascii="Times New Roman" w:hAnsi="Times New Roman"/>
          <w:sz w:val="28"/>
          <w:szCs w:val="28"/>
        </w:rPr>
        <w:t>руб</w:t>
      </w:r>
      <w:r w:rsidR="004B4B58" w:rsidRPr="002F6439">
        <w:rPr>
          <w:rFonts w:ascii="Times New Roman" w:hAnsi="Times New Roman"/>
          <w:sz w:val="28"/>
          <w:szCs w:val="28"/>
        </w:rPr>
        <w:t>.</w:t>
      </w:r>
      <w:r w:rsidR="00652ED9" w:rsidRPr="002F6439">
        <w:rPr>
          <w:rFonts w:ascii="Times New Roman" w:hAnsi="Times New Roman"/>
          <w:sz w:val="28"/>
          <w:szCs w:val="28"/>
        </w:rPr>
        <w:t xml:space="preserve"> (33,2 %);</w:t>
      </w:r>
    </w:p>
    <w:p w:rsidR="00652ED9" w:rsidRPr="002F6439" w:rsidRDefault="008A46CC"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внебюджетные источники – 23</w:t>
      </w:r>
      <w:r w:rsidR="004B4B58" w:rsidRPr="002F6439">
        <w:rPr>
          <w:rFonts w:ascii="Times New Roman" w:hAnsi="Times New Roman"/>
          <w:sz w:val="28"/>
          <w:szCs w:val="28"/>
        </w:rPr>
        <w:t> </w:t>
      </w:r>
      <w:r w:rsidR="00652ED9" w:rsidRPr="002F6439">
        <w:rPr>
          <w:rFonts w:ascii="Times New Roman" w:hAnsi="Times New Roman"/>
          <w:sz w:val="28"/>
          <w:szCs w:val="28"/>
        </w:rPr>
        <w:t>989</w:t>
      </w:r>
      <w:r w:rsidR="004B4B58" w:rsidRPr="002F6439">
        <w:rPr>
          <w:rFonts w:ascii="Times New Roman" w:hAnsi="Times New Roman"/>
          <w:sz w:val="28"/>
          <w:szCs w:val="28"/>
        </w:rPr>
        <w:t>,</w:t>
      </w:r>
      <w:r w:rsidR="00652ED9" w:rsidRPr="002F6439">
        <w:rPr>
          <w:rFonts w:ascii="Times New Roman" w:hAnsi="Times New Roman"/>
          <w:sz w:val="28"/>
          <w:szCs w:val="28"/>
        </w:rPr>
        <w:t>578</w:t>
      </w:r>
      <w:r w:rsidR="004B4B58" w:rsidRPr="002F6439">
        <w:rPr>
          <w:rFonts w:ascii="Times New Roman" w:hAnsi="Times New Roman"/>
          <w:sz w:val="28"/>
          <w:szCs w:val="28"/>
        </w:rPr>
        <w:t xml:space="preserve"> тыс.</w:t>
      </w:r>
      <w:r w:rsidR="00652ED9" w:rsidRPr="002F6439">
        <w:rPr>
          <w:rFonts w:ascii="Times New Roman" w:hAnsi="Times New Roman"/>
          <w:sz w:val="28"/>
          <w:szCs w:val="28"/>
        </w:rPr>
        <w:t xml:space="preserve"> руб</w:t>
      </w:r>
      <w:r w:rsidR="004B4B58" w:rsidRPr="002F6439">
        <w:rPr>
          <w:rFonts w:ascii="Times New Roman" w:hAnsi="Times New Roman"/>
          <w:sz w:val="28"/>
          <w:szCs w:val="28"/>
        </w:rPr>
        <w:t>.</w:t>
      </w:r>
      <w:r w:rsidR="00652ED9" w:rsidRPr="002F6439">
        <w:rPr>
          <w:rFonts w:ascii="Times New Roman" w:hAnsi="Times New Roman"/>
          <w:sz w:val="28"/>
          <w:szCs w:val="28"/>
        </w:rPr>
        <w:t xml:space="preserve"> (0,5 %).</w:t>
      </w:r>
    </w:p>
    <w:p w:rsidR="005A2858" w:rsidRPr="002F6439" w:rsidRDefault="005A2858" w:rsidP="002F6439">
      <w:pPr>
        <w:suppressAutoHyphens/>
        <w:spacing w:after="0" w:line="240" w:lineRule="auto"/>
        <w:ind w:firstLine="720"/>
        <w:jc w:val="both"/>
        <w:rPr>
          <w:rFonts w:ascii="Times New Roman" w:hAnsi="Times New Roman"/>
          <w:sz w:val="28"/>
          <w:szCs w:val="28"/>
        </w:rPr>
      </w:pPr>
    </w:p>
    <w:p w:rsidR="005A2858" w:rsidRPr="002F6439" w:rsidRDefault="005A2858"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noProof/>
          <w:sz w:val="28"/>
          <w:szCs w:val="28"/>
        </w:rPr>
        <w:drawing>
          <wp:inline distT="0" distB="0" distL="0" distR="0" wp14:anchorId="627828A5" wp14:editId="36BC2572">
            <wp:extent cx="5575300" cy="2273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75300" cy="2273300"/>
                    </a:xfrm>
                    <a:prstGeom prst="rect">
                      <a:avLst/>
                    </a:prstGeom>
                    <a:noFill/>
                    <a:ln w="9525">
                      <a:noFill/>
                      <a:miter lim="800000"/>
                      <a:headEnd/>
                      <a:tailEnd/>
                    </a:ln>
                  </pic:spPr>
                </pic:pic>
              </a:graphicData>
            </a:graphic>
          </wp:inline>
        </w:drawing>
      </w:r>
    </w:p>
    <w:p w:rsidR="00652ED9" w:rsidRPr="002F6439" w:rsidRDefault="00652ED9" w:rsidP="002F6439">
      <w:pPr>
        <w:suppressAutoHyphens/>
        <w:autoSpaceDE w:val="0"/>
        <w:autoSpaceDN w:val="0"/>
        <w:adjustRightInd w:val="0"/>
        <w:spacing w:after="0" w:line="240" w:lineRule="auto"/>
        <w:ind w:firstLine="709"/>
        <w:jc w:val="both"/>
        <w:rPr>
          <w:rFonts w:ascii="Times New Roman" w:hAnsi="Times New Roman"/>
          <w:sz w:val="28"/>
          <w:szCs w:val="28"/>
        </w:rPr>
      </w:pPr>
      <w:r w:rsidRPr="002F6439">
        <w:rPr>
          <w:rFonts w:ascii="Times New Roman" w:hAnsi="Times New Roman"/>
          <w:sz w:val="28"/>
          <w:szCs w:val="28"/>
        </w:rPr>
        <w:t>Оценка эффективности программ основана на план-фактном анализе результатов реализации программ и затраченных ресурсов на их реализацию, что полностью соответствует принципу эффективности использования бюджетных средств, лежащему в основе Бюджетного кодекса Российской Федерации, которым установлено,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52ED9" w:rsidRPr="002F6439" w:rsidRDefault="00652ED9" w:rsidP="002F6439">
      <w:pPr>
        <w:suppressAutoHyphens/>
        <w:spacing w:after="0" w:line="240" w:lineRule="auto"/>
        <w:ind w:firstLine="720"/>
        <w:jc w:val="both"/>
        <w:rPr>
          <w:rFonts w:ascii="Times New Roman" w:hAnsi="Times New Roman"/>
          <w:i/>
          <w:sz w:val="28"/>
          <w:szCs w:val="28"/>
        </w:rPr>
      </w:pPr>
      <w:r w:rsidRPr="002F6439">
        <w:rPr>
          <w:rFonts w:ascii="Times New Roman" w:hAnsi="Times New Roman"/>
          <w:sz w:val="28"/>
          <w:szCs w:val="28"/>
        </w:rPr>
        <w:t>При анализе качества управления программой на основе детального плана-графика ее реализации рассматривается соответствие фактических сроков наступления контрольных событий с их запланированными сроками.  На 2021 год запланировано 845 контрольных событий основных мероприятий программ, выполнение составило 90,1 %.</w:t>
      </w:r>
    </w:p>
    <w:p w:rsidR="00B5794E" w:rsidRPr="002F6439" w:rsidRDefault="00B5794E"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По результатам проведения оценки эффективности реализации муниципальных программ сформирован ранжированный перечень муниципальных программ округа, которые распределились следующим образом:</w:t>
      </w:r>
    </w:p>
    <w:p w:rsidR="00652ED9" w:rsidRPr="002F6439" w:rsidRDefault="00652ED9" w:rsidP="002F6439">
      <w:pPr>
        <w:pStyle w:val="ConsPlusTitle"/>
        <w:widowControl/>
        <w:ind w:firstLine="720"/>
        <w:jc w:val="center"/>
        <w:rPr>
          <w:rFonts w:ascii="Times New Roman" w:hAnsi="Times New Roman" w:cs="Times New Roman"/>
          <w:b w:val="0"/>
          <w:sz w:val="28"/>
          <w:szCs w:val="28"/>
        </w:rPr>
      </w:pPr>
    </w:p>
    <w:p w:rsidR="00652ED9" w:rsidRPr="002F6439" w:rsidRDefault="00652ED9" w:rsidP="002F6439">
      <w:pPr>
        <w:pStyle w:val="ConsPlusTitle"/>
        <w:widowControl/>
        <w:ind w:firstLine="720"/>
        <w:jc w:val="center"/>
        <w:rPr>
          <w:rFonts w:ascii="Times New Roman" w:hAnsi="Times New Roman" w:cs="Times New Roman"/>
          <w:b w:val="0"/>
          <w:sz w:val="28"/>
          <w:szCs w:val="28"/>
        </w:rPr>
      </w:pPr>
    </w:p>
    <w:tbl>
      <w:tblPr>
        <w:tblW w:w="9645" w:type="dxa"/>
        <w:jc w:val="center"/>
        <w:tblLayout w:type="fixed"/>
        <w:tblLook w:val="00A0" w:firstRow="1" w:lastRow="0" w:firstColumn="1" w:lastColumn="0" w:noHBand="0" w:noVBand="0"/>
      </w:tblPr>
      <w:tblGrid>
        <w:gridCol w:w="739"/>
        <w:gridCol w:w="5799"/>
        <w:gridCol w:w="1429"/>
        <w:gridCol w:w="1678"/>
      </w:tblGrid>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lastRenderedPageBreak/>
              <w:t>№</w:t>
            </w:r>
          </w:p>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п/п</w:t>
            </w:r>
          </w:p>
        </w:tc>
        <w:tc>
          <w:tcPr>
            <w:tcW w:w="3006"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Наименование программы</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Значение уровня эффективности</w:t>
            </w:r>
            <w:r w:rsidR="00E94AF5" w:rsidRPr="002F6439">
              <w:rPr>
                <w:rFonts w:ascii="Times New Roman" w:hAnsi="Times New Roman"/>
                <w:bCs/>
                <w:color w:val="000000"/>
                <w:sz w:val="28"/>
                <w:szCs w:val="28"/>
              </w:rPr>
              <w:t xml:space="preserve">, </w:t>
            </w:r>
            <w:r w:rsidRPr="002F6439">
              <w:rPr>
                <w:rFonts w:ascii="Times New Roman" w:hAnsi="Times New Roman"/>
                <w:bCs/>
                <w:color w:val="000000"/>
                <w:sz w:val="28"/>
                <w:szCs w:val="28"/>
              </w:rPr>
              <w:t>(%)</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sz w:val="28"/>
                <w:szCs w:val="28"/>
              </w:rPr>
            </w:pPr>
            <w:r w:rsidRPr="002F6439">
              <w:rPr>
                <w:rFonts w:ascii="Times New Roman" w:hAnsi="Times New Roman"/>
                <w:bCs/>
                <w:sz w:val="28"/>
                <w:szCs w:val="28"/>
              </w:rPr>
              <w:t>Оценка эффективности</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1</w:t>
            </w:r>
          </w:p>
        </w:tc>
        <w:tc>
          <w:tcPr>
            <w:tcW w:w="3006"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3</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sz w:val="28"/>
                <w:szCs w:val="28"/>
              </w:rPr>
            </w:pPr>
            <w:r w:rsidRPr="002F6439">
              <w:rPr>
                <w:rFonts w:ascii="Times New Roman" w:hAnsi="Times New Roman"/>
                <w:bCs/>
                <w:sz w:val="28"/>
                <w:szCs w:val="28"/>
              </w:rPr>
              <w:t>4</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1</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Развитие транспортной системы и обеспечение безопасности дорожного движения</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116,7</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выше плановой</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2</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Совершенствование организации деятельности органов местного самоуправления</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105</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выше плановой</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3</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Развитие экономики</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104,6</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выше плановой</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4</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Управление финансами</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101,7</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выше плановой</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5</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Обеспечение безопасности</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101,7</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выше плановой</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6</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Формирование современной городской среды</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100</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плановая</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7</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Экология и охрана окружающей среды</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100</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плановая</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8</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Развитие молодежной политики</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98,5</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плановая</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9</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Развитие физической культуры и спорта</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97,8</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плановая</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10</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Развитие культуры</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97,6</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плановая</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11</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Социальная политика</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96,5</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плановая</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12</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Развитие жилищно-коммунального хозяйства</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94,1</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плановая</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13</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Развитие сельского хозяйства</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89,1</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плановая</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14</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Развитие образования</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89</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плановая</w:t>
            </w:r>
          </w:p>
        </w:tc>
      </w:tr>
      <w:tr w:rsidR="00652ED9" w:rsidRPr="002F6439" w:rsidTr="00652ED9">
        <w:trPr>
          <w:trHeight w:val="221"/>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15</w:t>
            </w:r>
          </w:p>
        </w:tc>
        <w:tc>
          <w:tcPr>
            <w:tcW w:w="3006"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Энергосбережение и повышение энергетической эффективности</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83,9</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ниже плановой</w:t>
            </w:r>
          </w:p>
        </w:tc>
      </w:tr>
      <w:tr w:rsidR="00652ED9" w:rsidRPr="002F6439" w:rsidTr="00652ED9">
        <w:trPr>
          <w:trHeight w:val="221"/>
          <w:jc w:val="center"/>
        </w:trPr>
        <w:tc>
          <w:tcPr>
            <w:tcW w:w="383"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 xml:space="preserve">   16</w:t>
            </w:r>
          </w:p>
        </w:tc>
        <w:tc>
          <w:tcPr>
            <w:tcW w:w="3006" w:type="pct"/>
            <w:tcBorders>
              <w:top w:val="single" w:sz="4" w:space="0" w:color="auto"/>
              <w:left w:val="single" w:sz="4" w:space="0" w:color="auto"/>
              <w:bottom w:val="single" w:sz="4" w:space="0" w:color="auto"/>
              <w:right w:val="nil"/>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Управление имуществом</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80,8</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ниже плановой</w:t>
            </w:r>
          </w:p>
        </w:tc>
      </w:tr>
      <w:tr w:rsidR="00652ED9" w:rsidRPr="002F6439" w:rsidTr="00652ED9">
        <w:trPr>
          <w:trHeight w:val="221"/>
          <w:jc w:val="center"/>
        </w:trPr>
        <w:tc>
          <w:tcPr>
            <w:tcW w:w="383"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 xml:space="preserve">   17</w:t>
            </w:r>
          </w:p>
        </w:tc>
        <w:tc>
          <w:tcPr>
            <w:tcW w:w="3006" w:type="pct"/>
            <w:tcBorders>
              <w:top w:val="single" w:sz="4" w:space="0" w:color="auto"/>
              <w:left w:val="single" w:sz="4" w:space="0" w:color="auto"/>
              <w:bottom w:val="single" w:sz="4" w:space="0" w:color="auto"/>
              <w:right w:val="nil"/>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Развитие градостроительства, строительства и архитектуры</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48,7</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неэффективна</w:t>
            </w:r>
          </w:p>
        </w:tc>
      </w:tr>
      <w:tr w:rsidR="00652ED9" w:rsidRPr="002F6439" w:rsidTr="00652ED9">
        <w:trPr>
          <w:trHeight w:val="221"/>
          <w:jc w:val="center"/>
        </w:trPr>
        <w:tc>
          <w:tcPr>
            <w:tcW w:w="383" w:type="pct"/>
            <w:tcBorders>
              <w:top w:val="single" w:sz="4" w:space="0" w:color="auto"/>
              <w:left w:val="single" w:sz="4" w:space="0" w:color="auto"/>
              <w:bottom w:val="single" w:sz="4" w:space="0" w:color="auto"/>
              <w:right w:val="single" w:sz="4" w:space="0" w:color="auto"/>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 xml:space="preserve">  18</w:t>
            </w:r>
          </w:p>
        </w:tc>
        <w:tc>
          <w:tcPr>
            <w:tcW w:w="3006" w:type="pct"/>
            <w:tcBorders>
              <w:top w:val="single" w:sz="4" w:space="0" w:color="auto"/>
              <w:left w:val="single" w:sz="4" w:space="0" w:color="auto"/>
              <w:bottom w:val="single" w:sz="4" w:space="0" w:color="auto"/>
              <w:right w:val="nil"/>
            </w:tcBorders>
          </w:tcPr>
          <w:p w:rsidR="00652ED9" w:rsidRPr="002F6439" w:rsidRDefault="00652ED9" w:rsidP="002F6439">
            <w:pPr>
              <w:spacing w:after="0" w:line="240" w:lineRule="auto"/>
              <w:rPr>
                <w:rFonts w:ascii="Times New Roman" w:hAnsi="Times New Roman"/>
                <w:sz w:val="28"/>
                <w:szCs w:val="28"/>
              </w:rPr>
            </w:pPr>
            <w:r w:rsidRPr="002F6439">
              <w:rPr>
                <w:rFonts w:ascii="Times New Roman" w:hAnsi="Times New Roman"/>
                <w:sz w:val="28"/>
                <w:szCs w:val="28"/>
              </w:rPr>
              <w:t>Обеспечение жильем молодых семей</w:t>
            </w:r>
          </w:p>
        </w:tc>
        <w:tc>
          <w:tcPr>
            <w:tcW w:w="741"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0</w:t>
            </w:r>
          </w:p>
        </w:tc>
        <w:tc>
          <w:tcPr>
            <w:tcW w:w="870" w:type="pct"/>
            <w:tcBorders>
              <w:top w:val="single" w:sz="4" w:space="0" w:color="auto"/>
              <w:left w:val="single" w:sz="4" w:space="0" w:color="auto"/>
              <w:bottom w:val="single" w:sz="4" w:space="0" w:color="auto"/>
              <w:right w:val="single" w:sz="4" w:space="0" w:color="auto"/>
            </w:tcBorders>
            <w:vAlign w:val="center"/>
          </w:tcPr>
          <w:p w:rsidR="00652ED9" w:rsidRPr="002F6439" w:rsidRDefault="00652ED9" w:rsidP="002F6439">
            <w:pPr>
              <w:spacing w:after="0" w:line="240" w:lineRule="auto"/>
              <w:jc w:val="center"/>
              <w:rPr>
                <w:rFonts w:ascii="Times New Roman" w:hAnsi="Times New Roman"/>
                <w:sz w:val="28"/>
                <w:szCs w:val="28"/>
              </w:rPr>
            </w:pPr>
            <w:r w:rsidRPr="002F6439">
              <w:rPr>
                <w:rFonts w:ascii="Times New Roman" w:hAnsi="Times New Roman"/>
                <w:sz w:val="28"/>
                <w:szCs w:val="28"/>
              </w:rPr>
              <w:t>неэффективна</w:t>
            </w:r>
          </w:p>
        </w:tc>
      </w:tr>
    </w:tbl>
    <w:p w:rsidR="00652ED9" w:rsidRPr="002F6439" w:rsidRDefault="00652ED9" w:rsidP="002F6439">
      <w:pPr>
        <w:spacing w:after="0" w:line="240" w:lineRule="auto"/>
        <w:ind w:firstLine="709"/>
        <w:rPr>
          <w:rFonts w:ascii="Times New Roman" w:hAnsi="Times New Roman"/>
          <w:sz w:val="28"/>
          <w:szCs w:val="28"/>
          <w:highlight w:val="yellow"/>
        </w:rPr>
      </w:pPr>
    </w:p>
    <w:p w:rsidR="00652ED9" w:rsidRPr="002F6439" w:rsidRDefault="00652ED9"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По итогам общего рейтинга, у 5 программ эффективность выше плановой, девяти – плановая, у двух – ниже плановой, две - неэффективны.</w:t>
      </w:r>
    </w:p>
    <w:p w:rsidR="002F6439" w:rsidRDefault="002F6439" w:rsidP="002F6439">
      <w:pPr>
        <w:suppressAutoHyphens/>
        <w:spacing w:after="0" w:line="240" w:lineRule="auto"/>
        <w:ind w:firstLine="720"/>
        <w:jc w:val="both"/>
        <w:rPr>
          <w:rFonts w:ascii="Times New Roman" w:hAnsi="Times New Roman"/>
          <w:b/>
          <w:i/>
          <w:sz w:val="28"/>
          <w:szCs w:val="28"/>
        </w:rPr>
      </w:pPr>
    </w:p>
    <w:p w:rsidR="002F6439" w:rsidRDefault="002F6439" w:rsidP="002F6439">
      <w:pPr>
        <w:suppressAutoHyphens/>
        <w:spacing w:after="0" w:line="240" w:lineRule="auto"/>
        <w:ind w:firstLine="720"/>
        <w:jc w:val="both"/>
        <w:rPr>
          <w:rFonts w:ascii="Times New Roman" w:hAnsi="Times New Roman"/>
          <w:b/>
          <w:i/>
          <w:sz w:val="28"/>
          <w:szCs w:val="28"/>
        </w:rPr>
      </w:pPr>
    </w:p>
    <w:p w:rsidR="00652ED9" w:rsidRPr="002F6439" w:rsidRDefault="00652ED9"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b/>
          <w:i/>
          <w:sz w:val="28"/>
          <w:szCs w:val="28"/>
        </w:rPr>
        <w:lastRenderedPageBreak/>
        <w:t>Выводы по результатам оценки эффективности и предложения по дальнейшей реализации муниципальных программ Ми</w:t>
      </w:r>
      <w:r w:rsidR="00E94AF5" w:rsidRPr="002F6439">
        <w:rPr>
          <w:rFonts w:ascii="Times New Roman" w:hAnsi="Times New Roman"/>
          <w:b/>
          <w:i/>
          <w:sz w:val="28"/>
          <w:szCs w:val="28"/>
        </w:rPr>
        <w:t>нераловодского городского округ.</w:t>
      </w:r>
      <w:r w:rsidR="00E94AF5" w:rsidRPr="002F6439">
        <w:rPr>
          <w:rFonts w:ascii="Times New Roman" w:hAnsi="Times New Roman"/>
          <w:sz w:val="28"/>
          <w:szCs w:val="28"/>
        </w:rPr>
        <w:t xml:space="preserve"> </w:t>
      </w:r>
      <w:r w:rsidRPr="002F6439">
        <w:rPr>
          <w:rFonts w:ascii="Times New Roman" w:hAnsi="Times New Roman"/>
          <w:sz w:val="28"/>
          <w:szCs w:val="28"/>
        </w:rPr>
        <w:t>Коронакризис 2021 года повлек за собой цепь самых различных последствий во всех областях жизни. В первую очередь под его влияние попали экономика и социальная сфера. Основной удар пришелся на реальный сектор экономики: нарушение и заморозка деловых отношений, частичный разрыв производственных и сбытовых цепочек привел к остановке работы бизнеса. При этом многие не имели финансовой подушки на то, чтобы пережить несколько месяцев простоя. Среди социальных последствий коронакризиса в первую очередь называется риск сокращения рабочих мест, особенно уязвимой оказалась сфера услуг. Все эти последствия не могли не отразиться как на выполнении, так и на достижении запланированных программных мероприятиях и сроков их исполнения</w:t>
      </w:r>
      <w:r w:rsidR="00E94AF5" w:rsidRPr="002F6439">
        <w:rPr>
          <w:rFonts w:ascii="Times New Roman" w:hAnsi="Times New Roman"/>
          <w:sz w:val="28"/>
          <w:szCs w:val="28"/>
        </w:rPr>
        <w:t>.</w:t>
      </w:r>
    </w:p>
    <w:p w:rsidR="00652ED9" w:rsidRPr="002F6439" w:rsidRDefault="00652ED9"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В целом по итогам оценки эффективности реализации муниципальных программ в 2021 году можно отметить, что практически по большинству программам наблюдаются положительные результаты, что свидетельствует о фактической реализации программ на запланированном уровне эффективности.</w:t>
      </w:r>
    </w:p>
    <w:p w:rsidR="00652ED9" w:rsidRPr="002F6439" w:rsidRDefault="00652ED9" w:rsidP="002F6439">
      <w:pPr>
        <w:spacing w:after="0" w:line="240" w:lineRule="auto"/>
        <w:jc w:val="both"/>
        <w:rPr>
          <w:rFonts w:ascii="Times New Roman" w:hAnsi="Times New Roman"/>
          <w:sz w:val="28"/>
          <w:szCs w:val="28"/>
        </w:rPr>
      </w:pPr>
      <w:r w:rsidRPr="002F6439">
        <w:rPr>
          <w:rFonts w:ascii="Times New Roman" w:hAnsi="Times New Roman"/>
          <w:sz w:val="28"/>
          <w:szCs w:val="28"/>
        </w:rPr>
        <w:t xml:space="preserve">Значительное не достижение основных контрольных событий по некоторым программам связано с </w:t>
      </w:r>
      <w:r w:rsidRPr="002F6439">
        <w:rPr>
          <w:rFonts w:ascii="Times New Roman" w:hAnsi="Times New Roman"/>
          <w:sz w:val="28"/>
          <w:szCs w:val="28"/>
          <w:lang w:val="en-US"/>
        </w:rPr>
        <w:t>COVID</w:t>
      </w:r>
      <w:r w:rsidRPr="002F6439">
        <w:rPr>
          <w:rFonts w:ascii="Times New Roman" w:hAnsi="Times New Roman"/>
          <w:sz w:val="28"/>
          <w:szCs w:val="28"/>
        </w:rPr>
        <w:t xml:space="preserve">-19, а также с некачественным планированием индикаторов целей программ и показателей решений задач подпрограмм. Также, хотелось обратить внимание на несоответствие объема финансовых средств, предусмотренных муниципальными программами и решения Совета </w:t>
      </w:r>
      <w:r w:rsidR="009947B3" w:rsidRPr="002F6439">
        <w:rPr>
          <w:rFonts w:ascii="Times New Roman" w:hAnsi="Times New Roman"/>
          <w:sz w:val="28"/>
          <w:szCs w:val="28"/>
        </w:rPr>
        <w:t xml:space="preserve">депутатов </w:t>
      </w:r>
      <w:r w:rsidRPr="002F6439">
        <w:rPr>
          <w:rFonts w:ascii="Times New Roman" w:hAnsi="Times New Roman"/>
          <w:sz w:val="28"/>
          <w:szCs w:val="28"/>
        </w:rPr>
        <w:t>о бюджете округа Ставропольского края.</w:t>
      </w:r>
    </w:p>
    <w:p w:rsidR="00652ED9" w:rsidRPr="002F6439" w:rsidRDefault="00652ED9"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Ответственным разработчикам необходимо обратить внимание на  некачественное предоставление годовых отчетов о ходе реализации программ. На </w:t>
      </w:r>
      <w:r w:rsidR="001701A2" w:rsidRPr="002F6439">
        <w:rPr>
          <w:rFonts w:ascii="Times New Roman" w:hAnsi="Times New Roman"/>
          <w:sz w:val="28"/>
          <w:szCs w:val="28"/>
        </w:rPr>
        <w:t xml:space="preserve">администрации </w:t>
      </w:r>
      <w:r w:rsidRPr="002F6439">
        <w:rPr>
          <w:rFonts w:ascii="Times New Roman" w:hAnsi="Times New Roman"/>
          <w:sz w:val="28"/>
          <w:szCs w:val="28"/>
        </w:rPr>
        <w:t xml:space="preserve">сайте </w:t>
      </w:r>
      <w:r w:rsidR="009C06EE" w:rsidRPr="002F6439">
        <w:rPr>
          <w:rFonts w:ascii="Times New Roman" w:hAnsi="Times New Roman"/>
          <w:sz w:val="28"/>
          <w:szCs w:val="28"/>
        </w:rPr>
        <w:t xml:space="preserve">сети «Интернет» </w:t>
      </w:r>
      <w:r w:rsidRPr="002F6439">
        <w:rPr>
          <w:rFonts w:ascii="Times New Roman" w:hAnsi="Times New Roman"/>
          <w:sz w:val="28"/>
          <w:szCs w:val="28"/>
        </w:rPr>
        <w:t>ответственными исполнителями муниципальных программ в соответствии с п</w:t>
      </w:r>
      <w:r w:rsidR="00E94AF5" w:rsidRPr="002F6439">
        <w:rPr>
          <w:rFonts w:ascii="Times New Roman" w:hAnsi="Times New Roman"/>
          <w:sz w:val="28"/>
          <w:szCs w:val="28"/>
        </w:rPr>
        <w:t xml:space="preserve">унктом </w:t>
      </w:r>
      <w:r w:rsidRPr="002F6439">
        <w:rPr>
          <w:rFonts w:ascii="Times New Roman" w:hAnsi="Times New Roman"/>
          <w:sz w:val="28"/>
          <w:szCs w:val="28"/>
        </w:rPr>
        <w:t>50 Порядка разработки, реализации и оценки эффективности муниципальных программ Минераловодского округа Ставропольского края, утвержденного постановлением администрации от 15.02.2017 №</w:t>
      </w:r>
      <w:r w:rsidR="009947B3" w:rsidRPr="002F6439">
        <w:rPr>
          <w:rFonts w:ascii="Times New Roman" w:hAnsi="Times New Roman"/>
          <w:sz w:val="28"/>
          <w:szCs w:val="28"/>
        </w:rPr>
        <w:t xml:space="preserve"> </w:t>
      </w:r>
      <w:r w:rsidRPr="002F6439">
        <w:rPr>
          <w:rFonts w:ascii="Times New Roman" w:hAnsi="Times New Roman"/>
          <w:sz w:val="28"/>
          <w:szCs w:val="28"/>
        </w:rPr>
        <w:t>311</w:t>
      </w:r>
      <w:r w:rsidR="001701A2" w:rsidRPr="002F6439">
        <w:rPr>
          <w:rFonts w:ascii="Times New Roman" w:hAnsi="Times New Roman"/>
          <w:sz w:val="28"/>
          <w:szCs w:val="28"/>
        </w:rPr>
        <w:t>,</w:t>
      </w:r>
      <w:r w:rsidRPr="002F6439">
        <w:rPr>
          <w:rFonts w:ascii="Times New Roman" w:hAnsi="Times New Roman"/>
          <w:sz w:val="28"/>
          <w:szCs w:val="28"/>
        </w:rPr>
        <w:t xml:space="preserve"> не размещены годовые отчеты о ходе реализации программ за 2021 год: </w:t>
      </w:r>
    </w:p>
    <w:p w:rsidR="00652ED9" w:rsidRPr="002F6439" w:rsidRDefault="001701A2"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«Развитие физической культуры и спорта»;</w:t>
      </w:r>
    </w:p>
    <w:p w:rsidR="00652ED9" w:rsidRPr="002F6439" w:rsidRDefault="001701A2"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9947B3" w:rsidRPr="002F6439">
        <w:rPr>
          <w:rFonts w:ascii="Times New Roman" w:hAnsi="Times New Roman"/>
          <w:sz w:val="28"/>
          <w:szCs w:val="28"/>
        </w:rPr>
        <w:t>«Управление имуществом»;</w:t>
      </w:r>
    </w:p>
    <w:p w:rsidR="00652ED9" w:rsidRPr="002F6439" w:rsidRDefault="001701A2"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«Экологи</w:t>
      </w:r>
      <w:r w:rsidR="009947B3" w:rsidRPr="002F6439">
        <w:rPr>
          <w:rFonts w:ascii="Times New Roman" w:hAnsi="Times New Roman"/>
          <w:sz w:val="28"/>
          <w:szCs w:val="28"/>
        </w:rPr>
        <w:t>я и охрана окружающей среды»;</w:t>
      </w:r>
    </w:p>
    <w:p w:rsidR="00652ED9" w:rsidRPr="002F6439" w:rsidRDefault="001701A2"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«Обеспечение жильем молодых семей».</w:t>
      </w:r>
    </w:p>
    <w:p w:rsidR="00652ED9" w:rsidRPr="002F6439" w:rsidRDefault="00652ED9" w:rsidP="002F6439">
      <w:pPr>
        <w:suppressAutoHyphens/>
        <w:spacing w:after="0" w:line="240" w:lineRule="auto"/>
        <w:ind w:firstLine="720"/>
        <w:jc w:val="both"/>
        <w:rPr>
          <w:rFonts w:ascii="Times New Roman" w:hAnsi="Times New Roman"/>
          <w:sz w:val="28"/>
          <w:szCs w:val="28"/>
        </w:rPr>
      </w:pPr>
    </w:p>
    <w:p w:rsidR="00652ED9" w:rsidRPr="002F6439" w:rsidRDefault="00652ED9"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b/>
          <w:i/>
          <w:sz w:val="28"/>
          <w:szCs w:val="28"/>
        </w:rPr>
        <w:t>Предложения по итогам проведения оценки эффективности программ Минераловодского городского округа за 2021 год</w:t>
      </w:r>
      <w:r w:rsidR="0032310E" w:rsidRPr="002F6439">
        <w:rPr>
          <w:rFonts w:ascii="Times New Roman" w:hAnsi="Times New Roman"/>
          <w:b/>
          <w:i/>
          <w:sz w:val="28"/>
          <w:szCs w:val="28"/>
        </w:rPr>
        <w:t>.</w:t>
      </w:r>
      <w:r w:rsidR="00E94AF5" w:rsidRPr="002F6439">
        <w:rPr>
          <w:rFonts w:ascii="Times New Roman" w:hAnsi="Times New Roman"/>
          <w:b/>
          <w:i/>
          <w:sz w:val="28"/>
          <w:szCs w:val="28"/>
        </w:rPr>
        <w:t xml:space="preserve"> </w:t>
      </w:r>
      <w:r w:rsidRPr="002F6439">
        <w:rPr>
          <w:rFonts w:ascii="Times New Roman" w:hAnsi="Times New Roman"/>
          <w:sz w:val="28"/>
          <w:szCs w:val="28"/>
        </w:rPr>
        <w:t>С целью дальнейшего повышения эффективности реализации программ планируется:</w:t>
      </w:r>
    </w:p>
    <w:p w:rsidR="00652ED9" w:rsidRPr="002F6439" w:rsidRDefault="009C523B"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 xml:space="preserve">продолжить работу по увеличению точности планирования и взаимосвязи основных параметров программ: объемов финансового </w:t>
      </w:r>
      <w:r w:rsidR="00652ED9" w:rsidRPr="002F6439">
        <w:rPr>
          <w:rFonts w:ascii="Times New Roman" w:hAnsi="Times New Roman"/>
          <w:sz w:val="28"/>
          <w:szCs w:val="28"/>
        </w:rPr>
        <w:lastRenderedPageBreak/>
        <w:t>обеспечения мероприятий программ и результатов их реализации, сроков проведения, целевых индикаторов программ и показателей подпрограмм;</w:t>
      </w:r>
    </w:p>
    <w:p w:rsidR="00652ED9" w:rsidRPr="002F6439" w:rsidRDefault="009C523B"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постоянно проводить инвентаризацию показателей программ в целях исключения показателей, не характеризующих влияние мероприятий на соответствующую социально – экономическую сферу;</w:t>
      </w:r>
    </w:p>
    <w:p w:rsidR="00652ED9" w:rsidRPr="002F6439" w:rsidRDefault="009C523B"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принять меры по повышению уровня освоения выделенных на программы средств;</w:t>
      </w:r>
    </w:p>
    <w:p w:rsidR="009C523B" w:rsidRPr="002F6439" w:rsidRDefault="009C523B"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провести оптимизацию муниципальных программ;</w:t>
      </w:r>
    </w:p>
    <w:p w:rsidR="00652ED9" w:rsidRPr="002F6439" w:rsidRDefault="009C523B" w:rsidP="002F6439">
      <w:pPr>
        <w:suppressAutoHyphens/>
        <w:spacing w:after="0" w:line="240" w:lineRule="auto"/>
        <w:ind w:firstLine="720"/>
        <w:jc w:val="both"/>
        <w:rPr>
          <w:rFonts w:ascii="Times New Roman" w:hAnsi="Times New Roman"/>
          <w:sz w:val="28"/>
          <w:szCs w:val="28"/>
        </w:rPr>
      </w:pPr>
      <w:r w:rsidRPr="002F6439">
        <w:rPr>
          <w:rFonts w:ascii="Times New Roman" w:hAnsi="Times New Roman"/>
          <w:sz w:val="28"/>
          <w:szCs w:val="28"/>
        </w:rPr>
        <w:t xml:space="preserve">- </w:t>
      </w:r>
      <w:r w:rsidR="00652ED9" w:rsidRPr="002F6439">
        <w:rPr>
          <w:rFonts w:ascii="Times New Roman" w:hAnsi="Times New Roman"/>
          <w:sz w:val="28"/>
          <w:szCs w:val="28"/>
        </w:rPr>
        <w:t>в целях актуализации информации своевременно наполнять свои разделы на сайте округа по соответствующим сферам программ.</w:t>
      </w:r>
    </w:p>
    <w:p w:rsidR="00EA5969" w:rsidRPr="002F6439" w:rsidRDefault="00A55C8A" w:rsidP="002F6439">
      <w:pPr>
        <w:tabs>
          <w:tab w:val="left" w:pos="142"/>
        </w:tabs>
        <w:spacing w:after="0" w:line="240" w:lineRule="auto"/>
        <w:ind w:firstLine="709"/>
        <w:jc w:val="both"/>
        <w:rPr>
          <w:rFonts w:ascii="Times New Roman" w:hAnsi="Times New Roman"/>
          <w:sz w:val="28"/>
          <w:szCs w:val="28"/>
        </w:rPr>
      </w:pPr>
      <w:r w:rsidRPr="002F6439">
        <w:rPr>
          <w:rFonts w:ascii="Times New Roman" w:hAnsi="Times New Roman"/>
          <w:b/>
          <w:bCs/>
          <w:i/>
          <w:iCs/>
          <w:sz w:val="28"/>
          <w:szCs w:val="28"/>
        </w:rPr>
        <w:t xml:space="preserve"> </w:t>
      </w:r>
      <w:r w:rsidR="00991B6C" w:rsidRPr="002F6439">
        <w:rPr>
          <w:rFonts w:ascii="Times New Roman" w:hAnsi="Times New Roman"/>
          <w:b/>
          <w:i/>
          <w:sz w:val="28"/>
          <w:szCs w:val="28"/>
        </w:rPr>
        <w:t>Демография.</w:t>
      </w:r>
      <w:r w:rsidR="00991B6C" w:rsidRPr="002F6439">
        <w:rPr>
          <w:rFonts w:ascii="Times New Roman" w:hAnsi="Times New Roman"/>
          <w:sz w:val="28"/>
          <w:szCs w:val="28"/>
        </w:rPr>
        <w:t xml:space="preserve"> </w:t>
      </w:r>
      <w:r w:rsidR="00EA5969" w:rsidRPr="002F6439">
        <w:rPr>
          <w:rFonts w:ascii="Times New Roman" w:hAnsi="Times New Roman"/>
          <w:sz w:val="28"/>
          <w:szCs w:val="28"/>
        </w:rPr>
        <w:t>Среднегодовая численность населения округа за 2021 год составила 135,18 тыс. чел., что на 0,1</w:t>
      </w:r>
      <w:r w:rsidR="009947B3" w:rsidRPr="002F6439">
        <w:rPr>
          <w:rFonts w:ascii="Times New Roman" w:hAnsi="Times New Roman"/>
          <w:sz w:val="28"/>
          <w:szCs w:val="28"/>
        </w:rPr>
        <w:t xml:space="preserve"> </w:t>
      </w:r>
      <w:r w:rsidR="00EA5969" w:rsidRPr="002F6439">
        <w:rPr>
          <w:rFonts w:ascii="Times New Roman" w:hAnsi="Times New Roman"/>
          <w:sz w:val="28"/>
          <w:szCs w:val="28"/>
        </w:rPr>
        <w:t>% меньше, чем в аналогичном периоде прошлого года.</w:t>
      </w:r>
    </w:p>
    <w:p w:rsidR="00EA5969" w:rsidRPr="002F6439" w:rsidRDefault="00EA5969"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2021 год на территории округа: родилось 1326 детей, что на 2,2</w:t>
      </w:r>
      <w:r w:rsidR="009947B3" w:rsidRPr="002F6439">
        <w:rPr>
          <w:rFonts w:ascii="Times New Roman" w:hAnsi="Times New Roman"/>
          <w:sz w:val="28"/>
          <w:szCs w:val="28"/>
        </w:rPr>
        <w:t xml:space="preserve"> </w:t>
      </w:r>
      <w:r w:rsidRPr="002F6439">
        <w:rPr>
          <w:rFonts w:ascii="Times New Roman" w:hAnsi="Times New Roman"/>
          <w:sz w:val="28"/>
          <w:szCs w:val="28"/>
        </w:rPr>
        <w:t>% меньше, чем за 2020 год; умерло 2106 чел</w:t>
      </w:r>
      <w:r w:rsidR="0032310E" w:rsidRPr="002F6439">
        <w:rPr>
          <w:rFonts w:ascii="Times New Roman" w:hAnsi="Times New Roman"/>
          <w:sz w:val="28"/>
          <w:szCs w:val="28"/>
        </w:rPr>
        <w:t>.</w:t>
      </w:r>
      <w:r w:rsidRPr="002F6439">
        <w:rPr>
          <w:rFonts w:ascii="Times New Roman" w:hAnsi="Times New Roman"/>
          <w:sz w:val="28"/>
          <w:szCs w:val="28"/>
        </w:rPr>
        <w:t>, что на 14,6</w:t>
      </w:r>
      <w:r w:rsidR="009947B3" w:rsidRPr="002F6439">
        <w:rPr>
          <w:rFonts w:ascii="Times New Roman" w:hAnsi="Times New Roman"/>
          <w:sz w:val="28"/>
          <w:szCs w:val="28"/>
        </w:rPr>
        <w:t xml:space="preserve"> </w:t>
      </w:r>
      <w:r w:rsidRPr="002F6439">
        <w:rPr>
          <w:rFonts w:ascii="Times New Roman" w:hAnsi="Times New Roman"/>
          <w:sz w:val="28"/>
          <w:szCs w:val="28"/>
        </w:rPr>
        <w:t>% выше, чем за 2020 год. В результате естественный отток населения округа за отчетный период составил 702 чел</w:t>
      </w:r>
      <w:r w:rsidR="009947B3" w:rsidRPr="002F6439">
        <w:rPr>
          <w:rFonts w:ascii="Times New Roman" w:hAnsi="Times New Roman"/>
          <w:sz w:val="28"/>
          <w:szCs w:val="28"/>
        </w:rPr>
        <w:t>.</w:t>
      </w:r>
      <w:r w:rsidRPr="002F6439">
        <w:rPr>
          <w:rFonts w:ascii="Times New Roman" w:hAnsi="Times New Roman"/>
          <w:sz w:val="28"/>
          <w:szCs w:val="28"/>
        </w:rPr>
        <w:t>, за 2020 год –</w:t>
      </w:r>
      <w:r w:rsidR="00482AA3" w:rsidRPr="002F6439">
        <w:rPr>
          <w:rFonts w:ascii="Times New Roman" w:hAnsi="Times New Roman"/>
          <w:sz w:val="28"/>
          <w:szCs w:val="28"/>
        </w:rPr>
        <w:t xml:space="preserve"> </w:t>
      </w:r>
      <w:r w:rsidRPr="002F6439">
        <w:rPr>
          <w:rFonts w:ascii="Times New Roman" w:hAnsi="Times New Roman"/>
          <w:sz w:val="28"/>
          <w:szCs w:val="28"/>
        </w:rPr>
        <w:t>381 чел</w:t>
      </w:r>
      <w:r w:rsidR="009947B3" w:rsidRPr="002F6439">
        <w:rPr>
          <w:rFonts w:ascii="Times New Roman" w:hAnsi="Times New Roman"/>
          <w:sz w:val="28"/>
          <w:szCs w:val="28"/>
        </w:rPr>
        <w:t>.</w:t>
      </w:r>
      <w:r w:rsidRPr="002F6439">
        <w:rPr>
          <w:rFonts w:ascii="Times New Roman" w:hAnsi="Times New Roman"/>
          <w:sz w:val="28"/>
          <w:szCs w:val="28"/>
        </w:rPr>
        <w:t xml:space="preserve"> </w:t>
      </w:r>
    </w:p>
    <w:p w:rsidR="00EA5969" w:rsidRPr="002F6439" w:rsidRDefault="00EA5969"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2021 год: прибыло в округ 2489 чел</w:t>
      </w:r>
      <w:r w:rsidR="009947B3" w:rsidRPr="002F6439">
        <w:rPr>
          <w:rFonts w:ascii="Times New Roman" w:hAnsi="Times New Roman"/>
          <w:sz w:val="28"/>
          <w:szCs w:val="28"/>
        </w:rPr>
        <w:t>.</w:t>
      </w:r>
      <w:r w:rsidRPr="002F6439">
        <w:rPr>
          <w:rFonts w:ascii="Times New Roman" w:hAnsi="Times New Roman"/>
          <w:sz w:val="28"/>
          <w:szCs w:val="28"/>
        </w:rPr>
        <w:t>, что на 18,2</w:t>
      </w:r>
      <w:r w:rsidR="009947B3" w:rsidRPr="002F6439">
        <w:rPr>
          <w:rFonts w:ascii="Times New Roman" w:hAnsi="Times New Roman"/>
          <w:sz w:val="28"/>
          <w:szCs w:val="28"/>
        </w:rPr>
        <w:t xml:space="preserve"> </w:t>
      </w:r>
      <w:r w:rsidRPr="002F6439">
        <w:rPr>
          <w:rFonts w:ascii="Times New Roman" w:hAnsi="Times New Roman"/>
          <w:sz w:val="28"/>
          <w:szCs w:val="28"/>
        </w:rPr>
        <w:t>% меньше, чем за 2020 год; выбыло – 2936 чел</w:t>
      </w:r>
      <w:r w:rsidR="009947B3" w:rsidRPr="002F6439">
        <w:rPr>
          <w:rFonts w:ascii="Times New Roman" w:hAnsi="Times New Roman"/>
          <w:sz w:val="28"/>
          <w:szCs w:val="28"/>
        </w:rPr>
        <w:t>.</w:t>
      </w:r>
      <w:r w:rsidRPr="002F6439">
        <w:rPr>
          <w:rFonts w:ascii="Times New Roman" w:hAnsi="Times New Roman"/>
          <w:sz w:val="28"/>
          <w:szCs w:val="28"/>
        </w:rPr>
        <w:t>, что на 24,9</w:t>
      </w:r>
      <w:r w:rsidR="009947B3" w:rsidRPr="002F6439">
        <w:rPr>
          <w:rFonts w:ascii="Times New Roman" w:hAnsi="Times New Roman"/>
          <w:sz w:val="28"/>
          <w:szCs w:val="28"/>
        </w:rPr>
        <w:t xml:space="preserve"> </w:t>
      </w:r>
      <w:r w:rsidRPr="002F6439">
        <w:rPr>
          <w:rFonts w:ascii="Times New Roman" w:hAnsi="Times New Roman"/>
          <w:sz w:val="28"/>
          <w:szCs w:val="28"/>
        </w:rPr>
        <w:t xml:space="preserve">% меньше, чем за 2020 год.  </w:t>
      </w:r>
    </w:p>
    <w:p w:rsidR="009F7D5A" w:rsidRPr="002F6439" w:rsidRDefault="008912AD" w:rsidP="002F6439">
      <w:pPr>
        <w:tabs>
          <w:tab w:val="left" w:pos="142"/>
        </w:tabs>
        <w:spacing w:after="0" w:line="240" w:lineRule="auto"/>
        <w:ind w:firstLine="709"/>
        <w:jc w:val="both"/>
        <w:rPr>
          <w:rFonts w:ascii="Times New Roman" w:hAnsi="Times New Roman"/>
          <w:sz w:val="28"/>
          <w:szCs w:val="28"/>
        </w:rPr>
      </w:pPr>
      <w:r w:rsidRPr="002F6439">
        <w:rPr>
          <w:rFonts w:ascii="Times New Roman" w:hAnsi="Times New Roman"/>
          <w:b/>
          <w:bCs/>
          <w:i/>
          <w:spacing w:val="-4"/>
          <w:sz w:val="28"/>
          <w:szCs w:val="28"/>
        </w:rPr>
        <w:t>Уровень жизни и социальная защита населения.</w:t>
      </w:r>
      <w:r w:rsidR="005A3861" w:rsidRPr="002F6439">
        <w:rPr>
          <w:rFonts w:ascii="Times New Roman" w:hAnsi="Times New Roman"/>
          <w:sz w:val="28"/>
          <w:szCs w:val="28"/>
        </w:rPr>
        <w:t xml:space="preserve"> </w:t>
      </w:r>
      <w:r w:rsidR="009F7D5A" w:rsidRPr="002F6439">
        <w:rPr>
          <w:rFonts w:ascii="Times New Roman" w:hAnsi="Times New Roman"/>
          <w:sz w:val="28"/>
          <w:szCs w:val="28"/>
        </w:rPr>
        <w:t>ГКУ «Ц</w:t>
      </w:r>
      <w:r w:rsidR="00E23AC2" w:rsidRPr="002F6439">
        <w:rPr>
          <w:rFonts w:ascii="Times New Roman" w:hAnsi="Times New Roman"/>
          <w:sz w:val="28"/>
          <w:szCs w:val="28"/>
        </w:rPr>
        <w:t>ентр занятости населения</w:t>
      </w:r>
      <w:r w:rsidR="009F7D5A" w:rsidRPr="002F6439">
        <w:rPr>
          <w:rFonts w:ascii="Times New Roman" w:hAnsi="Times New Roman"/>
          <w:sz w:val="28"/>
          <w:szCs w:val="28"/>
        </w:rPr>
        <w:t xml:space="preserve"> Минераловодского района»</w:t>
      </w:r>
      <w:r w:rsidR="00E23AC2" w:rsidRPr="002F6439">
        <w:rPr>
          <w:rFonts w:ascii="Times New Roman" w:hAnsi="Times New Roman"/>
          <w:sz w:val="28"/>
          <w:szCs w:val="28"/>
        </w:rPr>
        <w:t xml:space="preserve"> (далее – Центр занятости населения)</w:t>
      </w:r>
      <w:r w:rsidR="009F7D5A" w:rsidRPr="002F6439">
        <w:rPr>
          <w:rFonts w:ascii="Times New Roman" w:hAnsi="Times New Roman"/>
          <w:sz w:val="28"/>
          <w:szCs w:val="28"/>
        </w:rPr>
        <w:t xml:space="preserve"> в округе за 2021 год за оказанием государственной услуги по содействию в поиске подходящей работы обратилось </w:t>
      </w:r>
      <w:r w:rsidR="009F7D5A" w:rsidRPr="002F6439">
        <w:rPr>
          <w:rFonts w:ascii="Times New Roman" w:hAnsi="Times New Roman"/>
          <w:color w:val="000000"/>
          <w:sz w:val="28"/>
          <w:szCs w:val="28"/>
        </w:rPr>
        <w:t xml:space="preserve">2862 </w:t>
      </w:r>
      <w:r w:rsidR="009F7D5A" w:rsidRPr="002F6439">
        <w:rPr>
          <w:rFonts w:ascii="Times New Roman" w:hAnsi="Times New Roman"/>
          <w:sz w:val="28"/>
          <w:szCs w:val="28"/>
        </w:rPr>
        <w:t>чел</w:t>
      </w:r>
      <w:r w:rsidR="009947B3" w:rsidRPr="002F6439">
        <w:rPr>
          <w:rFonts w:ascii="Times New Roman" w:hAnsi="Times New Roman"/>
          <w:sz w:val="28"/>
          <w:szCs w:val="28"/>
        </w:rPr>
        <w:t>.</w:t>
      </w:r>
      <w:r w:rsidR="009F7D5A" w:rsidRPr="002F6439">
        <w:rPr>
          <w:rFonts w:ascii="Times New Roman" w:hAnsi="Times New Roman"/>
          <w:sz w:val="28"/>
          <w:szCs w:val="28"/>
        </w:rPr>
        <w:t xml:space="preserve"> (на 55,6</w:t>
      </w:r>
      <w:r w:rsidR="009947B3" w:rsidRPr="002F6439">
        <w:rPr>
          <w:rFonts w:ascii="Times New Roman" w:hAnsi="Times New Roman"/>
          <w:sz w:val="28"/>
          <w:szCs w:val="28"/>
        </w:rPr>
        <w:t xml:space="preserve"> </w:t>
      </w:r>
      <w:r w:rsidR="009F7D5A" w:rsidRPr="002F6439">
        <w:rPr>
          <w:rFonts w:ascii="Times New Roman" w:hAnsi="Times New Roman"/>
          <w:sz w:val="28"/>
          <w:szCs w:val="28"/>
        </w:rPr>
        <w:t>% меньше, чем за 2020 год),</w:t>
      </w:r>
      <w:r w:rsidR="00E23AC2" w:rsidRPr="002F6439">
        <w:rPr>
          <w:rFonts w:ascii="Times New Roman" w:hAnsi="Times New Roman"/>
          <w:sz w:val="28"/>
          <w:szCs w:val="28"/>
        </w:rPr>
        <w:t xml:space="preserve"> из них: женщины – 1845 чел</w:t>
      </w:r>
      <w:r w:rsidR="009947B3" w:rsidRPr="002F6439">
        <w:rPr>
          <w:rFonts w:ascii="Times New Roman" w:hAnsi="Times New Roman"/>
          <w:sz w:val="28"/>
          <w:szCs w:val="28"/>
        </w:rPr>
        <w:t>.</w:t>
      </w:r>
      <w:r w:rsidR="009F7D5A" w:rsidRPr="002F6439">
        <w:rPr>
          <w:rFonts w:ascii="Times New Roman" w:hAnsi="Times New Roman"/>
          <w:sz w:val="28"/>
          <w:szCs w:val="28"/>
        </w:rPr>
        <w:t>, молодёжь в возрасте от 14 до 29 лет – 898 чел</w:t>
      </w:r>
      <w:r w:rsidR="009947B3" w:rsidRPr="002F6439">
        <w:rPr>
          <w:rFonts w:ascii="Times New Roman" w:hAnsi="Times New Roman"/>
          <w:sz w:val="28"/>
          <w:szCs w:val="28"/>
        </w:rPr>
        <w:t>.</w:t>
      </w:r>
      <w:r w:rsidR="009F7D5A" w:rsidRPr="002F6439">
        <w:rPr>
          <w:rFonts w:ascii="Times New Roman" w:hAnsi="Times New Roman"/>
          <w:sz w:val="28"/>
          <w:szCs w:val="28"/>
        </w:rPr>
        <w:t>, лица, уволенные в связи с ликвидацией организации, либо сокращением численности или штата работников – 160 чел</w:t>
      </w:r>
      <w:r w:rsidR="009947B3" w:rsidRPr="002F6439">
        <w:rPr>
          <w:rFonts w:ascii="Times New Roman" w:hAnsi="Times New Roman"/>
          <w:sz w:val="28"/>
          <w:szCs w:val="28"/>
        </w:rPr>
        <w:t>.</w:t>
      </w:r>
      <w:r w:rsidR="009F7D5A" w:rsidRPr="002F6439">
        <w:rPr>
          <w:rFonts w:ascii="Times New Roman" w:hAnsi="Times New Roman"/>
          <w:sz w:val="28"/>
          <w:szCs w:val="28"/>
        </w:rPr>
        <w:t>, относящиеся к к</w:t>
      </w:r>
      <w:r w:rsidR="00E23AC2" w:rsidRPr="002F6439">
        <w:rPr>
          <w:rFonts w:ascii="Times New Roman" w:hAnsi="Times New Roman"/>
          <w:sz w:val="28"/>
          <w:szCs w:val="28"/>
        </w:rPr>
        <w:t>атегории инвалидов - 80 чел</w:t>
      </w:r>
      <w:r w:rsidR="009947B3" w:rsidRPr="002F6439">
        <w:rPr>
          <w:rFonts w:ascii="Times New Roman" w:hAnsi="Times New Roman"/>
          <w:sz w:val="28"/>
          <w:szCs w:val="28"/>
        </w:rPr>
        <w:t>.</w:t>
      </w:r>
    </w:p>
    <w:p w:rsidR="009F7D5A" w:rsidRPr="002F6439" w:rsidRDefault="009F7D5A" w:rsidP="002F6439">
      <w:pPr>
        <w:tabs>
          <w:tab w:val="left" w:pos="0"/>
          <w:tab w:val="left" w:pos="142"/>
        </w:tabs>
        <w:spacing w:after="0" w:line="240" w:lineRule="auto"/>
        <w:ind w:firstLine="709"/>
        <w:jc w:val="both"/>
        <w:rPr>
          <w:rFonts w:ascii="Times New Roman" w:hAnsi="Times New Roman"/>
          <w:sz w:val="28"/>
          <w:szCs w:val="28"/>
        </w:rPr>
      </w:pPr>
      <w:r w:rsidRPr="002F6439">
        <w:rPr>
          <w:rFonts w:ascii="Times New Roman" w:hAnsi="Times New Roman"/>
          <w:sz w:val="28"/>
          <w:szCs w:val="28"/>
        </w:rPr>
        <w:t>Уровень зарегистрированной безработицы за отчетный период составил 0,61 %, коэффициент напряженности на регистрируемом рынке труда округа на 01.01.202</w:t>
      </w:r>
      <w:r w:rsidR="009947B3" w:rsidRPr="002F6439">
        <w:rPr>
          <w:rFonts w:ascii="Times New Roman" w:hAnsi="Times New Roman"/>
          <w:sz w:val="28"/>
          <w:szCs w:val="28"/>
        </w:rPr>
        <w:t>2</w:t>
      </w:r>
      <w:r w:rsidRPr="002F6439">
        <w:rPr>
          <w:rFonts w:ascii="Times New Roman" w:hAnsi="Times New Roman"/>
          <w:sz w:val="28"/>
          <w:szCs w:val="28"/>
        </w:rPr>
        <w:t xml:space="preserve"> составил 0,26 чел</w:t>
      </w:r>
      <w:r w:rsidR="009947B3" w:rsidRPr="002F6439">
        <w:rPr>
          <w:rFonts w:ascii="Times New Roman" w:hAnsi="Times New Roman"/>
          <w:sz w:val="28"/>
          <w:szCs w:val="28"/>
        </w:rPr>
        <w:t>.</w:t>
      </w:r>
      <w:r w:rsidRPr="002F6439">
        <w:rPr>
          <w:rFonts w:ascii="Times New Roman" w:hAnsi="Times New Roman"/>
          <w:sz w:val="28"/>
          <w:szCs w:val="28"/>
        </w:rPr>
        <w:t xml:space="preserve"> на 1 вакансию. </w:t>
      </w:r>
    </w:p>
    <w:p w:rsidR="009F7D5A" w:rsidRPr="002F6439" w:rsidRDefault="009F7D5A" w:rsidP="002F6439">
      <w:pPr>
        <w:tabs>
          <w:tab w:val="left" w:pos="0"/>
          <w:tab w:val="left" w:pos="142"/>
        </w:tabs>
        <w:spacing w:after="0" w:line="240" w:lineRule="auto"/>
        <w:ind w:firstLine="709"/>
        <w:jc w:val="both"/>
        <w:rPr>
          <w:rFonts w:ascii="Times New Roman" w:hAnsi="Times New Roman"/>
          <w:sz w:val="28"/>
          <w:szCs w:val="28"/>
        </w:rPr>
      </w:pPr>
      <w:r w:rsidRPr="002F6439">
        <w:rPr>
          <w:rFonts w:ascii="Times New Roman" w:hAnsi="Times New Roman"/>
          <w:sz w:val="28"/>
          <w:szCs w:val="28"/>
        </w:rPr>
        <w:t>За отчетный период нашли работу (доходное занятие) 1209 чел</w:t>
      </w:r>
      <w:r w:rsidR="009947B3" w:rsidRPr="002F6439">
        <w:rPr>
          <w:rFonts w:ascii="Times New Roman" w:hAnsi="Times New Roman"/>
          <w:sz w:val="28"/>
          <w:szCs w:val="28"/>
        </w:rPr>
        <w:t>.</w:t>
      </w:r>
      <w:r w:rsidRPr="002F6439">
        <w:rPr>
          <w:rFonts w:ascii="Times New Roman" w:hAnsi="Times New Roman"/>
          <w:sz w:val="28"/>
          <w:szCs w:val="28"/>
        </w:rPr>
        <w:t>, из них: женщины - 728 чел</w:t>
      </w:r>
      <w:r w:rsidR="009947B3" w:rsidRPr="002F6439">
        <w:rPr>
          <w:rFonts w:ascii="Times New Roman" w:hAnsi="Times New Roman"/>
          <w:sz w:val="28"/>
          <w:szCs w:val="28"/>
        </w:rPr>
        <w:t>.</w:t>
      </w:r>
      <w:r w:rsidRPr="002F6439">
        <w:rPr>
          <w:rFonts w:ascii="Times New Roman" w:hAnsi="Times New Roman"/>
          <w:sz w:val="28"/>
          <w:szCs w:val="28"/>
        </w:rPr>
        <w:t>, молодёжь в возрасте от 14 до 29 лет - 393 че</w:t>
      </w:r>
      <w:r w:rsidR="009947B3" w:rsidRPr="002F6439">
        <w:rPr>
          <w:rFonts w:ascii="Times New Roman" w:hAnsi="Times New Roman"/>
          <w:sz w:val="28"/>
          <w:szCs w:val="28"/>
        </w:rPr>
        <w:t>л.</w:t>
      </w:r>
      <w:r w:rsidRPr="002F6439">
        <w:rPr>
          <w:rFonts w:ascii="Times New Roman" w:hAnsi="Times New Roman"/>
          <w:sz w:val="28"/>
          <w:szCs w:val="28"/>
        </w:rPr>
        <w:t>, лица, уволенные в связи с ликвидацией организации, либо сокращением численности или штата работников – 63 чел</w:t>
      </w:r>
      <w:r w:rsidR="009947B3" w:rsidRPr="002F6439">
        <w:rPr>
          <w:rFonts w:ascii="Times New Roman" w:hAnsi="Times New Roman"/>
          <w:sz w:val="28"/>
          <w:szCs w:val="28"/>
        </w:rPr>
        <w:t>.</w:t>
      </w:r>
      <w:r w:rsidRPr="002F6439">
        <w:rPr>
          <w:rFonts w:ascii="Times New Roman" w:hAnsi="Times New Roman"/>
          <w:sz w:val="28"/>
          <w:szCs w:val="28"/>
        </w:rPr>
        <w:t>, относящиеся к категории инвалидов – 15 чел.</w:t>
      </w:r>
    </w:p>
    <w:p w:rsidR="009947B3"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отчетный период зарегистрировано в качестве безработных 1363 чел</w:t>
      </w:r>
      <w:r w:rsidR="009947B3" w:rsidRPr="002F6439">
        <w:rPr>
          <w:rFonts w:ascii="Times New Roman" w:hAnsi="Times New Roman"/>
          <w:sz w:val="28"/>
          <w:szCs w:val="28"/>
        </w:rPr>
        <w:t>.</w:t>
      </w:r>
      <w:r w:rsidRPr="002F6439">
        <w:rPr>
          <w:rFonts w:ascii="Times New Roman" w:hAnsi="Times New Roman"/>
          <w:sz w:val="28"/>
          <w:szCs w:val="28"/>
        </w:rPr>
        <w:t xml:space="preserve">, назначено пособие по безработице - 1363 гражданам. По состоянию на 01.01.2022 на регистрационном учете в </w:t>
      </w:r>
      <w:r w:rsidR="00E23AC2" w:rsidRPr="002F6439">
        <w:rPr>
          <w:rFonts w:ascii="Times New Roman" w:hAnsi="Times New Roman"/>
          <w:sz w:val="28"/>
          <w:szCs w:val="28"/>
        </w:rPr>
        <w:t>ц</w:t>
      </w:r>
      <w:r w:rsidRPr="002F6439">
        <w:rPr>
          <w:rFonts w:ascii="Times New Roman" w:hAnsi="Times New Roman"/>
          <w:sz w:val="28"/>
          <w:szCs w:val="28"/>
        </w:rPr>
        <w:t xml:space="preserve">ентре занятости </w:t>
      </w:r>
      <w:r w:rsidR="00E23AC2" w:rsidRPr="002F6439">
        <w:rPr>
          <w:rFonts w:ascii="Times New Roman" w:hAnsi="Times New Roman"/>
          <w:sz w:val="28"/>
          <w:szCs w:val="28"/>
        </w:rPr>
        <w:t xml:space="preserve">населения </w:t>
      </w:r>
      <w:r w:rsidRPr="002F6439">
        <w:rPr>
          <w:rFonts w:ascii="Times New Roman" w:hAnsi="Times New Roman"/>
          <w:sz w:val="28"/>
          <w:szCs w:val="28"/>
        </w:rPr>
        <w:t>состоит 450 безработных граждан, из них 332 чел</w:t>
      </w:r>
      <w:r w:rsidR="009947B3" w:rsidRPr="002F6439">
        <w:rPr>
          <w:rFonts w:ascii="Times New Roman" w:hAnsi="Times New Roman"/>
          <w:sz w:val="28"/>
          <w:szCs w:val="28"/>
        </w:rPr>
        <w:t>.</w:t>
      </w:r>
      <w:r w:rsidRPr="002F6439">
        <w:rPr>
          <w:rFonts w:ascii="Times New Roman" w:hAnsi="Times New Roman"/>
          <w:sz w:val="28"/>
          <w:szCs w:val="28"/>
        </w:rPr>
        <w:t xml:space="preserve"> получают пособие по безработице</w:t>
      </w:r>
      <w:r w:rsidR="009947B3" w:rsidRPr="002F6439">
        <w:rPr>
          <w:rFonts w:ascii="Times New Roman" w:hAnsi="Times New Roman"/>
          <w:sz w:val="28"/>
          <w:szCs w:val="28"/>
        </w:rPr>
        <w:t>.</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Мероприятия по содействию трудоустройству населения реализовывались в соответствии с государственной программой Ставропольского края «Развитие сферы труда и занятости населения» на 2020 год. За отчетный период Центр занятости населения заключил 11 договоров о предоставлении государственной </w:t>
      </w:r>
      <w:r w:rsidRPr="002F6439">
        <w:rPr>
          <w:rFonts w:ascii="Times New Roman" w:hAnsi="Times New Roman"/>
          <w:sz w:val="28"/>
          <w:szCs w:val="28"/>
        </w:rPr>
        <w:lastRenderedPageBreak/>
        <w:t>услуги по организации проведения оплачиваемых общественных работ. Всего на общественные работы было направлено 11 чел</w:t>
      </w:r>
      <w:r w:rsidR="009947B3" w:rsidRPr="002F6439">
        <w:rPr>
          <w:rFonts w:ascii="Times New Roman" w:hAnsi="Times New Roman"/>
          <w:sz w:val="28"/>
          <w:szCs w:val="28"/>
        </w:rPr>
        <w:t>.</w:t>
      </w:r>
      <w:r w:rsidRPr="002F6439">
        <w:rPr>
          <w:rFonts w:ascii="Times New Roman" w:hAnsi="Times New Roman"/>
          <w:sz w:val="28"/>
          <w:szCs w:val="28"/>
        </w:rPr>
        <w:t>, из них 8 чел</w:t>
      </w:r>
      <w:r w:rsidR="009947B3" w:rsidRPr="002F6439">
        <w:rPr>
          <w:rFonts w:ascii="Times New Roman" w:hAnsi="Times New Roman"/>
          <w:sz w:val="28"/>
          <w:szCs w:val="28"/>
        </w:rPr>
        <w:t>.</w:t>
      </w:r>
      <w:r w:rsidRPr="002F6439">
        <w:rPr>
          <w:rFonts w:ascii="Times New Roman" w:hAnsi="Times New Roman"/>
          <w:sz w:val="28"/>
          <w:szCs w:val="28"/>
        </w:rPr>
        <w:t xml:space="preserve"> составляют женщины. </w:t>
      </w:r>
    </w:p>
    <w:p w:rsidR="009F7D5A" w:rsidRPr="002F6439" w:rsidRDefault="00E23AC2" w:rsidP="002F6439">
      <w:pPr>
        <w:tabs>
          <w:tab w:val="left" w:pos="567"/>
        </w:tabs>
        <w:spacing w:after="0" w:line="240" w:lineRule="auto"/>
        <w:ind w:firstLine="709"/>
        <w:jc w:val="both"/>
        <w:rPr>
          <w:rFonts w:ascii="Times New Roman" w:hAnsi="Times New Roman"/>
          <w:sz w:val="28"/>
          <w:szCs w:val="28"/>
        </w:rPr>
      </w:pPr>
      <w:r w:rsidRPr="002F6439">
        <w:rPr>
          <w:rFonts w:ascii="Times New Roman" w:hAnsi="Times New Roman"/>
          <w:sz w:val="28"/>
          <w:szCs w:val="28"/>
        </w:rPr>
        <w:t>Центр</w:t>
      </w:r>
      <w:r w:rsidR="009F7D5A" w:rsidRPr="002F6439">
        <w:rPr>
          <w:rFonts w:ascii="Times New Roman" w:hAnsi="Times New Roman"/>
          <w:sz w:val="28"/>
          <w:szCs w:val="28"/>
        </w:rPr>
        <w:t xml:space="preserve"> занятости населения совместно с органами образования была проведена работа по организации временного трудоустройства несовершеннолетних граждан в возрасте от 14 до 18 лет, желающих работать в свободное от учебы время. В отчетном периоде 2021 года 145 подростков школ округа приступили к временным работам.</w:t>
      </w:r>
    </w:p>
    <w:p w:rsidR="009F7D5A" w:rsidRPr="002F6439" w:rsidRDefault="009F7D5A" w:rsidP="002F6439">
      <w:pPr>
        <w:tabs>
          <w:tab w:val="left" w:pos="567"/>
        </w:tabs>
        <w:spacing w:after="0" w:line="240" w:lineRule="auto"/>
        <w:ind w:firstLine="709"/>
        <w:jc w:val="both"/>
        <w:rPr>
          <w:rFonts w:ascii="Times New Roman" w:hAnsi="Times New Roman"/>
          <w:sz w:val="28"/>
          <w:szCs w:val="28"/>
        </w:rPr>
      </w:pPr>
      <w:r w:rsidRPr="002F6439">
        <w:rPr>
          <w:rFonts w:ascii="Times New Roman" w:hAnsi="Times New Roman"/>
          <w:sz w:val="28"/>
          <w:szCs w:val="28"/>
        </w:rPr>
        <w:t>За отчетный период 2021 года 178 гражданам предоставлена государственная услуга по социальной адаптации безработных граждан и 182 гражданам по психологической поддержке на рынке труда.</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отчетном году направлено на профессиональное обучение 70 чел</w:t>
      </w:r>
      <w:r w:rsidR="009947B3" w:rsidRPr="002F6439">
        <w:rPr>
          <w:rFonts w:ascii="Times New Roman" w:hAnsi="Times New Roman"/>
          <w:sz w:val="28"/>
          <w:szCs w:val="28"/>
        </w:rPr>
        <w:t>.</w:t>
      </w:r>
      <w:r w:rsidRPr="002F6439">
        <w:rPr>
          <w:rFonts w:ascii="Times New Roman" w:hAnsi="Times New Roman"/>
          <w:sz w:val="28"/>
          <w:szCs w:val="28"/>
        </w:rPr>
        <w:t xml:space="preserve">, состоящий на учете в </w:t>
      </w:r>
      <w:r w:rsidR="00E23AC2" w:rsidRPr="002F6439">
        <w:rPr>
          <w:rFonts w:ascii="Times New Roman" w:hAnsi="Times New Roman"/>
          <w:sz w:val="28"/>
          <w:szCs w:val="28"/>
        </w:rPr>
        <w:t>центре</w:t>
      </w:r>
      <w:r w:rsidRPr="002F6439">
        <w:rPr>
          <w:rFonts w:ascii="Times New Roman" w:hAnsi="Times New Roman"/>
          <w:sz w:val="28"/>
          <w:szCs w:val="28"/>
        </w:rPr>
        <w:t xml:space="preserve"> занятости</w:t>
      </w:r>
      <w:r w:rsidR="00E23AC2" w:rsidRPr="002F6439">
        <w:rPr>
          <w:rFonts w:ascii="Times New Roman" w:hAnsi="Times New Roman"/>
          <w:sz w:val="28"/>
          <w:szCs w:val="28"/>
        </w:rPr>
        <w:t xml:space="preserve"> населения</w:t>
      </w:r>
      <w:r w:rsidRPr="002F6439">
        <w:rPr>
          <w:rFonts w:ascii="Times New Roman" w:hAnsi="Times New Roman"/>
          <w:sz w:val="28"/>
          <w:szCs w:val="28"/>
        </w:rPr>
        <w:t>.  Обучение проходило по таким программам (профессиям), как: «Оператор электронно-вычислительных и вычислительных машин», «Управление государственными и муниципальными закупками», «Кадровый менеджмент и делопроизводство», «Делопроизводство», «Маникюр», «Повар», «Парикмахер» и «Бизнес планирование».</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Центр занятости населения провёл 7 ярмарок вакансий из них: 2 мини-ярмарки вакансий по организации временного трудоустройства учащихся, желающих работать в свободное от учебы время, одну мини-ярмарку вакансий по инвалидам, 1 мини-ярмарку вакансий по стажировке выпускников, три мини-ярмарки по организации общественных работ. По результатам проведения ярмарок вакансий количество трудоустроенных составляет – 26 чел.</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отчетном периоде за предоставлением государственной услуги по содействию самозанятости безработных граждан обратилось 14 чел. Были оказаны консультационные услуги по предпринимательской деятельности. За январь - декабрь 2021 при поддержке </w:t>
      </w:r>
      <w:r w:rsidR="00E23AC2" w:rsidRPr="002F6439">
        <w:rPr>
          <w:rFonts w:ascii="Times New Roman" w:hAnsi="Times New Roman"/>
          <w:sz w:val="28"/>
          <w:szCs w:val="28"/>
        </w:rPr>
        <w:t>Центра занятости населения</w:t>
      </w:r>
      <w:r w:rsidRPr="002F6439">
        <w:rPr>
          <w:rFonts w:ascii="Times New Roman" w:hAnsi="Times New Roman"/>
          <w:sz w:val="28"/>
          <w:szCs w:val="28"/>
        </w:rPr>
        <w:t xml:space="preserve"> 4 безработных гражданина получили финансовую помощь на открытие магазина товаров для праздника, открытие стоматологической клиники, деятельность услуг в области бухгалтерского учета, деятельность физкультурно-оздоровительн</w:t>
      </w:r>
      <w:r w:rsidR="00E23AC2" w:rsidRPr="002F6439">
        <w:rPr>
          <w:rFonts w:ascii="Times New Roman" w:hAnsi="Times New Roman"/>
          <w:sz w:val="28"/>
          <w:szCs w:val="28"/>
        </w:rPr>
        <w:t>ую</w:t>
      </w:r>
      <w:r w:rsidRPr="002F6439">
        <w:rPr>
          <w:rFonts w:ascii="Times New Roman" w:hAnsi="Times New Roman"/>
          <w:sz w:val="28"/>
          <w:szCs w:val="28"/>
        </w:rPr>
        <w:t>.</w:t>
      </w:r>
    </w:p>
    <w:p w:rsidR="00A8381A" w:rsidRPr="002F6439" w:rsidRDefault="00241F47" w:rsidP="002F6439">
      <w:pPr>
        <w:spacing w:after="0" w:line="240" w:lineRule="auto"/>
        <w:ind w:firstLine="709"/>
        <w:jc w:val="both"/>
        <w:rPr>
          <w:rFonts w:ascii="Times New Roman" w:hAnsi="Times New Roman"/>
          <w:bCs/>
          <w:sz w:val="28"/>
          <w:szCs w:val="28"/>
          <w:highlight w:val="yellow"/>
        </w:rPr>
      </w:pPr>
      <w:r w:rsidRPr="002F6439">
        <w:rPr>
          <w:rFonts w:ascii="Times New Roman" w:hAnsi="Times New Roman"/>
          <w:b/>
          <w:i/>
          <w:color w:val="000000"/>
          <w:sz w:val="28"/>
          <w:szCs w:val="28"/>
        </w:rPr>
        <w:t>Социальная поддержка</w:t>
      </w:r>
      <w:r w:rsidR="002D057C" w:rsidRPr="002F6439">
        <w:rPr>
          <w:rFonts w:ascii="Times New Roman" w:hAnsi="Times New Roman"/>
          <w:b/>
          <w:i/>
          <w:color w:val="000000"/>
          <w:sz w:val="28"/>
          <w:szCs w:val="28"/>
        </w:rPr>
        <w:t>.</w:t>
      </w:r>
      <w:r w:rsidR="00BC3801" w:rsidRPr="002F6439">
        <w:rPr>
          <w:rFonts w:ascii="Times New Roman" w:hAnsi="Times New Roman"/>
          <w:b/>
          <w:i/>
          <w:color w:val="000000"/>
          <w:sz w:val="28"/>
          <w:szCs w:val="28"/>
        </w:rPr>
        <w:t xml:space="preserve"> </w:t>
      </w:r>
      <w:r w:rsidR="00A8381A" w:rsidRPr="002F6439">
        <w:rPr>
          <w:rFonts w:ascii="Times New Roman" w:hAnsi="Times New Roman"/>
          <w:bCs/>
          <w:sz w:val="28"/>
          <w:szCs w:val="28"/>
        </w:rPr>
        <w:t xml:space="preserve">В отчетном периоде Управление труда и социальной защиты населения </w:t>
      </w:r>
      <w:r w:rsidR="00704757" w:rsidRPr="002F6439">
        <w:rPr>
          <w:rFonts w:ascii="Times New Roman" w:hAnsi="Times New Roman"/>
          <w:bCs/>
          <w:sz w:val="28"/>
          <w:szCs w:val="28"/>
        </w:rPr>
        <w:t xml:space="preserve">администрации (далее – Управление) </w:t>
      </w:r>
      <w:r w:rsidR="00A8381A" w:rsidRPr="002F6439">
        <w:rPr>
          <w:rFonts w:ascii="Times New Roman" w:hAnsi="Times New Roman"/>
          <w:bCs/>
          <w:sz w:val="28"/>
          <w:szCs w:val="28"/>
        </w:rPr>
        <w:t>осуществляло реализацию 40 переданных государственных полномочий и более 60 функций.</w:t>
      </w:r>
    </w:p>
    <w:p w:rsidR="00507854" w:rsidRPr="002F6439" w:rsidRDefault="0050785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На реализацию переданных полномочий, в части предоставления мер социальной поддержки отдельным категориям граждан, на отчетный период Управлению было выделено 1 319,89 млн. руб., в том числе из средств федерального бюджета – 799,21 млн. руб., краевого бюджета – 520,69 млн. руб. Кроме того, Управлением проводится ежемесячная работа по приему заявлений и документов, назначению и подготовке реестров для выплаты мер социальной </w:t>
      </w:r>
      <w:r w:rsidRPr="002F6439">
        <w:rPr>
          <w:rFonts w:ascii="Times New Roman" w:hAnsi="Times New Roman"/>
          <w:bCs/>
          <w:sz w:val="28"/>
          <w:szCs w:val="28"/>
        </w:rPr>
        <w:lastRenderedPageBreak/>
        <w:t xml:space="preserve">поддержки иными организациями.  Так, получателями   выплат через иные организации   ежемесячно в 2021 году являлись более 250 граждан округа, которым за отчетный период было перечислено социальных выплат на сумму более 15 млн. руб. </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Управлением в 202</w:t>
      </w:r>
      <w:r w:rsidR="00507854" w:rsidRPr="002F6439">
        <w:rPr>
          <w:rFonts w:ascii="Times New Roman" w:hAnsi="Times New Roman"/>
          <w:bCs/>
          <w:sz w:val="28"/>
          <w:szCs w:val="28"/>
        </w:rPr>
        <w:t>1</w:t>
      </w:r>
      <w:r w:rsidRPr="002F6439">
        <w:rPr>
          <w:rFonts w:ascii="Times New Roman" w:hAnsi="Times New Roman"/>
          <w:bCs/>
          <w:sz w:val="28"/>
          <w:szCs w:val="28"/>
        </w:rPr>
        <w:t xml:space="preserve"> году </w:t>
      </w:r>
      <w:r w:rsidR="007E3DC6" w:rsidRPr="002F6439">
        <w:rPr>
          <w:rFonts w:ascii="Times New Roman" w:hAnsi="Times New Roman"/>
          <w:bCs/>
          <w:sz w:val="28"/>
          <w:szCs w:val="28"/>
        </w:rPr>
        <w:t>были осуществлены</w:t>
      </w:r>
      <w:r w:rsidRPr="002F6439">
        <w:rPr>
          <w:rFonts w:ascii="Times New Roman" w:hAnsi="Times New Roman"/>
          <w:bCs/>
          <w:sz w:val="28"/>
          <w:szCs w:val="28"/>
        </w:rPr>
        <w:t xml:space="preserve">: </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ежемесячная денежная выплата двум Почётным гражданам округа и двум членам сем</w:t>
      </w:r>
      <w:r w:rsidR="00846594" w:rsidRPr="002F6439">
        <w:rPr>
          <w:rFonts w:ascii="Times New Roman" w:hAnsi="Times New Roman"/>
          <w:bCs/>
          <w:sz w:val="28"/>
          <w:szCs w:val="28"/>
        </w:rPr>
        <w:t>ей</w:t>
      </w:r>
      <w:r w:rsidRPr="002F6439">
        <w:rPr>
          <w:rFonts w:ascii="Times New Roman" w:hAnsi="Times New Roman"/>
          <w:bCs/>
          <w:sz w:val="28"/>
          <w:szCs w:val="28"/>
        </w:rPr>
        <w:t xml:space="preserve"> Почётных граждан на сумму </w:t>
      </w:r>
      <w:r w:rsidR="00507854" w:rsidRPr="002F6439">
        <w:rPr>
          <w:rFonts w:ascii="Times New Roman" w:hAnsi="Times New Roman"/>
          <w:bCs/>
          <w:sz w:val="28"/>
          <w:szCs w:val="28"/>
        </w:rPr>
        <w:t xml:space="preserve">102,72 </w:t>
      </w:r>
      <w:r w:rsidRPr="002F6439">
        <w:rPr>
          <w:rFonts w:ascii="Times New Roman" w:hAnsi="Times New Roman"/>
          <w:bCs/>
          <w:sz w:val="28"/>
          <w:szCs w:val="28"/>
        </w:rPr>
        <w:t>тыс. руб.;</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ежемесячная денежная выплата на оплату найма жилого помещения, используемого для временного проживания граждан и членов их семей, </w:t>
      </w:r>
      <w:r w:rsidR="007E3DC6" w:rsidRPr="002F6439">
        <w:rPr>
          <w:rFonts w:ascii="Times New Roman" w:hAnsi="Times New Roman"/>
          <w:bCs/>
          <w:sz w:val="28"/>
          <w:szCs w:val="28"/>
        </w:rPr>
        <w:t>пострадавших в</w:t>
      </w:r>
      <w:r w:rsidRPr="002F6439">
        <w:rPr>
          <w:rFonts w:ascii="Times New Roman" w:hAnsi="Times New Roman"/>
          <w:bCs/>
          <w:sz w:val="28"/>
          <w:szCs w:val="28"/>
        </w:rPr>
        <w:t xml:space="preserve"> результате чрезвычайной ситуации природного характера на территории округа Ставро</w:t>
      </w:r>
      <w:r w:rsidR="00507854" w:rsidRPr="002F6439">
        <w:rPr>
          <w:rFonts w:ascii="Times New Roman" w:hAnsi="Times New Roman"/>
          <w:bCs/>
          <w:sz w:val="28"/>
          <w:szCs w:val="28"/>
        </w:rPr>
        <w:t>польского края, выплату получил</w:t>
      </w:r>
      <w:r w:rsidRPr="002F6439">
        <w:rPr>
          <w:rFonts w:ascii="Times New Roman" w:hAnsi="Times New Roman"/>
          <w:bCs/>
          <w:sz w:val="28"/>
          <w:szCs w:val="28"/>
        </w:rPr>
        <w:t xml:space="preserve"> </w:t>
      </w:r>
      <w:r w:rsidR="00507854" w:rsidRPr="002F6439">
        <w:rPr>
          <w:rFonts w:ascii="Times New Roman" w:hAnsi="Times New Roman"/>
          <w:bCs/>
          <w:sz w:val="28"/>
          <w:szCs w:val="28"/>
        </w:rPr>
        <w:t>1</w:t>
      </w:r>
      <w:r w:rsidRPr="002F6439">
        <w:rPr>
          <w:rFonts w:ascii="Times New Roman" w:hAnsi="Times New Roman"/>
          <w:bCs/>
          <w:sz w:val="28"/>
          <w:szCs w:val="28"/>
        </w:rPr>
        <w:t xml:space="preserve"> человек на сумму </w:t>
      </w:r>
      <w:r w:rsidR="00507854" w:rsidRPr="002F6439">
        <w:rPr>
          <w:rFonts w:ascii="Times New Roman" w:hAnsi="Times New Roman"/>
          <w:bCs/>
          <w:sz w:val="28"/>
          <w:szCs w:val="28"/>
        </w:rPr>
        <w:t xml:space="preserve">120 </w:t>
      </w:r>
      <w:r w:rsidRPr="002F6439">
        <w:rPr>
          <w:rFonts w:ascii="Times New Roman" w:hAnsi="Times New Roman"/>
          <w:bCs/>
          <w:sz w:val="28"/>
          <w:szCs w:val="28"/>
        </w:rPr>
        <w:t xml:space="preserve">тыс. руб. </w:t>
      </w:r>
    </w:p>
    <w:p w:rsidR="00507854" w:rsidRPr="002F6439" w:rsidRDefault="00367950"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Таким образом, Управлением различным категориям граждан</w:t>
      </w:r>
      <w:r w:rsidR="00507854" w:rsidRPr="002F6439">
        <w:rPr>
          <w:rFonts w:ascii="Times New Roman" w:hAnsi="Times New Roman"/>
          <w:bCs/>
          <w:sz w:val="28"/>
          <w:szCs w:val="28"/>
        </w:rPr>
        <w:t xml:space="preserve"> ежемесячно производилось назначение и выплата 28-и видов мер социальной поддержки, а также прием документов, назначение и подготовка реестров для выплаты на 10 видов мер социальной поддержки иными организациями.  </w:t>
      </w:r>
    </w:p>
    <w:p w:rsidR="00507854" w:rsidRPr="002F6439" w:rsidRDefault="0050785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В 2021 году Управлением проводилась активная работа по возмеще</w:t>
      </w:r>
      <w:r w:rsidR="00367950" w:rsidRPr="002F6439">
        <w:rPr>
          <w:rFonts w:ascii="Times New Roman" w:hAnsi="Times New Roman"/>
          <w:bCs/>
          <w:sz w:val="28"/>
          <w:szCs w:val="28"/>
        </w:rPr>
        <w:t>нию излишне выплаченных средств</w:t>
      </w:r>
      <w:r w:rsidRPr="002F6439">
        <w:rPr>
          <w:rFonts w:ascii="Times New Roman" w:hAnsi="Times New Roman"/>
          <w:bCs/>
          <w:sz w:val="28"/>
          <w:szCs w:val="28"/>
        </w:rPr>
        <w:t xml:space="preserve"> по вине получателей,</w:t>
      </w:r>
      <w:r w:rsidR="00367950" w:rsidRPr="002F6439">
        <w:rPr>
          <w:rFonts w:ascii="Times New Roman" w:hAnsi="Times New Roman"/>
          <w:bCs/>
          <w:sz w:val="28"/>
          <w:szCs w:val="28"/>
        </w:rPr>
        <w:t xml:space="preserve"> в том числе в судебном порядке</w:t>
      </w:r>
      <w:r w:rsidRPr="002F6439">
        <w:rPr>
          <w:rFonts w:ascii="Times New Roman" w:hAnsi="Times New Roman"/>
          <w:bCs/>
          <w:sz w:val="28"/>
          <w:szCs w:val="28"/>
        </w:rPr>
        <w:t xml:space="preserve"> поданы 28 исковых заявлений на общую сумму 459,4 тыс. руб. В добровольном и судебном порядках были возвращены на счета Управления с последующим возвратом 688,5 тыс. руб. </w:t>
      </w:r>
    </w:p>
    <w:p w:rsidR="00B87B34" w:rsidRPr="002F6439" w:rsidRDefault="00B87B3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По состоянию на 01.01.2022 Управление предоставляет услуги на основании 36 регламентов, в т.ч. на основании 31 регламента - государственные услуги, на основании 5 регламентов - муниципальные услуги. </w:t>
      </w:r>
    </w:p>
    <w:p w:rsidR="00B87B34" w:rsidRPr="002F6439" w:rsidRDefault="00B87B3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Управлением </w:t>
      </w:r>
      <w:r w:rsidR="00CE7A85" w:rsidRPr="002F6439">
        <w:rPr>
          <w:rFonts w:ascii="Times New Roman" w:hAnsi="Times New Roman"/>
          <w:bCs/>
          <w:sz w:val="28"/>
          <w:szCs w:val="28"/>
        </w:rPr>
        <w:t xml:space="preserve"> </w:t>
      </w:r>
      <w:r w:rsidRPr="002F6439">
        <w:rPr>
          <w:rFonts w:ascii="Times New Roman" w:hAnsi="Times New Roman"/>
          <w:bCs/>
          <w:sz w:val="28"/>
          <w:szCs w:val="28"/>
        </w:rPr>
        <w:t xml:space="preserve">без </w:t>
      </w:r>
      <w:r w:rsidR="00CE7A85" w:rsidRPr="002F6439">
        <w:rPr>
          <w:rFonts w:ascii="Times New Roman" w:hAnsi="Times New Roman"/>
          <w:bCs/>
          <w:sz w:val="28"/>
          <w:szCs w:val="28"/>
        </w:rPr>
        <w:t xml:space="preserve"> </w:t>
      </w:r>
      <w:r w:rsidRPr="002F6439">
        <w:rPr>
          <w:rFonts w:ascii="Times New Roman" w:hAnsi="Times New Roman"/>
          <w:bCs/>
          <w:sz w:val="28"/>
          <w:szCs w:val="28"/>
        </w:rPr>
        <w:t xml:space="preserve">участия </w:t>
      </w:r>
      <w:r w:rsidR="00CE7A85" w:rsidRPr="002F6439">
        <w:rPr>
          <w:rFonts w:ascii="Times New Roman" w:hAnsi="Times New Roman"/>
          <w:bCs/>
          <w:sz w:val="28"/>
          <w:szCs w:val="28"/>
        </w:rPr>
        <w:t xml:space="preserve"> </w:t>
      </w:r>
      <w:r w:rsidRPr="002F6439">
        <w:rPr>
          <w:rFonts w:ascii="Times New Roman" w:hAnsi="Times New Roman"/>
          <w:bCs/>
          <w:sz w:val="28"/>
          <w:szCs w:val="28"/>
        </w:rPr>
        <w:t>заявителей</w:t>
      </w:r>
      <w:r w:rsidR="00CE7A85" w:rsidRPr="002F6439">
        <w:rPr>
          <w:rFonts w:ascii="Times New Roman" w:hAnsi="Times New Roman"/>
          <w:bCs/>
          <w:sz w:val="28"/>
          <w:szCs w:val="28"/>
        </w:rPr>
        <w:t xml:space="preserve"> </w:t>
      </w:r>
      <w:r w:rsidRPr="002F6439">
        <w:rPr>
          <w:rFonts w:ascii="Times New Roman" w:hAnsi="Times New Roman"/>
          <w:bCs/>
          <w:sz w:val="28"/>
          <w:szCs w:val="28"/>
        </w:rPr>
        <w:t xml:space="preserve"> в </w:t>
      </w:r>
      <w:r w:rsidR="00CE7A85" w:rsidRPr="002F6439">
        <w:rPr>
          <w:rFonts w:ascii="Times New Roman" w:hAnsi="Times New Roman"/>
          <w:bCs/>
          <w:sz w:val="28"/>
          <w:szCs w:val="28"/>
        </w:rPr>
        <w:t xml:space="preserve"> </w:t>
      </w:r>
      <w:r w:rsidRPr="002F6439">
        <w:rPr>
          <w:rFonts w:ascii="Times New Roman" w:hAnsi="Times New Roman"/>
          <w:bCs/>
          <w:sz w:val="28"/>
          <w:szCs w:val="28"/>
        </w:rPr>
        <w:t xml:space="preserve">2021 году </w:t>
      </w:r>
      <w:r w:rsidR="00CE7A85" w:rsidRPr="002F6439">
        <w:rPr>
          <w:rFonts w:ascii="Times New Roman" w:hAnsi="Times New Roman"/>
          <w:bCs/>
          <w:sz w:val="28"/>
          <w:szCs w:val="28"/>
        </w:rPr>
        <w:t xml:space="preserve"> </w:t>
      </w:r>
      <w:r w:rsidRPr="002F6439">
        <w:rPr>
          <w:rFonts w:ascii="Times New Roman" w:hAnsi="Times New Roman"/>
          <w:bCs/>
          <w:sz w:val="28"/>
          <w:szCs w:val="28"/>
        </w:rPr>
        <w:t>направлено более 1756 тыс. запросов.  Данный показатель по сравнению с 2020 годом (791 тыс. запросов) значительно увеличился (</w:t>
      </w:r>
      <w:r w:rsidR="00367950" w:rsidRPr="002F6439">
        <w:rPr>
          <w:rFonts w:ascii="Times New Roman" w:hAnsi="Times New Roman"/>
          <w:bCs/>
          <w:sz w:val="28"/>
          <w:szCs w:val="28"/>
        </w:rPr>
        <w:t>в 2,2 раза</w:t>
      </w:r>
      <w:r w:rsidRPr="002F6439">
        <w:rPr>
          <w:rFonts w:ascii="Times New Roman" w:hAnsi="Times New Roman"/>
          <w:bCs/>
          <w:sz w:val="28"/>
          <w:szCs w:val="28"/>
        </w:rPr>
        <w:t xml:space="preserve">). </w:t>
      </w:r>
    </w:p>
    <w:p w:rsidR="00B87B34" w:rsidRPr="002F6439" w:rsidRDefault="00B87B3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Уделяется повышенное внимание и обеспечивается полная конфиденциальность в отношении персональных данных граждан. По состоянию на 01.01.2022 актуальный электронный банк данных Управления содержит сведения более чем на 113 тыс. граждан, не считая граждан, снятых с учета по различным причинам, что на 4,7</w:t>
      </w:r>
      <w:r w:rsidR="00CE7A85" w:rsidRPr="002F6439">
        <w:rPr>
          <w:rFonts w:ascii="Times New Roman" w:hAnsi="Times New Roman"/>
          <w:bCs/>
          <w:sz w:val="28"/>
          <w:szCs w:val="28"/>
        </w:rPr>
        <w:t xml:space="preserve"> </w:t>
      </w:r>
      <w:r w:rsidRPr="002F6439">
        <w:rPr>
          <w:rFonts w:ascii="Times New Roman" w:hAnsi="Times New Roman"/>
          <w:bCs/>
          <w:sz w:val="28"/>
          <w:szCs w:val="28"/>
        </w:rPr>
        <w:t xml:space="preserve">% больше, чем в 2020 году. </w:t>
      </w:r>
    </w:p>
    <w:p w:rsidR="00B87B34" w:rsidRPr="002F6439" w:rsidRDefault="00B87B3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В 2021 году Управлением продолжено взаимодействии с МБУ «МФЦ</w:t>
      </w:r>
      <w:r w:rsidR="00CE7A85" w:rsidRPr="002F6439">
        <w:rPr>
          <w:rFonts w:ascii="Times New Roman" w:hAnsi="Times New Roman"/>
          <w:bCs/>
          <w:sz w:val="28"/>
          <w:szCs w:val="28"/>
        </w:rPr>
        <w:t xml:space="preserve"> МГО</w:t>
      </w:r>
      <w:r w:rsidRPr="002F6439">
        <w:rPr>
          <w:rFonts w:ascii="Times New Roman" w:hAnsi="Times New Roman"/>
          <w:bCs/>
          <w:sz w:val="28"/>
          <w:szCs w:val="28"/>
        </w:rPr>
        <w:t>» с целью предоставления государственных и муниципальных услуг населению. За отчетный период в Управление передано 10965 пакетов документов, что на 38,7</w:t>
      </w:r>
      <w:r w:rsidR="00CE7A85" w:rsidRPr="002F6439">
        <w:rPr>
          <w:rFonts w:ascii="Times New Roman" w:hAnsi="Times New Roman"/>
          <w:bCs/>
          <w:sz w:val="28"/>
          <w:szCs w:val="28"/>
        </w:rPr>
        <w:t xml:space="preserve"> </w:t>
      </w:r>
      <w:r w:rsidR="001504D0" w:rsidRPr="002F6439">
        <w:rPr>
          <w:rFonts w:ascii="Times New Roman" w:hAnsi="Times New Roman"/>
          <w:bCs/>
          <w:sz w:val="28"/>
          <w:szCs w:val="28"/>
        </w:rPr>
        <w:t xml:space="preserve">% больше, </w:t>
      </w:r>
      <w:r w:rsidRPr="002F6439">
        <w:rPr>
          <w:rFonts w:ascii="Times New Roman" w:hAnsi="Times New Roman"/>
          <w:bCs/>
          <w:sz w:val="28"/>
          <w:szCs w:val="28"/>
        </w:rPr>
        <w:t xml:space="preserve">чем в 2020 году. </w:t>
      </w:r>
    </w:p>
    <w:p w:rsidR="00B87B34" w:rsidRPr="002F6439" w:rsidRDefault="00B87B3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В 2021 году на 27,6</w:t>
      </w:r>
      <w:r w:rsidR="00CE7A85" w:rsidRPr="002F6439">
        <w:rPr>
          <w:rFonts w:ascii="Times New Roman" w:hAnsi="Times New Roman"/>
          <w:bCs/>
          <w:sz w:val="28"/>
          <w:szCs w:val="28"/>
        </w:rPr>
        <w:t xml:space="preserve"> </w:t>
      </w:r>
      <w:r w:rsidRPr="002F6439">
        <w:rPr>
          <w:rFonts w:ascii="Times New Roman" w:hAnsi="Times New Roman"/>
          <w:bCs/>
          <w:sz w:val="28"/>
          <w:szCs w:val="28"/>
        </w:rPr>
        <w:t>% увеличилось количество заявителей, использующих механизм получения государственных и муниципальных услуг в электронной форме. Так, в отчетном периоде с заявлением в электронной форме через Единый портал государственных и муниципальных услуг (функций) в Управление обратилось 6762 заявителя, против 5298 чел., обратившихся в 2020 году.</w:t>
      </w:r>
    </w:p>
    <w:p w:rsidR="00B87B34" w:rsidRPr="002F6439" w:rsidRDefault="00B87B3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lastRenderedPageBreak/>
        <w:t>За 2021 год по обращениям граждан в целях реализации прав на меры социальной поддержки Управлением было выдано 1484 документа, дающего право на меры социальной поддержки.</w:t>
      </w:r>
    </w:p>
    <w:p w:rsidR="00B87B34"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Была продолжена работа по приему документов и формированию списков на присвоение званий «Ветеран труда» и «Ветеран труда Ставропольского края» гражданам округа. </w:t>
      </w:r>
      <w:r w:rsidR="00B87B34" w:rsidRPr="002F6439">
        <w:rPr>
          <w:rFonts w:ascii="Times New Roman" w:hAnsi="Times New Roman"/>
          <w:bCs/>
          <w:sz w:val="28"/>
          <w:szCs w:val="28"/>
        </w:rPr>
        <w:t>За 2021 год было сформировано 65 пакетов документов</w:t>
      </w:r>
      <w:r w:rsidR="00B060C2" w:rsidRPr="002F6439">
        <w:rPr>
          <w:rFonts w:ascii="Times New Roman" w:hAnsi="Times New Roman"/>
          <w:bCs/>
          <w:sz w:val="28"/>
          <w:szCs w:val="28"/>
        </w:rPr>
        <w:t xml:space="preserve"> на присвоение указанных званий</w:t>
      </w:r>
      <w:r w:rsidR="00B87B34" w:rsidRPr="002F6439">
        <w:rPr>
          <w:rFonts w:ascii="Times New Roman" w:hAnsi="Times New Roman"/>
          <w:bCs/>
          <w:sz w:val="28"/>
          <w:szCs w:val="28"/>
        </w:rPr>
        <w:t xml:space="preserve">.     </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В целях реализации на территории округа Федерального </w:t>
      </w:r>
      <w:r w:rsidR="00B060C2" w:rsidRPr="002F6439">
        <w:rPr>
          <w:rFonts w:ascii="Times New Roman" w:hAnsi="Times New Roman"/>
          <w:bCs/>
          <w:sz w:val="28"/>
          <w:szCs w:val="28"/>
        </w:rPr>
        <w:t>з</w:t>
      </w:r>
      <w:r w:rsidRPr="002F6439">
        <w:rPr>
          <w:rFonts w:ascii="Times New Roman" w:hAnsi="Times New Roman"/>
          <w:bCs/>
          <w:sz w:val="28"/>
          <w:szCs w:val="28"/>
        </w:rPr>
        <w:t xml:space="preserve">акона </w:t>
      </w:r>
      <w:r w:rsidR="002D5E28" w:rsidRPr="002F6439">
        <w:rPr>
          <w:rFonts w:ascii="Times New Roman" w:hAnsi="Times New Roman"/>
          <w:bCs/>
          <w:sz w:val="28"/>
          <w:szCs w:val="28"/>
        </w:rPr>
        <w:t>от 24.11.1995 №</w:t>
      </w:r>
      <w:r w:rsidR="00367950" w:rsidRPr="002F6439">
        <w:rPr>
          <w:rFonts w:ascii="Times New Roman" w:hAnsi="Times New Roman"/>
          <w:bCs/>
          <w:sz w:val="28"/>
          <w:szCs w:val="28"/>
        </w:rPr>
        <w:t xml:space="preserve"> </w:t>
      </w:r>
      <w:r w:rsidR="002D5E28" w:rsidRPr="002F6439">
        <w:rPr>
          <w:rFonts w:ascii="Times New Roman" w:hAnsi="Times New Roman"/>
          <w:bCs/>
          <w:sz w:val="28"/>
          <w:szCs w:val="28"/>
        </w:rPr>
        <w:t xml:space="preserve">181-ФЗ </w:t>
      </w:r>
      <w:r w:rsidRPr="002F6439">
        <w:rPr>
          <w:rFonts w:ascii="Times New Roman" w:hAnsi="Times New Roman"/>
          <w:bCs/>
          <w:sz w:val="28"/>
          <w:szCs w:val="28"/>
        </w:rPr>
        <w:t>«О социальной защите инвалидов в Российской Федерации</w:t>
      </w:r>
      <w:r w:rsidR="005E20C9" w:rsidRPr="002F6439">
        <w:rPr>
          <w:rFonts w:ascii="Times New Roman" w:hAnsi="Times New Roman"/>
          <w:bCs/>
          <w:sz w:val="28"/>
          <w:szCs w:val="28"/>
        </w:rPr>
        <w:t>», в</w:t>
      </w:r>
      <w:r w:rsidRPr="002F6439">
        <w:rPr>
          <w:rFonts w:ascii="Times New Roman" w:hAnsi="Times New Roman"/>
          <w:bCs/>
          <w:sz w:val="28"/>
          <w:szCs w:val="28"/>
        </w:rPr>
        <w:t xml:space="preserve"> отчетном году Управлением была проведена следующая работа:  </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организованы и проведены фестивали художественного творчества инвалидов и детей с ограниченными возможностями здоровья;</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организовано проведение 4-х </w:t>
      </w:r>
      <w:r w:rsidR="005E20C9" w:rsidRPr="002F6439">
        <w:rPr>
          <w:rFonts w:ascii="Times New Roman" w:hAnsi="Times New Roman"/>
          <w:bCs/>
          <w:sz w:val="28"/>
          <w:szCs w:val="28"/>
        </w:rPr>
        <w:t>заседаний координационного совета по</w:t>
      </w:r>
      <w:r w:rsidRPr="002F6439">
        <w:rPr>
          <w:rFonts w:ascii="Times New Roman" w:hAnsi="Times New Roman"/>
          <w:bCs/>
          <w:sz w:val="28"/>
          <w:szCs w:val="28"/>
        </w:rPr>
        <w:t xml:space="preserve"> делам инвалидов при администрации округа;</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выданы   направления   </w:t>
      </w:r>
      <w:r w:rsidR="005E20C9" w:rsidRPr="002F6439">
        <w:rPr>
          <w:rFonts w:ascii="Times New Roman" w:hAnsi="Times New Roman"/>
          <w:bCs/>
          <w:sz w:val="28"/>
          <w:szCs w:val="28"/>
        </w:rPr>
        <w:t>на медико</w:t>
      </w:r>
      <w:r w:rsidRPr="002F6439">
        <w:rPr>
          <w:rFonts w:ascii="Times New Roman" w:hAnsi="Times New Roman"/>
          <w:bCs/>
          <w:sz w:val="28"/>
          <w:szCs w:val="28"/>
        </w:rPr>
        <w:t xml:space="preserve">-социальную </w:t>
      </w:r>
      <w:r w:rsidR="005E20C9" w:rsidRPr="002F6439">
        <w:rPr>
          <w:rFonts w:ascii="Times New Roman" w:hAnsi="Times New Roman"/>
          <w:bCs/>
          <w:sz w:val="28"/>
          <w:szCs w:val="28"/>
        </w:rPr>
        <w:t>реабилитацию на</w:t>
      </w:r>
      <w:r w:rsidRPr="002F6439">
        <w:rPr>
          <w:rFonts w:ascii="Times New Roman" w:hAnsi="Times New Roman"/>
          <w:bCs/>
          <w:sz w:val="28"/>
          <w:szCs w:val="28"/>
        </w:rPr>
        <w:t xml:space="preserve"> базе КРЦ «Орленок» </w:t>
      </w:r>
      <w:r w:rsidR="00B87B34" w:rsidRPr="002F6439">
        <w:rPr>
          <w:rFonts w:ascii="Times New Roman" w:hAnsi="Times New Roman"/>
          <w:bCs/>
          <w:sz w:val="28"/>
          <w:szCs w:val="28"/>
        </w:rPr>
        <w:t>53</w:t>
      </w:r>
      <w:r w:rsidRPr="002F6439">
        <w:rPr>
          <w:rFonts w:ascii="Times New Roman" w:hAnsi="Times New Roman"/>
          <w:bCs/>
          <w:sz w:val="28"/>
          <w:szCs w:val="28"/>
        </w:rPr>
        <w:t xml:space="preserve"> детям, в том числе по типу «Мать и дитя» – </w:t>
      </w:r>
      <w:r w:rsidR="00B87B34" w:rsidRPr="002F6439">
        <w:rPr>
          <w:rFonts w:ascii="Times New Roman" w:hAnsi="Times New Roman"/>
          <w:bCs/>
          <w:sz w:val="28"/>
          <w:szCs w:val="28"/>
        </w:rPr>
        <w:t>22</w:t>
      </w:r>
      <w:r w:rsidRPr="002F6439">
        <w:rPr>
          <w:rFonts w:ascii="Times New Roman" w:hAnsi="Times New Roman"/>
          <w:bCs/>
          <w:sz w:val="28"/>
          <w:szCs w:val="28"/>
        </w:rPr>
        <w:t xml:space="preserve"> детям-инвалидам, 1</w:t>
      </w:r>
      <w:r w:rsidR="00B87B34" w:rsidRPr="002F6439">
        <w:rPr>
          <w:rFonts w:ascii="Times New Roman" w:hAnsi="Times New Roman"/>
          <w:bCs/>
          <w:sz w:val="28"/>
          <w:szCs w:val="28"/>
        </w:rPr>
        <w:t>0</w:t>
      </w:r>
      <w:r w:rsidRPr="002F6439">
        <w:rPr>
          <w:rFonts w:ascii="Times New Roman" w:hAnsi="Times New Roman"/>
          <w:bCs/>
          <w:sz w:val="28"/>
          <w:szCs w:val="28"/>
        </w:rPr>
        <w:t xml:space="preserve"> </w:t>
      </w:r>
      <w:r w:rsidR="00B87B34" w:rsidRPr="002F6439">
        <w:rPr>
          <w:rFonts w:ascii="Times New Roman" w:hAnsi="Times New Roman"/>
          <w:bCs/>
          <w:sz w:val="28"/>
          <w:szCs w:val="28"/>
        </w:rPr>
        <w:t>детям</w:t>
      </w:r>
      <w:r w:rsidRPr="002F6439">
        <w:rPr>
          <w:rFonts w:ascii="Times New Roman" w:hAnsi="Times New Roman"/>
          <w:bCs/>
          <w:sz w:val="28"/>
          <w:szCs w:val="28"/>
        </w:rPr>
        <w:t xml:space="preserve"> с ограниченными возможностями здоровья в сопровождении родителей (законных представителей); </w:t>
      </w:r>
      <w:r w:rsidR="00B87B34" w:rsidRPr="002F6439">
        <w:rPr>
          <w:rFonts w:ascii="Times New Roman" w:hAnsi="Times New Roman"/>
          <w:bCs/>
          <w:sz w:val="28"/>
          <w:szCs w:val="28"/>
        </w:rPr>
        <w:t>в стационарное отделение – 1 ребенку-инвалиду и 20 детям с ограниченными возможностями здоровья без сопровождения родителей</w:t>
      </w:r>
      <w:r w:rsidRPr="002F6439">
        <w:rPr>
          <w:rFonts w:ascii="Times New Roman" w:hAnsi="Times New Roman"/>
          <w:bCs/>
          <w:sz w:val="28"/>
          <w:szCs w:val="28"/>
        </w:rPr>
        <w:t>;</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в   </w:t>
      </w:r>
      <w:r w:rsidR="00EA7247" w:rsidRPr="002F6439">
        <w:rPr>
          <w:rFonts w:ascii="Times New Roman" w:hAnsi="Times New Roman"/>
          <w:bCs/>
          <w:sz w:val="28"/>
          <w:szCs w:val="28"/>
        </w:rPr>
        <w:t>целях выявления</w:t>
      </w:r>
      <w:r w:rsidRPr="002F6439">
        <w:rPr>
          <w:rFonts w:ascii="Times New Roman" w:hAnsi="Times New Roman"/>
          <w:bCs/>
          <w:sz w:val="28"/>
          <w:szCs w:val="28"/>
        </w:rPr>
        <w:t xml:space="preserve"> </w:t>
      </w:r>
      <w:r w:rsidR="00EA7247" w:rsidRPr="002F6439">
        <w:rPr>
          <w:rFonts w:ascii="Times New Roman" w:hAnsi="Times New Roman"/>
          <w:bCs/>
          <w:sz w:val="28"/>
          <w:szCs w:val="28"/>
        </w:rPr>
        <w:t>потребности в трудоустройстве</w:t>
      </w:r>
      <w:r w:rsidRPr="002F6439">
        <w:rPr>
          <w:rFonts w:ascii="Times New Roman" w:hAnsi="Times New Roman"/>
          <w:bCs/>
          <w:sz w:val="28"/>
          <w:szCs w:val="28"/>
        </w:rPr>
        <w:t xml:space="preserve"> незанятых инвалидов трудоспособного возраста, в том числе на созданные дополнительные места, произведен обзвон 64</w:t>
      </w:r>
      <w:r w:rsidR="00B87B34" w:rsidRPr="002F6439">
        <w:rPr>
          <w:rFonts w:ascii="Times New Roman" w:hAnsi="Times New Roman"/>
          <w:bCs/>
          <w:sz w:val="28"/>
          <w:szCs w:val="28"/>
        </w:rPr>
        <w:t>4</w:t>
      </w:r>
      <w:r w:rsidRPr="002F6439">
        <w:rPr>
          <w:rFonts w:ascii="Times New Roman" w:hAnsi="Times New Roman"/>
          <w:bCs/>
          <w:sz w:val="28"/>
          <w:szCs w:val="28"/>
        </w:rPr>
        <w:t xml:space="preserve"> граждан данной категории</w:t>
      </w:r>
      <w:r w:rsidR="00846594" w:rsidRPr="002F6439">
        <w:rPr>
          <w:rFonts w:ascii="Times New Roman" w:hAnsi="Times New Roman"/>
          <w:bCs/>
          <w:sz w:val="28"/>
          <w:szCs w:val="28"/>
        </w:rPr>
        <w:t>;</w:t>
      </w:r>
    </w:p>
    <w:p w:rsidR="00115A5D" w:rsidRPr="002F6439" w:rsidRDefault="00115A5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в целях содействия в поддержании уровня материально-бытового положения инвалидов и семей с детьми</w:t>
      </w:r>
      <w:r w:rsidR="00B060C2" w:rsidRPr="002F6439">
        <w:rPr>
          <w:rFonts w:ascii="Times New Roman" w:hAnsi="Times New Roman"/>
          <w:bCs/>
          <w:sz w:val="28"/>
          <w:szCs w:val="28"/>
        </w:rPr>
        <w:t>-</w:t>
      </w:r>
      <w:r w:rsidRPr="002F6439">
        <w:rPr>
          <w:rFonts w:ascii="Times New Roman" w:hAnsi="Times New Roman"/>
          <w:bCs/>
          <w:sz w:val="28"/>
          <w:szCs w:val="28"/>
        </w:rPr>
        <w:t>инвалидами: 86 инвалидам, в том числе 30 семьям, имеющим в своем составе детей-инвалидов, была назначена государственная социальная помощь;</w:t>
      </w:r>
    </w:p>
    <w:p w:rsidR="00A8381A" w:rsidRPr="002F6439" w:rsidRDefault="00EA7247"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в</w:t>
      </w:r>
      <w:r w:rsidR="00A8381A" w:rsidRPr="002F6439">
        <w:rPr>
          <w:rFonts w:ascii="Times New Roman" w:hAnsi="Times New Roman"/>
          <w:bCs/>
          <w:sz w:val="28"/>
          <w:szCs w:val="28"/>
        </w:rPr>
        <w:t xml:space="preserve"> 202</w:t>
      </w:r>
      <w:r w:rsidR="00B87B34" w:rsidRPr="002F6439">
        <w:rPr>
          <w:rFonts w:ascii="Times New Roman" w:hAnsi="Times New Roman"/>
          <w:bCs/>
          <w:sz w:val="28"/>
          <w:szCs w:val="28"/>
        </w:rPr>
        <w:t>1</w:t>
      </w:r>
      <w:r w:rsidR="00A8381A" w:rsidRPr="002F6439">
        <w:rPr>
          <w:rFonts w:ascii="Times New Roman" w:hAnsi="Times New Roman"/>
          <w:bCs/>
          <w:sz w:val="28"/>
          <w:szCs w:val="28"/>
        </w:rPr>
        <w:t xml:space="preserve"> году</w:t>
      </w:r>
      <w:r w:rsidR="00115A5D" w:rsidRPr="002F6439">
        <w:rPr>
          <w:rFonts w:ascii="Times New Roman" w:hAnsi="Times New Roman"/>
          <w:bCs/>
          <w:sz w:val="28"/>
          <w:szCs w:val="28"/>
        </w:rPr>
        <w:t xml:space="preserve"> медалью «Материнская слава» II</w:t>
      </w:r>
      <w:r w:rsidR="00A8381A" w:rsidRPr="002F6439">
        <w:rPr>
          <w:rFonts w:ascii="Times New Roman" w:hAnsi="Times New Roman"/>
          <w:bCs/>
          <w:sz w:val="28"/>
          <w:szCs w:val="28"/>
        </w:rPr>
        <w:t xml:space="preserve"> степени награжден</w:t>
      </w:r>
      <w:r w:rsidR="00115A5D" w:rsidRPr="002F6439">
        <w:rPr>
          <w:rFonts w:ascii="Times New Roman" w:hAnsi="Times New Roman"/>
          <w:bCs/>
          <w:sz w:val="28"/>
          <w:szCs w:val="28"/>
        </w:rPr>
        <w:t>а</w:t>
      </w:r>
      <w:r w:rsidR="00A8381A" w:rsidRPr="002F6439">
        <w:rPr>
          <w:rFonts w:ascii="Times New Roman" w:hAnsi="Times New Roman"/>
          <w:bCs/>
          <w:sz w:val="28"/>
          <w:szCs w:val="28"/>
        </w:rPr>
        <w:t xml:space="preserve"> </w:t>
      </w:r>
      <w:r w:rsidR="00115A5D" w:rsidRPr="002F6439">
        <w:rPr>
          <w:rFonts w:ascii="Times New Roman" w:hAnsi="Times New Roman"/>
          <w:bCs/>
          <w:sz w:val="28"/>
          <w:szCs w:val="28"/>
        </w:rPr>
        <w:t>одна</w:t>
      </w:r>
      <w:r w:rsidR="00A8381A" w:rsidRPr="002F6439">
        <w:rPr>
          <w:rFonts w:ascii="Times New Roman" w:hAnsi="Times New Roman"/>
          <w:bCs/>
          <w:sz w:val="28"/>
          <w:szCs w:val="28"/>
        </w:rPr>
        <w:t xml:space="preserve"> многодетн</w:t>
      </w:r>
      <w:r w:rsidR="00115A5D" w:rsidRPr="002F6439">
        <w:rPr>
          <w:rFonts w:ascii="Times New Roman" w:hAnsi="Times New Roman"/>
          <w:bCs/>
          <w:sz w:val="28"/>
          <w:szCs w:val="28"/>
        </w:rPr>
        <w:t>ая мать.</w:t>
      </w:r>
      <w:r w:rsidR="00A8381A" w:rsidRPr="002F6439">
        <w:rPr>
          <w:rFonts w:ascii="Times New Roman" w:hAnsi="Times New Roman"/>
          <w:bCs/>
          <w:sz w:val="28"/>
          <w:szCs w:val="28"/>
        </w:rPr>
        <w:t xml:space="preserve">  </w:t>
      </w:r>
    </w:p>
    <w:p w:rsidR="00115A5D" w:rsidRPr="002F6439" w:rsidRDefault="00115A5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В отчетном периоде в целях стимулирования активных действий граждан по преодолению ими трудной жизненной ситуации, Управлением была организована активная работа по подбору кандидатур и оказанию государственной социальной помощи на основании социального контракта. В результате проведенной работы в отчетном году были зак</w:t>
      </w:r>
      <w:r w:rsidR="00B060C2" w:rsidRPr="002F6439">
        <w:rPr>
          <w:rFonts w:ascii="Times New Roman" w:hAnsi="Times New Roman"/>
          <w:bCs/>
          <w:sz w:val="28"/>
          <w:szCs w:val="28"/>
        </w:rPr>
        <w:t>лючены 282 социальных контракта</w:t>
      </w:r>
      <w:r w:rsidRPr="002F6439">
        <w:rPr>
          <w:rFonts w:ascii="Times New Roman" w:hAnsi="Times New Roman"/>
          <w:bCs/>
          <w:sz w:val="28"/>
          <w:szCs w:val="28"/>
        </w:rPr>
        <w:t>.</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Проводилась ежемесячная работа по привлечению жителей округа к сдаче крови. В результате, в отчетном периоде кровь сдали </w:t>
      </w:r>
      <w:r w:rsidR="00115A5D" w:rsidRPr="002F6439">
        <w:rPr>
          <w:rFonts w:ascii="Times New Roman" w:hAnsi="Times New Roman"/>
          <w:bCs/>
          <w:sz w:val="28"/>
          <w:szCs w:val="28"/>
        </w:rPr>
        <w:t xml:space="preserve">652 жителя </w:t>
      </w:r>
      <w:r w:rsidRPr="002F6439">
        <w:rPr>
          <w:rFonts w:ascii="Times New Roman" w:hAnsi="Times New Roman"/>
          <w:bCs/>
          <w:sz w:val="28"/>
          <w:szCs w:val="28"/>
        </w:rPr>
        <w:t>округа.</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Благодаря работе, организованной Управлением, в 202</w:t>
      </w:r>
      <w:r w:rsidR="00AD3700" w:rsidRPr="002F6439">
        <w:rPr>
          <w:rFonts w:ascii="Times New Roman" w:hAnsi="Times New Roman"/>
          <w:bCs/>
          <w:sz w:val="28"/>
          <w:szCs w:val="28"/>
        </w:rPr>
        <w:t>1</w:t>
      </w:r>
      <w:r w:rsidRPr="002F6439">
        <w:rPr>
          <w:rFonts w:ascii="Times New Roman" w:hAnsi="Times New Roman"/>
          <w:bCs/>
          <w:sz w:val="28"/>
          <w:szCs w:val="28"/>
        </w:rPr>
        <w:t xml:space="preserve"> году адресную социальную помощь на проведение ремонта жилья за счет сре</w:t>
      </w:r>
      <w:r w:rsidR="00AD3700" w:rsidRPr="002F6439">
        <w:rPr>
          <w:rFonts w:ascii="Times New Roman" w:hAnsi="Times New Roman"/>
          <w:bCs/>
          <w:sz w:val="28"/>
          <w:szCs w:val="28"/>
        </w:rPr>
        <w:t>дств краевого бюджета получили 4</w:t>
      </w:r>
      <w:r w:rsidRPr="002F6439">
        <w:rPr>
          <w:rFonts w:ascii="Times New Roman" w:hAnsi="Times New Roman"/>
          <w:bCs/>
          <w:sz w:val="28"/>
          <w:szCs w:val="28"/>
        </w:rPr>
        <w:t xml:space="preserve"> в</w:t>
      </w:r>
      <w:r w:rsidR="003A51DA" w:rsidRPr="002F6439">
        <w:rPr>
          <w:rFonts w:ascii="Times New Roman" w:hAnsi="Times New Roman"/>
          <w:bCs/>
          <w:sz w:val="28"/>
          <w:szCs w:val="28"/>
        </w:rPr>
        <w:t>етеран</w:t>
      </w:r>
      <w:r w:rsidR="00AD3700" w:rsidRPr="002F6439">
        <w:rPr>
          <w:rFonts w:ascii="Times New Roman" w:hAnsi="Times New Roman"/>
          <w:bCs/>
          <w:sz w:val="28"/>
          <w:szCs w:val="28"/>
        </w:rPr>
        <w:t>а</w:t>
      </w:r>
      <w:r w:rsidR="003A51DA" w:rsidRPr="002F6439">
        <w:rPr>
          <w:rFonts w:ascii="Times New Roman" w:hAnsi="Times New Roman"/>
          <w:bCs/>
          <w:sz w:val="28"/>
          <w:szCs w:val="28"/>
        </w:rPr>
        <w:t xml:space="preserve"> Великой О</w:t>
      </w:r>
      <w:r w:rsidRPr="002F6439">
        <w:rPr>
          <w:rFonts w:ascii="Times New Roman" w:hAnsi="Times New Roman"/>
          <w:bCs/>
          <w:sz w:val="28"/>
          <w:szCs w:val="28"/>
        </w:rPr>
        <w:t xml:space="preserve">течественной войны (далее – </w:t>
      </w:r>
      <w:r w:rsidR="00B060C2" w:rsidRPr="002F6439">
        <w:rPr>
          <w:rFonts w:ascii="Times New Roman" w:hAnsi="Times New Roman"/>
          <w:bCs/>
          <w:sz w:val="28"/>
          <w:szCs w:val="28"/>
        </w:rPr>
        <w:t>в</w:t>
      </w:r>
      <w:r w:rsidRPr="002F6439">
        <w:rPr>
          <w:rFonts w:ascii="Times New Roman" w:hAnsi="Times New Roman"/>
          <w:bCs/>
          <w:sz w:val="28"/>
          <w:szCs w:val="28"/>
        </w:rPr>
        <w:t xml:space="preserve">етераны ВОВ) на общую сумму </w:t>
      </w:r>
      <w:r w:rsidR="00AD3700" w:rsidRPr="002F6439">
        <w:rPr>
          <w:rFonts w:ascii="Times New Roman" w:hAnsi="Times New Roman"/>
          <w:bCs/>
          <w:sz w:val="28"/>
          <w:szCs w:val="28"/>
        </w:rPr>
        <w:t>300</w:t>
      </w:r>
      <w:r w:rsidRPr="002F6439">
        <w:rPr>
          <w:rFonts w:ascii="Times New Roman" w:hAnsi="Times New Roman"/>
          <w:bCs/>
          <w:sz w:val="28"/>
          <w:szCs w:val="28"/>
        </w:rPr>
        <w:t xml:space="preserve"> тыс. руб</w:t>
      </w:r>
      <w:r w:rsidR="00B060C2" w:rsidRPr="002F6439">
        <w:rPr>
          <w:rFonts w:ascii="Times New Roman" w:hAnsi="Times New Roman"/>
          <w:bCs/>
          <w:sz w:val="28"/>
          <w:szCs w:val="28"/>
        </w:rPr>
        <w:t>.</w:t>
      </w:r>
      <w:r w:rsidRPr="002F6439">
        <w:rPr>
          <w:rFonts w:ascii="Times New Roman" w:hAnsi="Times New Roman"/>
          <w:bCs/>
          <w:sz w:val="28"/>
          <w:szCs w:val="28"/>
        </w:rPr>
        <w:t xml:space="preserve">, всем им была оказана дополнительно </w:t>
      </w:r>
      <w:r w:rsidRPr="002F6439">
        <w:rPr>
          <w:rFonts w:ascii="Times New Roman" w:hAnsi="Times New Roman"/>
          <w:bCs/>
          <w:sz w:val="28"/>
          <w:szCs w:val="28"/>
        </w:rPr>
        <w:lastRenderedPageBreak/>
        <w:t xml:space="preserve">адресная помощь, связанная с расходами на ремонт жилья, за счет средств </w:t>
      </w:r>
      <w:r w:rsidR="00B060C2" w:rsidRPr="002F6439">
        <w:rPr>
          <w:rFonts w:ascii="Times New Roman" w:hAnsi="Times New Roman"/>
          <w:bCs/>
          <w:sz w:val="28"/>
          <w:szCs w:val="28"/>
        </w:rPr>
        <w:t xml:space="preserve">местного </w:t>
      </w:r>
      <w:r w:rsidRPr="002F6439">
        <w:rPr>
          <w:rFonts w:ascii="Times New Roman" w:hAnsi="Times New Roman"/>
          <w:bCs/>
          <w:sz w:val="28"/>
          <w:szCs w:val="28"/>
        </w:rPr>
        <w:t xml:space="preserve">бюджета </w:t>
      </w:r>
      <w:r w:rsidR="00EA7247" w:rsidRPr="002F6439">
        <w:rPr>
          <w:rFonts w:ascii="Times New Roman" w:hAnsi="Times New Roman"/>
          <w:bCs/>
          <w:sz w:val="28"/>
          <w:szCs w:val="28"/>
        </w:rPr>
        <w:t>на</w:t>
      </w:r>
      <w:r w:rsidRPr="002F6439">
        <w:rPr>
          <w:rFonts w:ascii="Times New Roman" w:hAnsi="Times New Roman"/>
          <w:bCs/>
          <w:sz w:val="28"/>
          <w:szCs w:val="28"/>
        </w:rPr>
        <w:t xml:space="preserve"> общую сумму </w:t>
      </w:r>
      <w:r w:rsidR="00AD3700" w:rsidRPr="002F6439">
        <w:rPr>
          <w:rFonts w:ascii="Times New Roman" w:hAnsi="Times New Roman"/>
          <w:bCs/>
          <w:sz w:val="28"/>
          <w:szCs w:val="28"/>
        </w:rPr>
        <w:t>33,3</w:t>
      </w:r>
      <w:r w:rsidRPr="002F6439">
        <w:rPr>
          <w:rFonts w:ascii="Times New Roman" w:hAnsi="Times New Roman"/>
          <w:bCs/>
          <w:sz w:val="28"/>
          <w:szCs w:val="28"/>
        </w:rPr>
        <w:t xml:space="preserve"> тыс. руб. </w:t>
      </w:r>
    </w:p>
    <w:p w:rsidR="00AD3700" w:rsidRPr="002F6439" w:rsidRDefault="00AD3700"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Так, в течение 2021 года на территории округа была проделана </w:t>
      </w:r>
      <w:r w:rsidR="00367950" w:rsidRPr="002F6439">
        <w:rPr>
          <w:rFonts w:ascii="Times New Roman" w:hAnsi="Times New Roman"/>
          <w:bCs/>
          <w:sz w:val="28"/>
          <w:szCs w:val="28"/>
        </w:rPr>
        <w:t xml:space="preserve">работа, </w:t>
      </w:r>
      <w:r w:rsidRPr="002F6439">
        <w:rPr>
          <w:rFonts w:ascii="Times New Roman" w:hAnsi="Times New Roman"/>
          <w:bCs/>
          <w:sz w:val="28"/>
          <w:szCs w:val="28"/>
        </w:rPr>
        <w:t>направленная на улучшение социально-экономического положения ветеранов</w:t>
      </w:r>
      <w:r w:rsidR="00367950" w:rsidRPr="002F6439">
        <w:rPr>
          <w:rFonts w:ascii="Times New Roman" w:hAnsi="Times New Roman"/>
          <w:bCs/>
          <w:sz w:val="28"/>
          <w:szCs w:val="28"/>
        </w:rPr>
        <w:t>.</w:t>
      </w:r>
      <w:r w:rsidRPr="002F6439">
        <w:rPr>
          <w:rFonts w:ascii="Times New Roman" w:hAnsi="Times New Roman"/>
          <w:bCs/>
          <w:sz w:val="28"/>
          <w:szCs w:val="28"/>
        </w:rPr>
        <w:t xml:space="preserve"> </w:t>
      </w:r>
      <w:r w:rsidR="00367950" w:rsidRPr="002F6439">
        <w:rPr>
          <w:rFonts w:ascii="Times New Roman" w:hAnsi="Times New Roman"/>
          <w:bCs/>
          <w:sz w:val="28"/>
          <w:szCs w:val="28"/>
        </w:rPr>
        <w:t>З</w:t>
      </w:r>
      <w:r w:rsidRPr="002F6439">
        <w:rPr>
          <w:rFonts w:ascii="Times New Roman" w:hAnsi="Times New Roman"/>
          <w:bCs/>
          <w:sz w:val="28"/>
          <w:szCs w:val="28"/>
        </w:rPr>
        <w:t>а счет средств учреждений и организаций, предпринимательских структур были оказаны единовременная денежная помощь 87 ветеранам</w:t>
      </w:r>
      <w:r w:rsidR="00B060C2" w:rsidRPr="002F6439">
        <w:rPr>
          <w:rFonts w:ascii="Times New Roman" w:hAnsi="Times New Roman"/>
          <w:bCs/>
          <w:sz w:val="28"/>
          <w:szCs w:val="28"/>
        </w:rPr>
        <w:t xml:space="preserve"> ВОВ</w:t>
      </w:r>
      <w:r w:rsidRPr="002F6439">
        <w:rPr>
          <w:rFonts w:ascii="Times New Roman" w:hAnsi="Times New Roman"/>
          <w:bCs/>
          <w:sz w:val="28"/>
          <w:szCs w:val="28"/>
        </w:rPr>
        <w:t>, в их числе 42 ветерана труда, на общую сумму 362 тыс. руб.; продуктовая помощь 10 ветеранам на общую сумму 27,1 тыс. руб.;</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Проведена   благотворительная </w:t>
      </w:r>
      <w:r w:rsidR="00EA7247" w:rsidRPr="002F6439">
        <w:rPr>
          <w:rFonts w:ascii="Times New Roman" w:hAnsi="Times New Roman"/>
          <w:bCs/>
          <w:sz w:val="28"/>
          <w:szCs w:val="28"/>
        </w:rPr>
        <w:t>подписка на</w:t>
      </w:r>
      <w:r w:rsidRPr="002F6439">
        <w:rPr>
          <w:rFonts w:ascii="Times New Roman" w:hAnsi="Times New Roman"/>
          <w:bCs/>
          <w:sz w:val="28"/>
          <w:szCs w:val="28"/>
        </w:rPr>
        <w:t xml:space="preserve"> газету «Минеральные Воды» инвалидам, ветеранам и Почетным гражданам округа, постоянно проживающим на территории округа на </w:t>
      </w:r>
      <w:r w:rsidR="00482AA3" w:rsidRPr="002F6439">
        <w:rPr>
          <w:rFonts w:ascii="Times New Roman" w:hAnsi="Times New Roman"/>
          <w:bCs/>
          <w:sz w:val="28"/>
          <w:szCs w:val="28"/>
        </w:rPr>
        <w:t>первое</w:t>
      </w:r>
      <w:r w:rsidRPr="002F6439">
        <w:rPr>
          <w:rFonts w:ascii="Times New Roman" w:hAnsi="Times New Roman"/>
          <w:bCs/>
          <w:sz w:val="28"/>
          <w:szCs w:val="28"/>
        </w:rPr>
        <w:t xml:space="preserve"> полугодие 202</w:t>
      </w:r>
      <w:r w:rsidR="00AD3700" w:rsidRPr="002F6439">
        <w:rPr>
          <w:rFonts w:ascii="Times New Roman" w:hAnsi="Times New Roman"/>
          <w:bCs/>
          <w:sz w:val="28"/>
          <w:szCs w:val="28"/>
        </w:rPr>
        <w:t>1</w:t>
      </w:r>
      <w:r w:rsidRPr="002F6439">
        <w:rPr>
          <w:rFonts w:ascii="Times New Roman" w:hAnsi="Times New Roman"/>
          <w:bCs/>
          <w:sz w:val="28"/>
          <w:szCs w:val="28"/>
        </w:rPr>
        <w:t xml:space="preserve"> года в количестве 1341 чел.</w:t>
      </w:r>
    </w:p>
    <w:p w:rsidR="00AD3700" w:rsidRPr="002F6439" w:rsidRDefault="00AD3700"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Управлением организовано поздравление ветеранов ВОВ с Днем Победы на дому. Так, за счет средств </w:t>
      </w:r>
      <w:r w:rsidR="00B060C2" w:rsidRPr="002F6439">
        <w:rPr>
          <w:rFonts w:ascii="Times New Roman" w:hAnsi="Times New Roman"/>
          <w:bCs/>
          <w:sz w:val="28"/>
          <w:szCs w:val="28"/>
        </w:rPr>
        <w:t xml:space="preserve">местного </w:t>
      </w:r>
      <w:r w:rsidRPr="002F6439">
        <w:rPr>
          <w:rFonts w:ascii="Times New Roman" w:hAnsi="Times New Roman"/>
          <w:bCs/>
          <w:sz w:val="28"/>
          <w:szCs w:val="28"/>
        </w:rPr>
        <w:t>бюджета, приобретены и вручены:</w:t>
      </w:r>
    </w:p>
    <w:p w:rsidR="00AD3700" w:rsidRPr="002F6439" w:rsidRDefault="00AD3700"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памятные подарки, тонометр </w:t>
      </w:r>
      <w:r w:rsidR="00367950" w:rsidRPr="002F6439">
        <w:rPr>
          <w:rFonts w:ascii="Times New Roman" w:hAnsi="Times New Roman"/>
          <w:bCs/>
          <w:sz w:val="28"/>
          <w:szCs w:val="28"/>
        </w:rPr>
        <w:t>«</w:t>
      </w:r>
      <w:r w:rsidRPr="002F6439">
        <w:rPr>
          <w:rFonts w:ascii="Times New Roman" w:hAnsi="Times New Roman"/>
          <w:bCs/>
          <w:sz w:val="28"/>
          <w:szCs w:val="28"/>
        </w:rPr>
        <w:t>Omron</w:t>
      </w:r>
      <w:r w:rsidR="00367950" w:rsidRPr="002F6439">
        <w:rPr>
          <w:rFonts w:ascii="Times New Roman" w:hAnsi="Times New Roman"/>
          <w:bCs/>
          <w:sz w:val="28"/>
          <w:szCs w:val="28"/>
        </w:rPr>
        <w:t>»</w:t>
      </w:r>
      <w:r w:rsidRPr="002F6439">
        <w:rPr>
          <w:rFonts w:ascii="Times New Roman" w:hAnsi="Times New Roman"/>
          <w:bCs/>
          <w:sz w:val="28"/>
          <w:szCs w:val="28"/>
        </w:rPr>
        <w:t xml:space="preserve"> и фильтр для воды </w:t>
      </w:r>
      <w:r w:rsidR="00367950" w:rsidRPr="002F6439">
        <w:rPr>
          <w:rFonts w:ascii="Times New Roman" w:hAnsi="Times New Roman"/>
          <w:bCs/>
          <w:sz w:val="28"/>
          <w:szCs w:val="28"/>
        </w:rPr>
        <w:t>«</w:t>
      </w:r>
      <w:r w:rsidRPr="002F6439">
        <w:rPr>
          <w:rFonts w:ascii="Times New Roman" w:hAnsi="Times New Roman"/>
          <w:bCs/>
          <w:sz w:val="28"/>
          <w:szCs w:val="28"/>
        </w:rPr>
        <w:t xml:space="preserve">АКВАФОР </w:t>
      </w:r>
      <w:r w:rsidR="00367950" w:rsidRPr="002F6439">
        <w:rPr>
          <w:rFonts w:ascii="Times New Roman" w:hAnsi="Times New Roman"/>
          <w:bCs/>
          <w:sz w:val="28"/>
          <w:szCs w:val="28"/>
        </w:rPr>
        <w:t>–</w:t>
      </w:r>
      <w:r w:rsidRPr="002F6439">
        <w:rPr>
          <w:rFonts w:ascii="Times New Roman" w:hAnsi="Times New Roman"/>
          <w:bCs/>
          <w:sz w:val="28"/>
          <w:szCs w:val="28"/>
        </w:rPr>
        <w:t xml:space="preserve"> 43</w:t>
      </w:r>
      <w:r w:rsidR="00367950" w:rsidRPr="002F6439">
        <w:rPr>
          <w:rFonts w:ascii="Times New Roman" w:hAnsi="Times New Roman"/>
          <w:bCs/>
          <w:sz w:val="28"/>
          <w:szCs w:val="28"/>
        </w:rPr>
        <w:t>»</w:t>
      </w:r>
      <w:r w:rsidRPr="002F6439">
        <w:rPr>
          <w:rFonts w:ascii="Times New Roman" w:hAnsi="Times New Roman"/>
          <w:bCs/>
          <w:sz w:val="28"/>
          <w:szCs w:val="28"/>
        </w:rPr>
        <w:t xml:space="preserve"> инвалидам ВОВ, участникам ВОВ, участникам ВОВ последнего военного призыва, инвалидам с детства, вследствие ранения, связанного с боевыми действиями в период ВОВ, жителям Блокадного Ленинграда, несовершеннолетним узникам, вдовам погибших инвалидов и участников ВОВ;</w:t>
      </w:r>
    </w:p>
    <w:p w:rsidR="00AD3700" w:rsidRPr="002F6439" w:rsidRDefault="00AD3700"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именная поздравительная открытка ко Дню Победы - 253 инвалидам ВОВ, участникам ВОВ, участникам ВОВ последнего военного призыва, инвалидам с детства, вследствие ранения, связанного с боевыми действиями в период ВОВ, жителям Блокадного Ленинграда, несовершеннолетним узникам, вдовам погибших инвалидов и участников ВОВ, труженикам тыла. </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Вопросы охраны труда, соблюдения трудового законодательства и содействия развитию социального партнерства на территории округа – одно из приоритетных направлений деятельности Управления.  </w:t>
      </w:r>
    </w:p>
    <w:p w:rsidR="00AD3700"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Управлением осуществлялся подекадный мониторинг результатов проводимой на территории округа работы по снижению неформальной занятости, а также отслеживание результатов легализации трудовых отношений.  </w:t>
      </w:r>
      <w:r w:rsidR="00EA7247" w:rsidRPr="002F6439">
        <w:rPr>
          <w:rFonts w:ascii="Times New Roman" w:hAnsi="Times New Roman"/>
          <w:bCs/>
          <w:sz w:val="28"/>
          <w:szCs w:val="28"/>
        </w:rPr>
        <w:t>Согласно проводимого</w:t>
      </w:r>
      <w:r w:rsidRPr="002F6439">
        <w:rPr>
          <w:rFonts w:ascii="Times New Roman" w:hAnsi="Times New Roman"/>
          <w:bCs/>
          <w:sz w:val="28"/>
          <w:szCs w:val="28"/>
        </w:rPr>
        <w:t xml:space="preserve">   </w:t>
      </w:r>
      <w:r w:rsidR="00367950" w:rsidRPr="002F6439">
        <w:rPr>
          <w:rFonts w:ascii="Times New Roman" w:hAnsi="Times New Roman"/>
          <w:bCs/>
          <w:sz w:val="28"/>
          <w:szCs w:val="28"/>
        </w:rPr>
        <w:t>мониторинга</w:t>
      </w:r>
      <w:r w:rsidR="00EA7247" w:rsidRPr="002F6439">
        <w:rPr>
          <w:rFonts w:ascii="Times New Roman" w:hAnsi="Times New Roman"/>
          <w:bCs/>
          <w:sz w:val="28"/>
          <w:szCs w:val="28"/>
        </w:rPr>
        <w:t xml:space="preserve"> по</w:t>
      </w:r>
      <w:r w:rsidRPr="002F6439">
        <w:rPr>
          <w:rFonts w:ascii="Times New Roman" w:hAnsi="Times New Roman"/>
          <w:bCs/>
          <w:sz w:val="28"/>
          <w:szCs w:val="28"/>
        </w:rPr>
        <w:t xml:space="preserve"> состоянию на </w:t>
      </w:r>
      <w:r w:rsidR="00EA7247" w:rsidRPr="002F6439">
        <w:rPr>
          <w:rFonts w:ascii="Times New Roman" w:hAnsi="Times New Roman"/>
          <w:bCs/>
          <w:sz w:val="28"/>
          <w:szCs w:val="28"/>
        </w:rPr>
        <w:t>01.01.202</w:t>
      </w:r>
      <w:r w:rsidR="00AD3700" w:rsidRPr="002F6439">
        <w:rPr>
          <w:rFonts w:ascii="Times New Roman" w:hAnsi="Times New Roman"/>
          <w:bCs/>
          <w:sz w:val="28"/>
          <w:szCs w:val="28"/>
        </w:rPr>
        <w:t xml:space="preserve">2 </w:t>
      </w:r>
      <w:r w:rsidR="00EA7247" w:rsidRPr="002F6439">
        <w:rPr>
          <w:rFonts w:ascii="Times New Roman" w:hAnsi="Times New Roman"/>
          <w:bCs/>
          <w:sz w:val="28"/>
          <w:szCs w:val="28"/>
        </w:rPr>
        <w:t>выявлено</w:t>
      </w:r>
      <w:r w:rsidRPr="002F6439">
        <w:rPr>
          <w:rFonts w:ascii="Times New Roman" w:hAnsi="Times New Roman"/>
          <w:bCs/>
          <w:sz w:val="28"/>
          <w:szCs w:val="28"/>
        </w:rPr>
        <w:t xml:space="preserve"> </w:t>
      </w:r>
      <w:r w:rsidR="00AD3700" w:rsidRPr="002F6439">
        <w:rPr>
          <w:rFonts w:ascii="Times New Roman" w:hAnsi="Times New Roman"/>
          <w:bCs/>
          <w:sz w:val="28"/>
          <w:szCs w:val="28"/>
        </w:rPr>
        <w:t xml:space="preserve">1195 чел., работающих без оформления трудовых отношений, с которым впоследствии заключены трудовые договоры. </w:t>
      </w:r>
    </w:p>
    <w:p w:rsidR="006578BB" w:rsidRPr="002F6439" w:rsidRDefault="006578BB"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По состоянию на 01.01.2022 в Управлении зарегистрированы территориальное трехстороннее соглашение, 3 отраслевых соглашения и 202 действующ</w:t>
      </w:r>
      <w:r w:rsidR="00367950" w:rsidRPr="002F6439">
        <w:rPr>
          <w:rFonts w:ascii="Times New Roman" w:hAnsi="Times New Roman"/>
          <w:bCs/>
          <w:sz w:val="28"/>
          <w:szCs w:val="28"/>
        </w:rPr>
        <w:t>их</w:t>
      </w:r>
      <w:r w:rsidRPr="002F6439">
        <w:rPr>
          <w:rFonts w:ascii="Times New Roman" w:hAnsi="Times New Roman"/>
          <w:bCs/>
          <w:sz w:val="28"/>
          <w:szCs w:val="28"/>
        </w:rPr>
        <w:t xml:space="preserve"> коллективн</w:t>
      </w:r>
      <w:r w:rsidR="00367950" w:rsidRPr="002F6439">
        <w:rPr>
          <w:rFonts w:ascii="Times New Roman" w:hAnsi="Times New Roman"/>
          <w:bCs/>
          <w:sz w:val="28"/>
          <w:szCs w:val="28"/>
        </w:rPr>
        <w:t>ых</w:t>
      </w:r>
      <w:r w:rsidRPr="002F6439">
        <w:rPr>
          <w:rFonts w:ascii="Times New Roman" w:hAnsi="Times New Roman"/>
          <w:bCs/>
          <w:sz w:val="28"/>
          <w:szCs w:val="28"/>
        </w:rPr>
        <w:t xml:space="preserve"> договор</w:t>
      </w:r>
      <w:r w:rsidR="00367950" w:rsidRPr="002F6439">
        <w:rPr>
          <w:rFonts w:ascii="Times New Roman" w:hAnsi="Times New Roman"/>
          <w:bCs/>
          <w:sz w:val="28"/>
          <w:szCs w:val="28"/>
        </w:rPr>
        <w:t>ов</w:t>
      </w:r>
      <w:r w:rsidRPr="002F6439">
        <w:rPr>
          <w:rFonts w:ascii="Times New Roman" w:hAnsi="Times New Roman"/>
          <w:bCs/>
          <w:sz w:val="28"/>
          <w:szCs w:val="28"/>
        </w:rPr>
        <w:t>. В течение отчетного периода на уведомительную регистрацию в Управление представлено территориально-отраслевое соглашение между администрацией и Ставропольской краевой организацией общероссийского профсоюза работников госучреждений и общественного обслуживания Р</w:t>
      </w:r>
      <w:r w:rsidR="00B060C2" w:rsidRPr="002F6439">
        <w:rPr>
          <w:rFonts w:ascii="Times New Roman" w:hAnsi="Times New Roman"/>
          <w:bCs/>
          <w:sz w:val="28"/>
          <w:szCs w:val="28"/>
        </w:rPr>
        <w:t xml:space="preserve">оссийской </w:t>
      </w:r>
      <w:r w:rsidRPr="002F6439">
        <w:rPr>
          <w:rFonts w:ascii="Times New Roman" w:hAnsi="Times New Roman"/>
          <w:bCs/>
          <w:sz w:val="28"/>
          <w:szCs w:val="28"/>
        </w:rPr>
        <w:t>Ф</w:t>
      </w:r>
      <w:r w:rsidR="00B060C2" w:rsidRPr="002F6439">
        <w:rPr>
          <w:rFonts w:ascii="Times New Roman" w:hAnsi="Times New Roman"/>
          <w:bCs/>
          <w:sz w:val="28"/>
          <w:szCs w:val="28"/>
        </w:rPr>
        <w:t>едерации</w:t>
      </w:r>
      <w:r w:rsidRPr="002F6439">
        <w:rPr>
          <w:rFonts w:ascii="Times New Roman" w:hAnsi="Times New Roman"/>
          <w:bCs/>
          <w:sz w:val="28"/>
          <w:szCs w:val="28"/>
        </w:rPr>
        <w:t xml:space="preserve"> на 2022-2024 годы, а также 42 коллективных договора и 93 соглашения о внесении изменений и дополнений в действующие коллективные договоры. В процессе проведения уведомительной регистрации реализовывалась важнейшая контрольная </w:t>
      </w:r>
      <w:r w:rsidRPr="002F6439">
        <w:rPr>
          <w:rFonts w:ascii="Times New Roman" w:hAnsi="Times New Roman"/>
          <w:bCs/>
          <w:sz w:val="28"/>
          <w:szCs w:val="28"/>
        </w:rPr>
        <w:lastRenderedPageBreak/>
        <w:t xml:space="preserve">функция – выявление в коллективных договорах и соглашениях условий, ухудшающих положение работников по сравнению с Трудовым кодексом и иными нормативными правовыми актами Российской Федерации и Ставропольского края, содержащими нормы трудового права. </w:t>
      </w:r>
    </w:p>
    <w:p w:rsidR="00A8381A" w:rsidRPr="002F6439" w:rsidRDefault="00A8381A"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Проведена работа по организации анкетирования работодателей округа в программном комплексе «Катарсис» о прогнозе </w:t>
      </w:r>
      <w:r w:rsidR="00EA7247" w:rsidRPr="002F6439">
        <w:rPr>
          <w:rFonts w:ascii="Times New Roman" w:hAnsi="Times New Roman"/>
          <w:bCs/>
          <w:sz w:val="28"/>
          <w:szCs w:val="28"/>
        </w:rPr>
        <w:t>потребности в</w:t>
      </w:r>
      <w:r w:rsidRPr="002F6439">
        <w:rPr>
          <w:rFonts w:ascii="Times New Roman" w:hAnsi="Times New Roman"/>
          <w:bCs/>
          <w:sz w:val="28"/>
          <w:szCs w:val="28"/>
        </w:rPr>
        <w:t xml:space="preserve"> рабочих </w:t>
      </w:r>
      <w:r w:rsidR="00EA7247" w:rsidRPr="002F6439">
        <w:rPr>
          <w:rFonts w:ascii="Times New Roman" w:hAnsi="Times New Roman"/>
          <w:bCs/>
          <w:sz w:val="28"/>
          <w:szCs w:val="28"/>
        </w:rPr>
        <w:t>кадрах и</w:t>
      </w:r>
      <w:r w:rsidRPr="002F6439">
        <w:rPr>
          <w:rFonts w:ascii="Times New Roman" w:hAnsi="Times New Roman"/>
          <w:bCs/>
          <w:sz w:val="28"/>
          <w:szCs w:val="28"/>
        </w:rPr>
        <w:t xml:space="preserve"> специалистах организаций всех форм собственности в рамках профессионально-квалификационных групп, видов экономической деятельности </w:t>
      </w:r>
      <w:r w:rsidR="00EA7247" w:rsidRPr="002F6439">
        <w:rPr>
          <w:rFonts w:ascii="Times New Roman" w:hAnsi="Times New Roman"/>
          <w:bCs/>
          <w:sz w:val="28"/>
          <w:szCs w:val="28"/>
        </w:rPr>
        <w:t>и профессионального</w:t>
      </w:r>
      <w:r w:rsidRPr="002F6439">
        <w:rPr>
          <w:rFonts w:ascii="Times New Roman" w:hAnsi="Times New Roman"/>
          <w:bCs/>
          <w:sz w:val="28"/>
          <w:szCs w:val="28"/>
        </w:rPr>
        <w:t xml:space="preserve"> образования. Фактически в данном опросе приняли участие 10</w:t>
      </w:r>
      <w:r w:rsidR="006578BB" w:rsidRPr="002F6439">
        <w:rPr>
          <w:rFonts w:ascii="Times New Roman" w:hAnsi="Times New Roman"/>
          <w:bCs/>
          <w:sz w:val="28"/>
          <w:szCs w:val="28"/>
        </w:rPr>
        <w:t>6</w:t>
      </w:r>
      <w:r w:rsidRPr="002F6439">
        <w:rPr>
          <w:rFonts w:ascii="Times New Roman" w:hAnsi="Times New Roman"/>
          <w:bCs/>
          <w:sz w:val="28"/>
          <w:szCs w:val="28"/>
        </w:rPr>
        <w:t xml:space="preserve"> организаций округа различной организационно-правовой формы, с общей численностью </w:t>
      </w:r>
      <w:r w:rsidR="00EA7247" w:rsidRPr="002F6439">
        <w:rPr>
          <w:rFonts w:ascii="Times New Roman" w:hAnsi="Times New Roman"/>
          <w:bCs/>
          <w:sz w:val="28"/>
          <w:szCs w:val="28"/>
        </w:rPr>
        <w:t>работающих 16</w:t>
      </w:r>
      <w:r w:rsidRPr="002F6439">
        <w:rPr>
          <w:rFonts w:ascii="Times New Roman" w:hAnsi="Times New Roman"/>
          <w:bCs/>
          <w:sz w:val="28"/>
          <w:szCs w:val="28"/>
        </w:rPr>
        <w:t>,</w:t>
      </w:r>
      <w:r w:rsidR="006578BB" w:rsidRPr="002F6439">
        <w:rPr>
          <w:rFonts w:ascii="Times New Roman" w:hAnsi="Times New Roman"/>
          <w:bCs/>
          <w:sz w:val="28"/>
          <w:szCs w:val="28"/>
        </w:rPr>
        <w:t>4</w:t>
      </w:r>
      <w:r w:rsidRPr="002F6439">
        <w:rPr>
          <w:rFonts w:ascii="Times New Roman" w:hAnsi="Times New Roman"/>
          <w:bCs/>
          <w:sz w:val="28"/>
          <w:szCs w:val="28"/>
        </w:rPr>
        <w:t xml:space="preserve"> тыс. чел</w:t>
      </w:r>
      <w:r w:rsidR="00B060C2" w:rsidRPr="002F6439">
        <w:rPr>
          <w:rFonts w:ascii="Times New Roman" w:hAnsi="Times New Roman"/>
          <w:bCs/>
          <w:sz w:val="28"/>
          <w:szCs w:val="28"/>
        </w:rPr>
        <w:t>.</w:t>
      </w:r>
      <w:r w:rsidRPr="002F6439">
        <w:rPr>
          <w:rFonts w:ascii="Times New Roman" w:hAnsi="Times New Roman"/>
          <w:bCs/>
          <w:sz w:val="28"/>
          <w:szCs w:val="28"/>
        </w:rPr>
        <w:t>, что составило 34</w:t>
      </w:r>
      <w:r w:rsidR="006578BB" w:rsidRPr="002F6439">
        <w:rPr>
          <w:rFonts w:ascii="Times New Roman" w:hAnsi="Times New Roman"/>
          <w:bCs/>
          <w:sz w:val="28"/>
          <w:szCs w:val="28"/>
        </w:rPr>
        <w:t>,2</w:t>
      </w:r>
      <w:r w:rsidRPr="002F6439">
        <w:rPr>
          <w:rFonts w:ascii="Times New Roman" w:hAnsi="Times New Roman"/>
          <w:bCs/>
          <w:sz w:val="28"/>
          <w:szCs w:val="28"/>
        </w:rPr>
        <w:t xml:space="preserve"> % от общей </w:t>
      </w:r>
      <w:r w:rsidR="00EA7247" w:rsidRPr="002F6439">
        <w:rPr>
          <w:rFonts w:ascii="Times New Roman" w:hAnsi="Times New Roman"/>
          <w:bCs/>
          <w:sz w:val="28"/>
          <w:szCs w:val="28"/>
        </w:rPr>
        <w:t>численности,</w:t>
      </w:r>
      <w:r w:rsidRPr="002F6439">
        <w:rPr>
          <w:rFonts w:ascii="Times New Roman" w:hAnsi="Times New Roman"/>
          <w:bCs/>
          <w:sz w:val="28"/>
          <w:szCs w:val="28"/>
        </w:rPr>
        <w:t xml:space="preserve"> занятых в экономике округа. Основная часть заявленной потребности в кадрах ориентирована на квалифицированные рабочие места. </w:t>
      </w:r>
    </w:p>
    <w:p w:rsidR="006578BB" w:rsidRPr="002F6439" w:rsidRDefault="006578BB"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Управлением в отчетном периоде продолжена работа по сбору и анализу сведений об условиях и охране труда. Согласно полученным сведениям в 615 организациях на 21209 рабочих местах завершена работа по проведению специальной оценки условий труда. </w:t>
      </w:r>
      <w:r w:rsidR="00367950" w:rsidRPr="002F6439">
        <w:rPr>
          <w:rFonts w:ascii="Times New Roman" w:hAnsi="Times New Roman"/>
          <w:bCs/>
          <w:sz w:val="28"/>
          <w:szCs w:val="28"/>
        </w:rPr>
        <w:t>З</w:t>
      </w:r>
      <w:r w:rsidRPr="002F6439">
        <w:rPr>
          <w:rFonts w:ascii="Times New Roman" w:hAnsi="Times New Roman"/>
          <w:bCs/>
          <w:sz w:val="28"/>
          <w:szCs w:val="28"/>
        </w:rPr>
        <w:t>а</w:t>
      </w:r>
      <w:r w:rsidR="00367950" w:rsidRPr="002F6439">
        <w:rPr>
          <w:rFonts w:ascii="Times New Roman" w:hAnsi="Times New Roman"/>
          <w:bCs/>
          <w:sz w:val="28"/>
          <w:szCs w:val="28"/>
        </w:rPr>
        <w:t xml:space="preserve"> </w:t>
      </w:r>
      <w:r w:rsidRPr="002F6439">
        <w:rPr>
          <w:rFonts w:ascii="Times New Roman" w:hAnsi="Times New Roman"/>
          <w:bCs/>
          <w:sz w:val="28"/>
          <w:szCs w:val="28"/>
        </w:rPr>
        <w:t>отчетный период, на мероприятия по улучшению условий труда по результатам проведенной специальной оценки рабочих мест работодателями затрачено 6940,12 тыс. руб</w:t>
      </w:r>
      <w:r w:rsidR="00B060C2" w:rsidRPr="002F6439">
        <w:rPr>
          <w:rFonts w:ascii="Times New Roman" w:hAnsi="Times New Roman"/>
          <w:bCs/>
          <w:sz w:val="28"/>
          <w:szCs w:val="28"/>
        </w:rPr>
        <w:t>.</w:t>
      </w:r>
      <w:r w:rsidRPr="002F6439">
        <w:rPr>
          <w:rFonts w:ascii="Times New Roman" w:hAnsi="Times New Roman"/>
          <w:bCs/>
          <w:sz w:val="28"/>
          <w:szCs w:val="28"/>
        </w:rPr>
        <w:t xml:space="preserve"> (6,6 % от суммы всего финансирования). Расходы на мероприятия по охране труда в вышеуказанных организациях в абсолютном выражении составили 112697,5 тыс. руб. или 2,86 тыс. руб. на одного работающего. 28 организаций получили 3104,1 тыс. руб. средств </w:t>
      </w:r>
      <w:r w:rsidR="0032310E" w:rsidRPr="002F6439">
        <w:rPr>
          <w:rFonts w:ascii="Times New Roman" w:hAnsi="Times New Roman"/>
          <w:bCs/>
          <w:sz w:val="28"/>
          <w:szCs w:val="28"/>
        </w:rPr>
        <w:t xml:space="preserve">Фондом социального страхования </w:t>
      </w:r>
      <w:r w:rsidRPr="002F6439">
        <w:rPr>
          <w:rFonts w:ascii="Times New Roman" w:hAnsi="Times New Roman"/>
          <w:bCs/>
          <w:sz w:val="28"/>
          <w:szCs w:val="28"/>
        </w:rPr>
        <w:t>на мероприятия по сокращению производственного травматизма. Продолжается работа по оказанию содействия организациям округа по внедрени</w:t>
      </w:r>
      <w:r w:rsidR="00367950" w:rsidRPr="002F6439">
        <w:rPr>
          <w:rFonts w:ascii="Times New Roman" w:hAnsi="Times New Roman"/>
          <w:bCs/>
          <w:sz w:val="28"/>
          <w:szCs w:val="28"/>
        </w:rPr>
        <w:t>ю программы «Нулевой травматизм</w:t>
      </w:r>
      <w:r w:rsidRPr="002F6439">
        <w:rPr>
          <w:rFonts w:ascii="Times New Roman" w:hAnsi="Times New Roman"/>
          <w:bCs/>
          <w:sz w:val="28"/>
          <w:szCs w:val="28"/>
        </w:rPr>
        <w:t>». В настоящее время в 277 организациях внедрена данная программа.</w:t>
      </w:r>
    </w:p>
    <w:p w:rsidR="006578BB" w:rsidRPr="002F6439" w:rsidRDefault="006578BB"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Продолжена разъяснительная работа по сбору сведений об условиях и охране труда</w:t>
      </w:r>
      <w:r w:rsidR="001B4472" w:rsidRPr="002F6439">
        <w:rPr>
          <w:rFonts w:ascii="Times New Roman" w:hAnsi="Times New Roman"/>
          <w:bCs/>
          <w:sz w:val="28"/>
          <w:szCs w:val="28"/>
        </w:rPr>
        <w:t>,</w:t>
      </w:r>
      <w:r w:rsidRPr="002F6439">
        <w:rPr>
          <w:rFonts w:ascii="Times New Roman" w:hAnsi="Times New Roman"/>
          <w:bCs/>
          <w:sz w:val="28"/>
          <w:szCs w:val="28"/>
        </w:rPr>
        <w:t xml:space="preserve"> организации в личном кабинете программного комплекса «Катарсис» на Интерактивном портале службы занятости министерства труда и социальной защиты населения Ставропольского края «Работа в России» (</w:t>
      </w:r>
      <w:hyperlink r:id="rId14" w:history="1">
        <w:r w:rsidRPr="002F6439">
          <w:rPr>
            <w:rFonts w:ascii="Times New Roman" w:hAnsi="Times New Roman"/>
            <w:bCs/>
            <w:sz w:val="28"/>
            <w:szCs w:val="28"/>
          </w:rPr>
          <w:t>https://stavzan.ru/</w:t>
        </w:r>
      </w:hyperlink>
      <w:r w:rsidRPr="002F6439">
        <w:rPr>
          <w:rFonts w:ascii="Times New Roman" w:hAnsi="Times New Roman"/>
          <w:bCs/>
          <w:sz w:val="28"/>
          <w:szCs w:val="28"/>
        </w:rPr>
        <w:t xml:space="preserve">). </w:t>
      </w:r>
      <w:r w:rsidR="00367950" w:rsidRPr="002F6439">
        <w:rPr>
          <w:rFonts w:ascii="Times New Roman" w:hAnsi="Times New Roman"/>
          <w:bCs/>
          <w:sz w:val="28"/>
          <w:szCs w:val="28"/>
        </w:rPr>
        <w:t>В результате проведенной работы</w:t>
      </w:r>
      <w:r w:rsidR="001B4472" w:rsidRPr="002F6439">
        <w:rPr>
          <w:rFonts w:ascii="Times New Roman" w:hAnsi="Times New Roman"/>
          <w:bCs/>
          <w:sz w:val="28"/>
          <w:szCs w:val="28"/>
        </w:rPr>
        <w:t>,</w:t>
      </w:r>
      <w:r w:rsidRPr="002F6439">
        <w:rPr>
          <w:rFonts w:ascii="Times New Roman" w:hAnsi="Times New Roman"/>
          <w:bCs/>
          <w:sz w:val="28"/>
          <w:szCs w:val="28"/>
        </w:rPr>
        <w:t xml:space="preserve"> 544 организации округа подали сведения об условиях и охране труда в данном программном комплексе.</w:t>
      </w:r>
    </w:p>
    <w:p w:rsidR="00212294" w:rsidRPr="002F6439" w:rsidRDefault="0021229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В отчетном периоде на территории округа зарегистрированы 3 тяжелых несчастных случая на производстве. В расследовании тяжелых несчастных случаев принимал участие специалист Управления. В ходе расследований</w:t>
      </w:r>
      <w:r w:rsidR="001B4472" w:rsidRPr="002F6439">
        <w:rPr>
          <w:rFonts w:ascii="Times New Roman" w:hAnsi="Times New Roman"/>
          <w:bCs/>
          <w:sz w:val="28"/>
          <w:szCs w:val="28"/>
        </w:rPr>
        <w:t>,</w:t>
      </w:r>
      <w:r w:rsidRPr="002F6439">
        <w:rPr>
          <w:rFonts w:ascii="Times New Roman" w:hAnsi="Times New Roman"/>
          <w:bCs/>
          <w:sz w:val="28"/>
          <w:szCs w:val="28"/>
        </w:rPr>
        <w:t xml:space="preserve"> в данных организациях комиссиями проведены детальные изучения организации работы по охране труда, предоставления льгот и компенсаций за работу во вредных условиях труда, состояния социального партнерства, даны подробные рекомендации по устранению выявленных нарушений, инициировано прохождение внеочередного обучения по охране </w:t>
      </w:r>
      <w:r w:rsidR="00CB4609" w:rsidRPr="002F6439">
        <w:rPr>
          <w:rFonts w:ascii="Times New Roman" w:hAnsi="Times New Roman"/>
          <w:bCs/>
          <w:sz w:val="28"/>
          <w:szCs w:val="28"/>
        </w:rPr>
        <w:t>труда и</w:t>
      </w:r>
      <w:r w:rsidRPr="002F6439">
        <w:rPr>
          <w:rFonts w:ascii="Times New Roman" w:hAnsi="Times New Roman"/>
          <w:bCs/>
          <w:sz w:val="28"/>
          <w:szCs w:val="28"/>
        </w:rPr>
        <w:t xml:space="preserve"> проверка знаний требований охраны труда руководителей и специалистов. </w:t>
      </w:r>
    </w:p>
    <w:p w:rsidR="00212294" w:rsidRPr="002F6439" w:rsidRDefault="0021229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lastRenderedPageBreak/>
        <w:t>За 2021 год общее количество принятых граждан на устных приемах руководителями и</w:t>
      </w:r>
      <w:r w:rsidR="001B4472" w:rsidRPr="002F6439">
        <w:rPr>
          <w:rFonts w:ascii="Times New Roman" w:hAnsi="Times New Roman"/>
          <w:bCs/>
          <w:sz w:val="28"/>
          <w:szCs w:val="28"/>
        </w:rPr>
        <w:t xml:space="preserve"> </w:t>
      </w:r>
      <w:r w:rsidRPr="002F6439">
        <w:rPr>
          <w:rFonts w:ascii="Times New Roman" w:hAnsi="Times New Roman"/>
          <w:bCs/>
          <w:sz w:val="28"/>
          <w:szCs w:val="28"/>
        </w:rPr>
        <w:t xml:space="preserve"> специалистами Управления</w:t>
      </w:r>
      <w:r w:rsidR="001B4472" w:rsidRPr="002F6439">
        <w:rPr>
          <w:rFonts w:ascii="Times New Roman" w:hAnsi="Times New Roman"/>
          <w:bCs/>
          <w:sz w:val="28"/>
          <w:szCs w:val="28"/>
        </w:rPr>
        <w:t xml:space="preserve"> </w:t>
      </w:r>
      <w:r w:rsidRPr="002F6439">
        <w:rPr>
          <w:rFonts w:ascii="Times New Roman" w:hAnsi="Times New Roman"/>
          <w:bCs/>
          <w:sz w:val="28"/>
          <w:szCs w:val="28"/>
        </w:rPr>
        <w:t xml:space="preserve"> составило </w:t>
      </w:r>
      <w:r w:rsidR="001B4472" w:rsidRPr="002F6439">
        <w:rPr>
          <w:rFonts w:ascii="Times New Roman" w:hAnsi="Times New Roman"/>
          <w:bCs/>
          <w:sz w:val="28"/>
          <w:szCs w:val="28"/>
        </w:rPr>
        <w:t xml:space="preserve"> </w:t>
      </w:r>
      <w:r w:rsidRPr="002F6439">
        <w:rPr>
          <w:rFonts w:ascii="Times New Roman" w:hAnsi="Times New Roman"/>
          <w:bCs/>
          <w:sz w:val="28"/>
          <w:szCs w:val="28"/>
        </w:rPr>
        <w:t>16316 чел</w:t>
      </w:r>
      <w:r w:rsidR="001B4472" w:rsidRPr="002F6439">
        <w:rPr>
          <w:rFonts w:ascii="Times New Roman" w:hAnsi="Times New Roman"/>
          <w:bCs/>
          <w:sz w:val="28"/>
          <w:szCs w:val="28"/>
        </w:rPr>
        <w:t>.</w:t>
      </w:r>
      <w:r w:rsidRPr="002F6439">
        <w:rPr>
          <w:rFonts w:ascii="Times New Roman" w:hAnsi="Times New Roman"/>
          <w:bCs/>
          <w:sz w:val="28"/>
          <w:szCs w:val="28"/>
        </w:rPr>
        <w:t xml:space="preserve"> </w:t>
      </w:r>
      <w:r w:rsidR="001B4472" w:rsidRPr="002F6439">
        <w:rPr>
          <w:rFonts w:ascii="Times New Roman" w:hAnsi="Times New Roman"/>
          <w:bCs/>
          <w:sz w:val="28"/>
          <w:szCs w:val="28"/>
        </w:rPr>
        <w:t xml:space="preserve"> (</w:t>
      </w:r>
      <w:r w:rsidRPr="002F6439">
        <w:rPr>
          <w:rFonts w:ascii="Times New Roman" w:hAnsi="Times New Roman"/>
          <w:bCs/>
          <w:sz w:val="28"/>
          <w:szCs w:val="28"/>
        </w:rPr>
        <w:t>18306 чел</w:t>
      </w:r>
      <w:r w:rsidR="001B4472" w:rsidRPr="002F6439">
        <w:rPr>
          <w:rFonts w:ascii="Times New Roman" w:hAnsi="Times New Roman"/>
          <w:bCs/>
          <w:sz w:val="28"/>
          <w:szCs w:val="28"/>
        </w:rPr>
        <w:t>.</w:t>
      </w:r>
      <w:r w:rsidRPr="002F6439">
        <w:rPr>
          <w:rFonts w:ascii="Times New Roman" w:hAnsi="Times New Roman"/>
          <w:bCs/>
          <w:sz w:val="28"/>
          <w:szCs w:val="28"/>
        </w:rPr>
        <w:t xml:space="preserve"> за 2020 год</w:t>
      </w:r>
      <w:r w:rsidR="001B4472" w:rsidRPr="002F6439">
        <w:rPr>
          <w:rFonts w:ascii="Times New Roman" w:hAnsi="Times New Roman"/>
          <w:bCs/>
          <w:sz w:val="28"/>
          <w:szCs w:val="28"/>
        </w:rPr>
        <w:t>)</w:t>
      </w:r>
      <w:r w:rsidRPr="002F6439">
        <w:rPr>
          <w:rFonts w:ascii="Times New Roman" w:hAnsi="Times New Roman"/>
          <w:bCs/>
          <w:sz w:val="28"/>
          <w:szCs w:val="28"/>
        </w:rPr>
        <w:t>. Уменьшение количества обращений граждан в отчетном периоде связано с продолжением действия ограничений на территории Ставропольского края в связи с распространением новой коронавирусной инфекции (COVID-19).</w:t>
      </w:r>
    </w:p>
    <w:p w:rsidR="00212294" w:rsidRPr="002F6439" w:rsidRDefault="00212294"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Продолжено оказание информационно-правовой помощи жителям округа посредством распространения собственной печатной продукции Управления  – издания «Информационного вестника Управления труда и социальной защиты населения», размещения материалов в местных периодических печатных изданиях, информационно-коммуникационной сети «Интернет» на официальном сайте и социальных сетях администрации по вопросам, связанным с применением правовых актов в социально-трудовой сфере. Так, за 2021 год в адрес </w:t>
      </w:r>
      <w:r w:rsidR="001B4472" w:rsidRPr="002F6439">
        <w:rPr>
          <w:rFonts w:ascii="Times New Roman" w:hAnsi="Times New Roman"/>
          <w:bCs/>
          <w:sz w:val="28"/>
          <w:szCs w:val="28"/>
        </w:rPr>
        <w:t xml:space="preserve">средств массовой информации </w:t>
      </w:r>
      <w:r w:rsidRPr="002F6439">
        <w:rPr>
          <w:rFonts w:ascii="Times New Roman" w:hAnsi="Times New Roman"/>
          <w:bCs/>
          <w:sz w:val="28"/>
          <w:szCs w:val="28"/>
        </w:rPr>
        <w:t>были направлены и опубликованы 567 статей, в том числе 520 -  на интернет-ресурсах (на официальном сайте и в социальных сетях администрации). Подготовлены 18 выпусков «Информационного вестника» (общим тиражом 8 200 экз.), освещающих наиболее актуальные темы по вопросам социально-трудовой сферы.</w:t>
      </w:r>
    </w:p>
    <w:p w:rsidR="009F7D5A" w:rsidRPr="002F6439" w:rsidRDefault="00241F47" w:rsidP="002F6439">
      <w:pPr>
        <w:pStyle w:val="a8"/>
        <w:spacing w:after="0"/>
        <w:ind w:left="0" w:firstLine="709"/>
        <w:jc w:val="both"/>
        <w:rPr>
          <w:sz w:val="28"/>
          <w:szCs w:val="28"/>
        </w:rPr>
      </w:pPr>
      <w:r w:rsidRPr="002F6439">
        <w:rPr>
          <w:b/>
          <w:i/>
          <w:color w:val="000000"/>
          <w:sz w:val="28"/>
          <w:szCs w:val="28"/>
        </w:rPr>
        <w:t>Опека</w:t>
      </w:r>
      <w:r w:rsidR="00BA783A" w:rsidRPr="002F6439">
        <w:rPr>
          <w:b/>
          <w:i/>
          <w:color w:val="000000"/>
          <w:sz w:val="28"/>
          <w:szCs w:val="28"/>
        </w:rPr>
        <w:t>.</w:t>
      </w:r>
      <w:r w:rsidR="00BA783A" w:rsidRPr="002F6439">
        <w:rPr>
          <w:b/>
          <w:i/>
          <w:color w:val="C00000"/>
          <w:sz w:val="28"/>
          <w:szCs w:val="28"/>
        </w:rPr>
        <w:t xml:space="preserve"> </w:t>
      </w:r>
      <w:r w:rsidR="009F7D5A" w:rsidRPr="002F6439">
        <w:rPr>
          <w:sz w:val="28"/>
          <w:szCs w:val="28"/>
        </w:rPr>
        <w:t>За 2021 год отделом опеки, попечительства и по делам несовершеннолетних администрации проделана следующая работа</w:t>
      </w:r>
      <w:r w:rsidR="001B4472" w:rsidRPr="002F6439">
        <w:rPr>
          <w:sz w:val="28"/>
          <w:szCs w:val="28"/>
        </w:rPr>
        <w:t>.</w:t>
      </w:r>
    </w:p>
    <w:p w:rsidR="009F7D5A" w:rsidRPr="002F6439" w:rsidRDefault="001B4472"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w:t>
      </w:r>
      <w:r w:rsidR="009F7D5A" w:rsidRPr="002F6439">
        <w:rPr>
          <w:rFonts w:ascii="Times New Roman" w:hAnsi="Times New Roman"/>
          <w:sz w:val="28"/>
          <w:szCs w:val="28"/>
        </w:rPr>
        <w:t>ыявлено и поставлено на учет 48 детей, оставшихся без попечения родителей.</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учете состоит 10 приемных семей, в которых проживает 15 детей-сирот и детей, оставшихся без попечения родителей, 2 семьи из которых многодетные (по 3 детей).</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Проведена сверка банка данных детей-сирот и детей, оставшихся без попечения родителей. Сведения о 28 детях данной категории и подлежащих устройству в семьи находятся в региональном банке данных министерства образования Ставропольского края. </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учете в отделе опеки и попечительства состоят 62 кандидата в усыновители граждан Р</w:t>
      </w:r>
      <w:r w:rsidR="001B4472" w:rsidRPr="002F6439">
        <w:rPr>
          <w:rFonts w:ascii="Times New Roman" w:hAnsi="Times New Roman"/>
          <w:sz w:val="28"/>
          <w:szCs w:val="28"/>
        </w:rPr>
        <w:t xml:space="preserve">оссийской </w:t>
      </w:r>
      <w:r w:rsidRPr="002F6439">
        <w:rPr>
          <w:rFonts w:ascii="Times New Roman" w:hAnsi="Times New Roman"/>
          <w:sz w:val="28"/>
          <w:szCs w:val="28"/>
        </w:rPr>
        <w:t>Ф</w:t>
      </w:r>
      <w:r w:rsidR="001B4472" w:rsidRPr="002F6439">
        <w:rPr>
          <w:rFonts w:ascii="Times New Roman" w:hAnsi="Times New Roman"/>
          <w:sz w:val="28"/>
          <w:szCs w:val="28"/>
        </w:rPr>
        <w:t>едерации</w:t>
      </w:r>
      <w:r w:rsidRPr="002F6439">
        <w:rPr>
          <w:rFonts w:ascii="Times New Roman" w:hAnsi="Times New Roman"/>
          <w:sz w:val="28"/>
          <w:szCs w:val="28"/>
        </w:rPr>
        <w:t xml:space="preserve">. Выдано 56 направлений в «Школу приемных родителей» для постановки на учет в качестве кандидатов в усыновители, опекуны, из </w:t>
      </w:r>
      <w:r w:rsidR="00367950" w:rsidRPr="002F6439">
        <w:rPr>
          <w:rFonts w:ascii="Times New Roman" w:hAnsi="Times New Roman"/>
          <w:sz w:val="28"/>
          <w:szCs w:val="28"/>
        </w:rPr>
        <w:t xml:space="preserve">которых </w:t>
      </w:r>
      <w:r w:rsidRPr="002F6439">
        <w:rPr>
          <w:rFonts w:ascii="Times New Roman" w:hAnsi="Times New Roman"/>
          <w:sz w:val="28"/>
          <w:szCs w:val="28"/>
        </w:rPr>
        <w:t>прошли подготовку 35 кандидатов.</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Установлена опека и попечительство над 25 недееспособными лицами, сняты с учета постановлениями в связи со смертью недееспособных - 6, сняты с учета в связи с определением в психоневрологический интернат - 1.</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Проведено плановых проверок и  составлено актов обследования условий жизни несовершеннолетних детей и лиц, претендующих на их воспитание, а так же обследований условий</w:t>
      </w:r>
      <w:r w:rsidR="001B4472" w:rsidRPr="002F6439">
        <w:rPr>
          <w:rFonts w:ascii="Times New Roman" w:hAnsi="Times New Roman"/>
          <w:sz w:val="28"/>
          <w:szCs w:val="28"/>
        </w:rPr>
        <w:t xml:space="preserve"> жизни недееспособных лиц – 494</w:t>
      </w:r>
      <w:r w:rsidRPr="002F6439">
        <w:rPr>
          <w:rFonts w:ascii="Times New Roman" w:hAnsi="Times New Roman"/>
          <w:sz w:val="28"/>
          <w:szCs w:val="28"/>
        </w:rPr>
        <w:t>.</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Сформирован банк данных: неблагополучных семей - 67, опекаемых детей – 224, детей-сирот, в том числе социальных – 162, н</w:t>
      </w:r>
      <w:r w:rsidR="00367950" w:rsidRPr="002F6439">
        <w:rPr>
          <w:rFonts w:ascii="Times New Roman" w:hAnsi="Times New Roman"/>
          <w:sz w:val="28"/>
          <w:szCs w:val="28"/>
        </w:rPr>
        <w:t>едееспособных лиц - 210 чел</w:t>
      </w:r>
      <w:r w:rsidRPr="002F6439">
        <w:rPr>
          <w:rFonts w:ascii="Times New Roman" w:hAnsi="Times New Roman"/>
          <w:sz w:val="28"/>
          <w:szCs w:val="28"/>
        </w:rPr>
        <w:t xml:space="preserve">. Осуществляя защиту имущественных прав несовершеннолетних детей, </w:t>
      </w:r>
      <w:r w:rsidRPr="002F6439">
        <w:rPr>
          <w:rFonts w:ascii="Times New Roman" w:hAnsi="Times New Roman"/>
          <w:sz w:val="28"/>
          <w:szCs w:val="28"/>
        </w:rPr>
        <w:lastRenderedPageBreak/>
        <w:t>отделом опеки, попечительства и по делам несовершеннолетних администрации в приемные дни было принято 1530 граждан. По заявлениям подготовлен</w:t>
      </w:r>
      <w:r w:rsidR="001B4472" w:rsidRPr="002F6439">
        <w:rPr>
          <w:rFonts w:ascii="Times New Roman" w:hAnsi="Times New Roman"/>
          <w:sz w:val="28"/>
          <w:szCs w:val="28"/>
        </w:rPr>
        <w:t>ы</w:t>
      </w:r>
      <w:r w:rsidRPr="002F6439">
        <w:rPr>
          <w:rFonts w:ascii="Times New Roman" w:hAnsi="Times New Roman"/>
          <w:sz w:val="28"/>
          <w:szCs w:val="28"/>
        </w:rPr>
        <w:t xml:space="preserve"> 874</w:t>
      </w:r>
      <w:r w:rsidRPr="002F6439">
        <w:rPr>
          <w:rFonts w:ascii="Times New Roman" w:hAnsi="Times New Roman"/>
          <w:color w:val="FF0000"/>
          <w:sz w:val="28"/>
          <w:szCs w:val="28"/>
        </w:rPr>
        <w:t xml:space="preserve"> </w:t>
      </w:r>
      <w:r w:rsidRPr="002F6439">
        <w:rPr>
          <w:rFonts w:ascii="Times New Roman" w:hAnsi="Times New Roman"/>
          <w:sz w:val="28"/>
          <w:szCs w:val="28"/>
        </w:rPr>
        <w:t>проект</w:t>
      </w:r>
      <w:r w:rsidR="001B4472" w:rsidRPr="002F6439">
        <w:rPr>
          <w:rFonts w:ascii="Times New Roman" w:hAnsi="Times New Roman"/>
          <w:sz w:val="28"/>
          <w:szCs w:val="28"/>
        </w:rPr>
        <w:t>а</w:t>
      </w:r>
      <w:r w:rsidRPr="002F6439">
        <w:rPr>
          <w:rFonts w:ascii="Times New Roman" w:hAnsi="Times New Roman"/>
          <w:sz w:val="28"/>
          <w:szCs w:val="28"/>
        </w:rPr>
        <w:t xml:space="preserve"> постановлений администрации</w:t>
      </w:r>
      <w:r w:rsidR="00693546" w:rsidRPr="002F6439">
        <w:rPr>
          <w:rFonts w:ascii="Times New Roman" w:hAnsi="Times New Roman"/>
          <w:sz w:val="28"/>
          <w:szCs w:val="28"/>
        </w:rPr>
        <w:t>, и</w:t>
      </w:r>
      <w:r w:rsidRPr="002F6439">
        <w:rPr>
          <w:rFonts w:ascii="Times New Roman" w:hAnsi="Times New Roman"/>
          <w:sz w:val="28"/>
          <w:szCs w:val="28"/>
        </w:rPr>
        <w:t xml:space="preserve">з </w:t>
      </w:r>
      <w:r w:rsidR="00367950" w:rsidRPr="002F6439">
        <w:rPr>
          <w:rFonts w:ascii="Times New Roman" w:hAnsi="Times New Roman"/>
          <w:sz w:val="28"/>
          <w:szCs w:val="28"/>
        </w:rPr>
        <w:t xml:space="preserve">которых </w:t>
      </w:r>
      <w:r w:rsidRPr="002F6439">
        <w:rPr>
          <w:rFonts w:ascii="Times New Roman" w:hAnsi="Times New Roman"/>
          <w:sz w:val="28"/>
          <w:szCs w:val="28"/>
        </w:rPr>
        <w:t>на совершение сделок с имуществом несовершеннолетних и недееспособных – 353,</w:t>
      </w:r>
      <w:r w:rsidRPr="002F6439">
        <w:rPr>
          <w:rFonts w:ascii="Times New Roman" w:hAnsi="Times New Roman"/>
          <w:color w:val="FF6600"/>
          <w:sz w:val="28"/>
          <w:szCs w:val="28"/>
        </w:rPr>
        <w:t xml:space="preserve"> </w:t>
      </w:r>
      <w:r w:rsidRPr="002F6439">
        <w:rPr>
          <w:rFonts w:ascii="Times New Roman" w:hAnsi="Times New Roman"/>
          <w:sz w:val="28"/>
          <w:szCs w:val="28"/>
        </w:rPr>
        <w:t>снятие денежных средств – 241, сохранение права на пользование жилым помещением - 4, перерегистрация транспортных средств – 10, выдача доверенности от имени несовершеннолетнего – 6,</w:t>
      </w:r>
      <w:r w:rsidRPr="002F6439">
        <w:rPr>
          <w:rFonts w:ascii="Times New Roman" w:hAnsi="Times New Roman"/>
          <w:color w:val="FF6600"/>
          <w:sz w:val="28"/>
          <w:szCs w:val="28"/>
        </w:rPr>
        <w:t xml:space="preserve"> </w:t>
      </w:r>
      <w:r w:rsidRPr="002F6439">
        <w:rPr>
          <w:rFonts w:ascii="Times New Roman" w:hAnsi="Times New Roman"/>
          <w:sz w:val="28"/>
          <w:szCs w:val="28"/>
        </w:rPr>
        <w:t>изменение имени, фамилии – 17,</w:t>
      </w:r>
      <w:r w:rsidRPr="002F6439">
        <w:rPr>
          <w:rFonts w:ascii="Times New Roman" w:hAnsi="Times New Roman"/>
          <w:color w:val="FF6600"/>
          <w:sz w:val="28"/>
          <w:szCs w:val="28"/>
        </w:rPr>
        <w:t xml:space="preserve"> </w:t>
      </w:r>
      <w:r w:rsidRPr="002F6439">
        <w:rPr>
          <w:rFonts w:ascii="Times New Roman" w:hAnsi="Times New Roman"/>
          <w:sz w:val="28"/>
          <w:szCs w:val="28"/>
        </w:rPr>
        <w:t>о досрочной регистрации брака – 6,</w:t>
      </w:r>
      <w:r w:rsidRPr="002F6439">
        <w:rPr>
          <w:rFonts w:ascii="Times New Roman" w:hAnsi="Times New Roman"/>
          <w:color w:val="FF6600"/>
          <w:sz w:val="28"/>
          <w:szCs w:val="28"/>
        </w:rPr>
        <w:t xml:space="preserve"> </w:t>
      </w:r>
      <w:r w:rsidRPr="002F6439">
        <w:rPr>
          <w:rFonts w:ascii="Times New Roman" w:hAnsi="Times New Roman"/>
          <w:sz w:val="28"/>
          <w:szCs w:val="28"/>
        </w:rPr>
        <w:t>определении в детский дом – 13 (временное помещение), определении в детский дом – 10 (постоянное помещение), в учреждения соц</w:t>
      </w:r>
      <w:r w:rsidR="00693546" w:rsidRPr="002F6439">
        <w:rPr>
          <w:rFonts w:ascii="Times New Roman" w:hAnsi="Times New Roman"/>
          <w:sz w:val="28"/>
          <w:szCs w:val="28"/>
        </w:rPr>
        <w:t xml:space="preserve">иальной </w:t>
      </w:r>
      <w:r w:rsidR="00367950" w:rsidRPr="002F6439">
        <w:rPr>
          <w:rFonts w:ascii="Times New Roman" w:hAnsi="Times New Roman"/>
          <w:sz w:val="28"/>
          <w:szCs w:val="28"/>
        </w:rPr>
        <w:t xml:space="preserve"> </w:t>
      </w:r>
      <w:r w:rsidRPr="002F6439">
        <w:rPr>
          <w:rFonts w:ascii="Times New Roman" w:hAnsi="Times New Roman"/>
          <w:sz w:val="28"/>
          <w:szCs w:val="28"/>
        </w:rPr>
        <w:t>защиты – 8, об установлении опеки и попечительства над несовершеннолетними - 38 (постоянная опека), об установлении опеки и попечительства над несовершеннолетними - 33 (временная опека), освобождение от опеки и попечительства над несовершеннолетними - 10, выплата единовременного пособия при приеме ребенка в семью  в размере 150 тыс.</w:t>
      </w:r>
      <w:r w:rsidR="0032310E" w:rsidRPr="002F6439">
        <w:rPr>
          <w:rFonts w:ascii="Times New Roman" w:hAnsi="Times New Roman"/>
          <w:sz w:val="28"/>
          <w:szCs w:val="28"/>
        </w:rPr>
        <w:t xml:space="preserve"> </w:t>
      </w:r>
      <w:r w:rsidRPr="002F6439">
        <w:rPr>
          <w:rFonts w:ascii="Times New Roman" w:hAnsi="Times New Roman"/>
          <w:sz w:val="28"/>
          <w:szCs w:val="28"/>
        </w:rPr>
        <w:t xml:space="preserve">руб. - 7, о распоряжении семейного материнского капитала - 1, о назначении денежного пособия опекунам на содержание опекаемых - 11, снято с учета опекаемых несовершеннолетних - 12 (в связи с переменой места жительства), поставлено на учет несовершеннолетних опекаемых - 10, об установлении опеки и попечительства над недееспособными - 25 (постоянная опека), об установлении опеки и попечительства над недееспособными - 13 (временная опека), освобождено от обязанности опекуна над недееспособными 11 (в том числе в связи со смертью опекаемых), помещение в психоневрологический интернат недееспособных граждан </w:t>
      </w:r>
      <w:r w:rsidR="0032310E" w:rsidRPr="002F6439">
        <w:rPr>
          <w:rFonts w:ascii="Times New Roman" w:hAnsi="Times New Roman"/>
          <w:sz w:val="28"/>
          <w:szCs w:val="28"/>
        </w:rPr>
        <w:t>–</w:t>
      </w:r>
      <w:r w:rsidRPr="002F6439">
        <w:rPr>
          <w:rFonts w:ascii="Times New Roman" w:hAnsi="Times New Roman"/>
          <w:sz w:val="28"/>
          <w:szCs w:val="28"/>
        </w:rPr>
        <w:t xml:space="preserve"> 1</w:t>
      </w:r>
      <w:r w:rsidR="0032310E" w:rsidRPr="002F6439">
        <w:rPr>
          <w:rFonts w:ascii="Times New Roman" w:hAnsi="Times New Roman"/>
          <w:sz w:val="28"/>
          <w:szCs w:val="28"/>
        </w:rPr>
        <w:t xml:space="preserve">. </w:t>
      </w:r>
      <w:r w:rsidRPr="002F6439">
        <w:rPr>
          <w:rFonts w:ascii="Times New Roman" w:hAnsi="Times New Roman"/>
          <w:sz w:val="28"/>
          <w:szCs w:val="28"/>
        </w:rPr>
        <w:t>Выдано справок о лишении (не лишении) родительских прав, ограничении в родительских правах, уклонении от воспитания и содержания несовершеннолетних детей, по запросам У</w:t>
      </w:r>
      <w:r w:rsidR="00693546" w:rsidRPr="002F6439">
        <w:rPr>
          <w:rFonts w:ascii="Times New Roman" w:hAnsi="Times New Roman"/>
          <w:sz w:val="28"/>
          <w:szCs w:val="28"/>
        </w:rPr>
        <w:t xml:space="preserve">правления </w:t>
      </w:r>
      <w:r w:rsidRPr="002F6439">
        <w:rPr>
          <w:rFonts w:ascii="Times New Roman" w:hAnsi="Times New Roman"/>
          <w:sz w:val="28"/>
          <w:szCs w:val="28"/>
        </w:rPr>
        <w:t>П</w:t>
      </w:r>
      <w:r w:rsidR="00693546" w:rsidRPr="002F6439">
        <w:rPr>
          <w:rFonts w:ascii="Times New Roman" w:hAnsi="Times New Roman"/>
          <w:sz w:val="28"/>
          <w:szCs w:val="28"/>
        </w:rPr>
        <w:t xml:space="preserve">енсионного </w:t>
      </w:r>
      <w:r w:rsidRPr="002F6439">
        <w:rPr>
          <w:rFonts w:ascii="Times New Roman" w:hAnsi="Times New Roman"/>
          <w:sz w:val="28"/>
          <w:szCs w:val="28"/>
        </w:rPr>
        <w:t>Ф</w:t>
      </w:r>
      <w:r w:rsidR="00693546" w:rsidRPr="002F6439">
        <w:rPr>
          <w:rFonts w:ascii="Times New Roman" w:hAnsi="Times New Roman"/>
          <w:sz w:val="28"/>
          <w:szCs w:val="28"/>
        </w:rPr>
        <w:t xml:space="preserve">онда </w:t>
      </w:r>
      <w:r w:rsidRPr="002F6439">
        <w:rPr>
          <w:rFonts w:ascii="Times New Roman" w:hAnsi="Times New Roman"/>
          <w:sz w:val="28"/>
          <w:szCs w:val="28"/>
        </w:rPr>
        <w:t>Р</w:t>
      </w:r>
      <w:r w:rsidR="00693546" w:rsidRPr="002F6439">
        <w:rPr>
          <w:rFonts w:ascii="Times New Roman" w:hAnsi="Times New Roman"/>
          <w:sz w:val="28"/>
          <w:szCs w:val="28"/>
        </w:rPr>
        <w:t>оссийской Федерации</w:t>
      </w:r>
      <w:r w:rsidRPr="002F6439">
        <w:rPr>
          <w:rFonts w:ascii="Times New Roman" w:hAnsi="Times New Roman"/>
          <w:sz w:val="28"/>
          <w:szCs w:val="28"/>
        </w:rPr>
        <w:t xml:space="preserve">, </w:t>
      </w:r>
      <w:r w:rsidR="00693546" w:rsidRPr="002F6439">
        <w:rPr>
          <w:rFonts w:ascii="Times New Roman" w:hAnsi="Times New Roman"/>
          <w:sz w:val="28"/>
          <w:szCs w:val="28"/>
        </w:rPr>
        <w:t xml:space="preserve">управления труда и социальной защиты населения </w:t>
      </w:r>
      <w:r w:rsidRPr="002F6439">
        <w:rPr>
          <w:rFonts w:ascii="Times New Roman" w:hAnsi="Times New Roman"/>
          <w:sz w:val="28"/>
          <w:szCs w:val="28"/>
        </w:rPr>
        <w:t>и управления имущественных отношений</w:t>
      </w:r>
      <w:r w:rsidR="00367950" w:rsidRPr="002F6439">
        <w:rPr>
          <w:rFonts w:ascii="Times New Roman" w:hAnsi="Times New Roman"/>
          <w:sz w:val="28"/>
          <w:szCs w:val="28"/>
        </w:rPr>
        <w:t xml:space="preserve"> администрации </w:t>
      </w:r>
      <w:r w:rsidRPr="002F6439">
        <w:rPr>
          <w:rFonts w:ascii="Times New Roman" w:hAnsi="Times New Roman"/>
          <w:sz w:val="28"/>
          <w:szCs w:val="28"/>
        </w:rPr>
        <w:t xml:space="preserve">- 951. </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Регулярно проводится работа по загрузке в Е</w:t>
      </w:r>
      <w:r w:rsidR="00681175" w:rsidRPr="002F6439">
        <w:rPr>
          <w:rFonts w:ascii="Times New Roman" w:hAnsi="Times New Roman"/>
          <w:sz w:val="28"/>
          <w:szCs w:val="28"/>
        </w:rPr>
        <w:t>диную государственную информационную систему социального обеспечения</w:t>
      </w:r>
      <w:r w:rsidRPr="002F6439">
        <w:rPr>
          <w:rFonts w:ascii="Times New Roman" w:hAnsi="Times New Roman"/>
          <w:sz w:val="28"/>
          <w:szCs w:val="28"/>
        </w:rPr>
        <w:t>:</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реестров лиц, лишенных родительских прав, ограниченных в родительских правах, восстановленных в родительских правах </w:t>
      </w:r>
      <w:r w:rsidR="00367950" w:rsidRPr="002F6439">
        <w:rPr>
          <w:rFonts w:ascii="Times New Roman" w:hAnsi="Times New Roman"/>
          <w:sz w:val="28"/>
          <w:szCs w:val="28"/>
        </w:rPr>
        <w:t>–</w:t>
      </w:r>
      <w:r w:rsidRPr="002F6439">
        <w:rPr>
          <w:rFonts w:ascii="Times New Roman" w:hAnsi="Times New Roman"/>
          <w:sz w:val="28"/>
          <w:szCs w:val="28"/>
        </w:rPr>
        <w:t xml:space="preserve"> 17</w:t>
      </w:r>
      <w:r w:rsidR="00367950" w:rsidRPr="002F6439">
        <w:rPr>
          <w:rFonts w:ascii="Times New Roman" w:hAnsi="Times New Roman"/>
          <w:sz w:val="28"/>
          <w:szCs w:val="28"/>
        </w:rPr>
        <w:t>;</w:t>
      </w:r>
      <w:r w:rsidRPr="002F6439">
        <w:rPr>
          <w:rFonts w:ascii="Times New Roman" w:hAnsi="Times New Roman"/>
          <w:sz w:val="28"/>
          <w:szCs w:val="28"/>
        </w:rPr>
        <w:t xml:space="preserve"> </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реестра недееспособных лиц - 12;</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реестра законных представителей несовершеннолетних (недееспособных) граждан - 37.</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Осуществлялась защита прав несовершеннолетних детей в суде. За отчетный период проведено 397 судебных заседаний с участием главного специалиста-юрисконсульта отдела опеки, попечительства и по делам несовершеннолетних администрации.</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На учете в отделе опеки и попечительства состоит 311 лиц из числа детей-сирот и детей, оставшихся без попечения родителей, имеющих право на получение жилья по договорам социального найма. Личные дела данных </w:t>
      </w:r>
      <w:r w:rsidRPr="002F6439">
        <w:rPr>
          <w:rFonts w:ascii="Times New Roman" w:hAnsi="Times New Roman"/>
          <w:sz w:val="28"/>
          <w:szCs w:val="28"/>
        </w:rPr>
        <w:lastRenderedPageBreak/>
        <w:t>граждан направлены в министерство образования С</w:t>
      </w:r>
      <w:r w:rsidR="00681175" w:rsidRPr="002F6439">
        <w:rPr>
          <w:rFonts w:ascii="Times New Roman" w:hAnsi="Times New Roman"/>
          <w:sz w:val="28"/>
          <w:szCs w:val="28"/>
        </w:rPr>
        <w:t>тавропольского края</w:t>
      </w:r>
      <w:r w:rsidRPr="002F6439">
        <w:rPr>
          <w:rFonts w:ascii="Times New Roman" w:hAnsi="Times New Roman"/>
          <w:sz w:val="28"/>
          <w:szCs w:val="28"/>
        </w:rPr>
        <w:t xml:space="preserve"> для получения жилья, которое предоставляет министерство имуществ</w:t>
      </w:r>
      <w:r w:rsidR="00367950" w:rsidRPr="002F6439">
        <w:rPr>
          <w:rFonts w:ascii="Times New Roman" w:hAnsi="Times New Roman"/>
          <w:sz w:val="28"/>
          <w:szCs w:val="28"/>
        </w:rPr>
        <w:t>енных отношений</w:t>
      </w:r>
      <w:r w:rsidRPr="002F6439">
        <w:rPr>
          <w:rFonts w:ascii="Times New Roman" w:hAnsi="Times New Roman"/>
          <w:sz w:val="28"/>
          <w:szCs w:val="28"/>
        </w:rPr>
        <w:t xml:space="preserve"> С</w:t>
      </w:r>
      <w:r w:rsidR="00681175" w:rsidRPr="002F6439">
        <w:rPr>
          <w:rFonts w:ascii="Times New Roman" w:hAnsi="Times New Roman"/>
          <w:sz w:val="28"/>
          <w:szCs w:val="28"/>
        </w:rPr>
        <w:t>тавропольского края</w:t>
      </w:r>
      <w:r w:rsidRPr="002F6439">
        <w:rPr>
          <w:rFonts w:ascii="Times New Roman" w:hAnsi="Times New Roman"/>
          <w:sz w:val="28"/>
          <w:szCs w:val="28"/>
        </w:rPr>
        <w:t xml:space="preserve">. </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262 лица из числа детей-сирот и детей, оставшихся без попечения родителей в возрасте от 18 до 23 лет и 49 ребенка в возрасте от 14 до 18 лет состоят на учете, как нуждающиеся в жилых помещениях, 23 опекаемых сироты имеют закрепленные жилые помещения, т.е. являются собственниками. Акты сохранности данных жилых помещений предоставлены в министерство образования С</w:t>
      </w:r>
      <w:r w:rsidR="00681175" w:rsidRPr="002F6439">
        <w:rPr>
          <w:rFonts w:ascii="Times New Roman" w:hAnsi="Times New Roman"/>
          <w:sz w:val="28"/>
          <w:szCs w:val="28"/>
        </w:rPr>
        <w:t>тавропольского края</w:t>
      </w:r>
      <w:r w:rsidRPr="002F6439">
        <w:rPr>
          <w:rFonts w:ascii="Times New Roman" w:hAnsi="Times New Roman"/>
          <w:sz w:val="28"/>
          <w:szCs w:val="28"/>
        </w:rPr>
        <w:t xml:space="preserve">, в возрасте от 14 до 18 лет - 23 человека. За 2021 год в министерство образования </w:t>
      </w:r>
      <w:r w:rsidR="00367950" w:rsidRPr="002F6439">
        <w:rPr>
          <w:rFonts w:ascii="Times New Roman" w:hAnsi="Times New Roman"/>
          <w:sz w:val="28"/>
          <w:szCs w:val="28"/>
        </w:rPr>
        <w:t>С</w:t>
      </w:r>
      <w:r w:rsidR="00681175" w:rsidRPr="002F6439">
        <w:rPr>
          <w:rFonts w:ascii="Times New Roman" w:hAnsi="Times New Roman"/>
          <w:sz w:val="28"/>
          <w:szCs w:val="28"/>
        </w:rPr>
        <w:t>тавропольского края</w:t>
      </w:r>
      <w:r w:rsidR="00367950" w:rsidRPr="002F6439">
        <w:rPr>
          <w:rFonts w:ascii="Times New Roman" w:hAnsi="Times New Roman"/>
          <w:sz w:val="28"/>
          <w:szCs w:val="28"/>
        </w:rPr>
        <w:t xml:space="preserve"> </w:t>
      </w:r>
      <w:r w:rsidRPr="002F6439">
        <w:rPr>
          <w:rFonts w:ascii="Times New Roman" w:hAnsi="Times New Roman"/>
          <w:sz w:val="28"/>
          <w:szCs w:val="28"/>
        </w:rPr>
        <w:t>направленно 21 личны</w:t>
      </w:r>
      <w:r w:rsidR="00367950" w:rsidRPr="002F6439">
        <w:rPr>
          <w:rFonts w:ascii="Times New Roman" w:hAnsi="Times New Roman"/>
          <w:sz w:val="28"/>
          <w:szCs w:val="28"/>
        </w:rPr>
        <w:t>е</w:t>
      </w:r>
      <w:r w:rsidRPr="002F6439">
        <w:rPr>
          <w:rFonts w:ascii="Times New Roman" w:hAnsi="Times New Roman"/>
          <w:sz w:val="28"/>
          <w:szCs w:val="28"/>
        </w:rPr>
        <w:t xml:space="preserve"> дел</w:t>
      </w:r>
      <w:r w:rsidR="00367950" w:rsidRPr="002F6439">
        <w:rPr>
          <w:rFonts w:ascii="Times New Roman" w:hAnsi="Times New Roman"/>
          <w:sz w:val="28"/>
          <w:szCs w:val="28"/>
        </w:rPr>
        <w:t>о</w:t>
      </w:r>
      <w:r w:rsidRPr="002F6439">
        <w:rPr>
          <w:rFonts w:ascii="Times New Roman" w:hAnsi="Times New Roman"/>
          <w:sz w:val="28"/>
          <w:szCs w:val="28"/>
        </w:rPr>
        <w:t>, в том числе 4 дела отправлено на комиссию министерства образования С</w:t>
      </w:r>
      <w:r w:rsidR="00681175" w:rsidRPr="002F6439">
        <w:rPr>
          <w:rFonts w:ascii="Times New Roman" w:hAnsi="Times New Roman"/>
          <w:sz w:val="28"/>
          <w:szCs w:val="28"/>
        </w:rPr>
        <w:t>тавропольского края</w:t>
      </w:r>
      <w:r w:rsidRPr="002F6439">
        <w:rPr>
          <w:rFonts w:ascii="Times New Roman" w:hAnsi="Times New Roman"/>
          <w:sz w:val="28"/>
          <w:szCs w:val="28"/>
        </w:rPr>
        <w:t xml:space="preserve"> для вынесения приказа о невозможности проживания сироты в закрепленном жилом помещении, так как оно по квадратным метрам меньше учетной нормы</w:t>
      </w:r>
      <w:r w:rsidR="00367950" w:rsidRPr="002F6439">
        <w:rPr>
          <w:rFonts w:ascii="Times New Roman" w:hAnsi="Times New Roman"/>
          <w:sz w:val="28"/>
          <w:szCs w:val="28"/>
        </w:rPr>
        <w:t>:</w:t>
      </w:r>
      <w:r w:rsidRPr="002F6439">
        <w:rPr>
          <w:rFonts w:ascii="Times New Roman" w:hAnsi="Times New Roman"/>
          <w:sz w:val="28"/>
          <w:szCs w:val="28"/>
        </w:rPr>
        <w:t xml:space="preserve"> 2 дела передано на комиссию министерства образования С</w:t>
      </w:r>
      <w:r w:rsidR="00681175" w:rsidRPr="002F6439">
        <w:rPr>
          <w:rFonts w:ascii="Times New Roman" w:hAnsi="Times New Roman"/>
          <w:sz w:val="28"/>
          <w:szCs w:val="28"/>
        </w:rPr>
        <w:t>тавропольского края</w:t>
      </w:r>
      <w:r w:rsidRPr="002F6439">
        <w:rPr>
          <w:rFonts w:ascii="Times New Roman" w:hAnsi="Times New Roman"/>
          <w:sz w:val="28"/>
          <w:szCs w:val="28"/>
        </w:rPr>
        <w:t xml:space="preserve"> в связи с окончанием пятилетнего срока договора социального найма жилого помещения для передачи жилья в собственность. В течение 2021 года 16 человек из числа детей-сирот и детей, оставшихся без попечения родителей, состоящих в очереди на получение жилья, получили жилье на территории края.</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По плану </w:t>
      </w:r>
      <w:r w:rsidR="00681175" w:rsidRPr="002F6439">
        <w:rPr>
          <w:rFonts w:ascii="Times New Roman" w:hAnsi="Times New Roman"/>
          <w:sz w:val="28"/>
          <w:szCs w:val="28"/>
        </w:rPr>
        <w:t xml:space="preserve"> </w:t>
      </w:r>
      <w:r w:rsidRPr="002F6439">
        <w:rPr>
          <w:rFonts w:ascii="Times New Roman" w:hAnsi="Times New Roman"/>
          <w:sz w:val="28"/>
          <w:szCs w:val="28"/>
        </w:rPr>
        <w:t xml:space="preserve">за 2021 год </w:t>
      </w:r>
      <w:r w:rsidR="00681175" w:rsidRPr="002F6439">
        <w:rPr>
          <w:rFonts w:ascii="Times New Roman" w:hAnsi="Times New Roman"/>
          <w:sz w:val="28"/>
          <w:szCs w:val="28"/>
        </w:rPr>
        <w:t xml:space="preserve"> </w:t>
      </w:r>
      <w:r w:rsidRPr="002F6439">
        <w:rPr>
          <w:rFonts w:ascii="Times New Roman" w:hAnsi="Times New Roman"/>
          <w:sz w:val="28"/>
          <w:szCs w:val="28"/>
        </w:rPr>
        <w:t xml:space="preserve">выделено опекунского </w:t>
      </w:r>
      <w:r w:rsidR="00681175" w:rsidRPr="002F6439">
        <w:rPr>
          <w:rFonts w:ascii="Times New Roman" w:hAnsi="Times New Roman"/>
          <w:sz w:val="28"/>
          <w:szCs w:val="28"/>
        </w:rPr>
        <w:t xml:space="preserve"> </w:t>
      </w:r>
      <w:r w:rsidRPr="002F6439">
        <w:rPr>
          <w:rFonts w:ascii="Times New Roman" w:hAnsi="Times New Roman"/>
          <w:sz w:val="28"/>
          <w:szCs w:val="28"/>
        </w:rPr>
        <w:t xml:space="preserve">пособия </w:t>
      </w:r>
      <w:r w:rsidR="00681175" w:rsidRPr="002F6439">
        <w:rPr>
          <w:rFonts w:ascii="Times New Roman" w:hAnsi="Times New Roman"/>
          <w:sz w:val="28"/>
          <w:szCs w:val="28"/>
        </w:rPr>
        <w:t xml:space="preserve"> </w:t>
      </w:r>
      <w:r w:rsidRPr="002F6439">
        <w:rPr>
          <w:rFonts w:ascii="Times New Roman" w:hAnsi="Times New Roman"/>
          <w:sz w:val="28"/>
          <w:szCs w:val="28"/>
        </w:rPr>
        <w:t xml:space="preserve">в сумме </w:t>
      </w:r>
      <w:r w:rsidR="00681175" w:rsidRPr="002F6439">
        <w:rPr>
          <w:rFonts w:ascii="Times New Roman" w:hAnsi="Times New Roman"/>
          <w:sz w:val="28"/>
          <w:szCs w:val="28"/>
        </w:rPr>
        <w:t xml:space="preserve">  </w:t>
      </w:r>
      <w:r w:rsidRPr="002F6439">
        <w:rPr>
          <w:rFonts w:ascii="Times New Roman" w:hAnsi="Times New Roman"/>
          <w:sz w:val="28"/>
          <w:szCs w:val="28"/>
        </w:rPr>
        <w:t>11</w:t>
      </w:r>
      <w:r w:rsidR="00681175" w:rsidRPr="002F6439">
        <w:rPr>
          <w:rFonts w:ascii="Times New Roman" w:hAnsi="Times New Roman"/>
          <w:sz w:val="28"/>
          <w:szCs w:val="28"/>
        </w:rPr>
        <w:t> </w:t>
      </w:r>
      <w:r w:rsidRPr="002F6439">
        <w:rPr>
          <w:rFonts w:ascii="Times New Roman" w:hAnsi="Times New Roman"/>
          <w:sz w:val="28"/>
          <w:szCs w:val="28"/>
        </w:rPr>
        <w:t>456</w:t>
      </w:r>
      <w:r w:rsidR="00681175" w:rsidRPr="002F6439">
        <w:rPr>
          <w:rFonts w:ascii="Times New Roman" w:hAnsi="Times New Roman"/>
          <w:sz w:val="28"/>
          <w:szCs w:val="28"/>
        </w:rPr>
        <w:t>,</w:t>
      </w:r>
      <w:r w:rsidRPr="002F6439">
        <w:rPr>
          <w:rFonts w:ascii="Times New Roman" w:hAnsi="Times New Roman"/>
          <w:sz w:val="28"/>
          <w:szCs w:val="28"/>
        </w:rPr>
        <w:t>657</w:t>
      </w:r>
      <w:r w:rsidR="00681175" w:rsidRPr="002F6439">
        <w:rPr>
          <w:rFonts w:ascii="Times New Roman" w:hAnsi="Times New Roman"/>
          <w:sz w:val="28"/>
          <w:szCs w:val="28"/>
        </w:rPr>
        <w:t xml:space="preserve"> тыс.</w:t>
      </w:r>
      <w:r w:rsidRPr="002F6439">
        <w:rPr>
          <w:rFonts w:ascii="Times New Roman" w:hAnsi="Times New Roman"/>
          <w:sz w:val="28"/>
          <w:szCs w:val="28"/>
        </w:rPr>
        <w:t xml:space="preserve"> руб., фактически выплачено 8</w:t>
      </w:r>
      <w:r w:rsidR="00681175" w:rsidRPr="002F6439">
        <w:rPr>
          <w:rFonts w:ascii="Times New Roman" w:hAnsi="Times New Roman"/>
          <w:sz w:val="28"/>
          <w:szCs w:val="28"/>
        </w:rPr>
        <w:t> </w:t>
      </w:r>
      <w:r w:rsidRPr="002F6439">
        <w:rPr>
          <w:rFonts w:ascii="Times New Roman" w:hAnsi="Times New Roman"/>
          <w:sz w:val="28"/>
          <w:szCs w:val="28"/>
        </w:rPr>
        <w:t>623</w:t>
      </w:r>
      <w:r w:rsidR="00681175" w:rsidRPr="002F6439">
        <w:rPr>
          <w:rFonts w:ascii="Times New Roman" w:hAnsi="Times New Roman"/>
          <w:sz w:val="28"/>
          <w:szCs w:val="28"/>
        </w:rPr>
        <w:t>,</w:t>
      </w:r>
      <w:r w:rsidRPr="002F6439">
        <w:rPr>
          <w:rFonts w:ascii="Times New Roman" w:hAnsi="Times New Roman"/>
          <w:sz w:val="28"/>
          <w:szCs w:val="28"/>
        </w:rPr>
        <w:t>596</w:t>
      </w:r>
      <w:r w:rsidR="00681175" w:rsidRPr="002F6439">
        <w:rPr>
          <w:rFonts w:ascii="Times New Roman" w:hAnsi="Times New Roman"/>
          <w:sz w:val="28"/>
          <w:szCs w:val="28"/>
        </w:rPr>
        <w:t xml:space="preserve"> тыс. </w:t>
      </w:r>
      <w:r w:rsidRPr="002F6439">
        <w:rPr>
          <w:rFonts w:ascii="Times New Roman" w:hAnsi="Times New Roman"/>
          <w:sz w:val="28"/>
          <w:szCs w:val="28"/>
        </w:rPr>
        <w:t xml:space="preserve">руб. </w:t>
      </w:r>
      <w:r w:rsidR="00367950" w:rsidRPr="002F6439">
        <w:rPr>
          <w:rFonts w:ascii="Times New Roman" w:hAnsi="Times New Roman"/>
          <w:sz w:val="28"/>
          <w:szCs w:val="28"/>
        </w:rPr>
        <w:t xml:space="preserve">Размер </w:t>
      </w:r>
      <w:r w:rsidR="00681175" w:rsidRPr="002F6439">
        <w:rPr>
          <w:rFonts w:ascii="Times New Roman" w:hAnsi="Times New Roman"/>
          <w:sz w:val="28"/>
          <w:szCs w:val="28"/>
        </w:rPr>
        <w:t xml:space="preserve">ежемесячного </w:t>
      </w:r>
      <w:r w:rsidR="00367950" w:rsidRPr="002F6439">
        <w:rPr>
          <w:rFonts w:ascii="Times New Roman" w:hAnsi="Times New Roman"/>
          <w:sz w:val="28"/>
          <w:szCs w:val="28"/>
        </w:rPr>
        <w:t>опекунского пособия с 01.01.</w:t>
      </w:r>
      <w:r w:rsidRPr="002F6439">
        <w:rPr>
          <w:rFonts w:ascii="Times New Roman" w:hAnsi="Times New Roman"/>
          <w:sz w:val="28"/>
          <w:szCs w:val="28"/>
        </w:rPr>
        <w:t>2021 составляет 6567 руб.</w:t>
      </w:r>
    </w:p>
    <w:p w:rsidR="009F7D5A" w:rsidRPr="002F6439" w:rsidRDefault="009F7D5A"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содержание приемных семей выделены денежные средства в размере 3</w:t>
      </w:r>
      <w:r w:rsidR="00681175" w:rsidRPr="002F6439">
        <w:rPr>
          <w:rFonts w:ascii="Times New Roman" w:hAnsi="Times New Roman"/>
          <w:sz w:val="28"/>
          <w:szCs w:val="28"/>
        </w:rPr>
        <w:t> </w:t>
      </w:r>
      <w:r w:rsidRPr="002F6439">
        <w:rPr>
          <w:rFonts w:ascii="Times New Roman" w:hAnsi="Times New Roman"/>
          <w:sz w:val="28"/>
          <w:szCs w:val="28"/>
        </w:rPr>
        <w:t>146</w:t>
      </w:r>
      <w:r w:rsidR="00681175" w:rsidRPr="002F6439">
        <w:rPr>
          <w:rFonts w:ascii="Times New Roman" w:hAnsi="Times New Roman"/>
          <w:sz w:val="28"/>
          <w:szCs w:val="28"/>
        </w:rPr>
        <w:t>,545 тыс.</w:t>
      </w:r>
      <w:r w:rsidRPr="002F6439">
        <w:rPr>
          <w:rFonts w:ascii="Times New Roman" w:hAnsi="Times New Roman"/>
          <w:sz w:val="28"/>
          <w:szCs w:val="28"/>
        </w:rPr>
        <w:t xml:space="preserve"> руб.</w:t>
      </w:r>
      <w:r w:rsidR="00702FB4" w:rsidRPr="002F6439">
        <w:rPr>
          <w:rFonts w:ascii="Times New Roman" w:hAnsi="Times New Roman"/>
          <w:sz w:val="28"/>
          <w:szCs w:val="28"/>
        </w:rPr>
        <w:t>,</w:t>
      </w:r>
      <w:r w:rsidRPr="002F6439">
        <w:rPr>
          <w:rFonts w:ascii="Times New Roman" w:hAnsi="Times New Roman"/>
          <w:sz w:val="28"/>
          <w:szCs w:val="28"/>
        </w:rPr>
        <w:t xml:space="preserve"> </w:t>
      </w:r>
      <w:r w:rsidR="00702FB4" w:rsidRPr="002F6439">
        <w:rPr>
          <w:rFonts w:ascii="Times New Roman" w:hAnsi="Times New Roman"/>
          <w:sz w:val="28"/>
          <w:szCs w:val="28"/>
        </w:rPr>
        <w:t>в</w:t>
      </w:r>
      <w:r w:rsidRPr="002F6439">
        <w:rPr>
          <w:rFonts w:ascii="Times New Roman" w:hAnsi="Times New Roman"/>
          <w:sz w:val="28"/>
          <w:szCs w:val="28"/>
        </w:rPr>
        <w:t xml:space="preserve"> том числе на выплату заработной платы приемным родителям </w:t>
      </w:r>
      <w:r w:rsidR="00681175" w:rsidRPr="002F6439">
        <w:rPr>
          <w:rFonts w:ascii="Times New Roman" w:hAnsi="Times New Roman"/>
          <w:sz w:val="28"/>
          <w:szCs w:val="28"/>
        </w:rPr>
        <w:t xml:space="preserve"> </w:t>
      </w:r>
      <w:r w:rsidRPr="002F6439">
        <w:rPr>
          <w:rFonts w:ascii="Times New Roman" w:hAnsi="Times New Roman"/>
          <w:sz w:val="28"/>
          <w:szCs w:val="28"/>
        </w:rPr>
        <w:t>1165</w:t>
      </w:r>
      <w:r w:rsidR="00681175" w:rsidRPr="002F6439">
        <w:rPr>
          <w:rFonts w:ascii="Times New Roman" w:hAnsi="Times New Roman"/>
          <w:sz w:val="28"/>
          <w:szCs w:val="28"/>
        </w:rPr>
        <w:t>,</w:t>
      </w:r>
      <w:r w:rsidRPr="002F6439">
        <w:rPr>
          <w:rFonts w:ascii="Times New Roman" w:hAnsi="Times New Roman"/>
          <w:sz w:val="28"/>
          <w:szCs w:val="28"/>
        </w:rPr>
        <w:t>18</w:t>
      </w:r>
      <w:r w:rsidR="00681175" w:rsidRPr="002F6439">
        <w:rPr>
          <w:rFonts w:ascii="Times New Roman" w:hAnsi="Times New Roman"/>
          <w:sz w:val="28"/>
          <w:szCs w:val="28"/>
        </w:rPr>
        <w:t>1 тыс.</w:t>
      </w:r>
      <w:r w:rsidRPr="002F6439">
        <w:rPr>
          <w:rFonts w:ascii="Times New Roman" w:hAnsi="Times New Roman"/>
          <w:sz w:val="28"/>
          <w:szCs w:val="28"/>
        </w:rPr>
        <w:t xml:space="preserve"> рублей, </w:t>
      </w:r>
      <w:r w:rsidR="00681175" w:rsidRPr="002F6439">
        <w:rPr>
          <w:rFonts w:ascii="Times New Roman" w:hAnsi="Times New Roman"/>
          <w:sz w:val="28"/>
          <w:szCs w:val="28"/>
        </w:rPr>
        <w:t xml:space="preserve"> </w:t>
      </w:r>
      <w:r w:rsidRPr="002F6439">
        <w:rPr>
          <w:rFonts w:ascii="Times New Roman" w:hAnsi="Times New Roman"/>
          <w:sz w:val="28"/>
          <w:szCs w:val="28"/>
        </w:rPr>
        <w:t xml:space="preserve">на содержание детей </w:t>
      </w:r>
      <w:r w:rsidR="00681175" w:rsidRPr="002F6439">
        <w:rPr>
          <w:rFonts w:ascii="Times New Roman" w:hAnsi="Times New Roman"/>
          <w:sz w:val="28"/>
          <w:szCs w:val="28"/>
        </w:rPr>
        <w:t xml:space="preserve"> </w:t>
      </w:r>
      <w:r w:rsidRPr="002F6439">
        <w:rPr>
          <w:rFonts w:ascii="Times New Roman" w:hAnsi="Times New Roman"/>
          <w:sz w:val="28"/>
          <w:szCs w:val="28"/>
        </w:rPr>
        <w:t>в</w:t>
      </w:r>
      <w:r w:rsidR="00681175" w:rsidRPr="002F6439">
        <w:rPr>
          <w:rFonts w:ascii="Times New Roman" w:hAnsi="Times New Roman"/>
          <w:sz w:val="28"/>
          <w:szCs w:val="28"/>
        </w:rPr>
        <w:t xml:space="preserve"> </w:t>
      </w:r>
      <w:r w:rsidRPr="002F6439">
        <w:rPr>
          <w:rFonts w:ascii="Times New Roman" w:hAnsi="Times New Roman"/>
          <w:sz w:val="28"/>
          <w:szCs w:val="28"/>
        </w:rPr>
        <w:t xml:space="preserve"> приемных семьях </w:t>
      </w:r>
      <w:r w:rsidR="00681175" w:rsidRPr="002F6439">
        <w:rPr>
          <w:rFonts w:ascii="Times New Roman" w:hAnsi="Times New Roman"/>
          <w:sz w:val="28"/>
          <w:szCs w:val="28"/>
        </w:rPr>
        <w:t xml:space="preserve">  –</w:t>
      </w:r>
      <w:r w:rsidRPr="002F6439">
        <w:rPr>
          <w:rFonts w:ascii="Times New Roman" w:hAnsi="Times New Roman"/>
          <w:sz w:val="28"/>
          <w:szCs w:val="28"/>
        </w:rPr>
        <w:t xml:space="preserve"> 1981</w:t>
      </w:r>
      <w:r w:rsidR="00681175" w:rsidRPr="002F6439">
        <w:rPr>
          <w:rFonts w:ascii="Times New Roman" w:hAnsi="Times New Roman"/>
          <w:sz w:val="28"/>
          <w:szCs w:val="28"/>
        </w:rPr>
        <w:t>,</w:t>
      </w:r>
      <w:r w:rsidRPr="002F6439">
        <w:rPr>
          <w:rFonts w:ascii="Times New Roman" w:hAnsi="Times New Roman"/>
          <w:sz w:val="28"/>
          <w:szCs w:val="28"/>
        </w:rPr>
        <w:t>364</w:t>
      </w:r>
      <w:r w:rsidR="00681175" w:rsidRPr="002F6439">
        <w:rPr>
          <w:rFonts w:ascii="Times New Roman" w:hAnsi="Times New Roman"/>
          <w:sz w:val="28"/>
          <w:szCs w:val="28"/>
        </w:rPr>
        <w:t xml:space="preserve"> тыс.</w:t>
      </w:r>
      <w:r w:rsidRPr="002F6439">
        <w:rPr>
          <w:rFonts w:ascii="Times New Roman" w:hAnsi="Times New Roman"/>
          <w:sz w:val="28"/>
          <w:szCs w:val="28"/>
        </w:rPr>
        <w:t xml:space="preserve"> руб. </w:t>
      </w:r>
    </w:p>
    <w:p w:rsidR="001A6317" w:rsidRPr="002F6439" w:rsidRDefault="00260860" w:rsidP="002F6439">
      <w:pPr>
        <w:tabs>
          <w:tab w:val="left" w:pos="0"/>
          <w:tab w:val="left" w:pos="142"/>
        </w:tabs>
        <w:spacing w:after="0" w:line="240" w:lineRule="auto"/>
        <w:ind w:firstLine="709"/>
        <w:jc w:val="both"/>
        <w:rPr>
          <w:rFonts w:ascii="Times New Roman" w:hAnsi="Times New Roman"/>
          <w:sz w:val="28"/>
          <w:szCs w:val="28"/>
          <w:highlight w:val="yellow"/>
        </w:rPr>
      </w:pPr>
      <w:r w:rsidRPr="002F6439">
        <w:rPr>
          <w:rFonts w:ascii="Times New Roman" w:hAnsi="Times New Roman"/>
          <w:b/>
          <w:bCs/>
          <w:i/>
          <w:iCs/>
          <w:sz w:val="28"/>
          <w:szCs w:val="28"/>
        </w:rPr>
        <w:t>Здравоохранение</w:t>
      </w:r>
      <w:r w:rsidR="00991B6C" w:rsidRPr="002F6439">
        <w:rPr>
          <w:rFonts w:ascii="Times New Roman" w:hAnsi="Times New Roman"/>
          <w:b/>
          <w:bCs/>
          <w:i/>
          <w:iCs/>
          <w:sz w:val="28"/>
          <w:szCs w:val="28"/>
        </w:rPr>
        <w:t>.</w:t>
      </w:r>
      <w:r w:rsidR="00991B6C" w:rsidRPr="002F6439">
        <w:rPr>
          <w:rFonts w:ascii="Times New Roman" w:hAnsi="Times New Roman"/>
          <w:sz w:val="28"/>
          <w:szCs w:val="28"/>
        </w:rPr>
        <w:t xml:space="preserve"> </w:t>
      </w:r>
      <w:r w:rsidR="008E5E50" w:rsidRPr="002F6439">
        <w:rPr>
          <w:rFonts w:ascii="Times New Roman" w:hAnsi="Times New Roman"/>
          <w:sz w:val="28"/>
          <w:szCs w:val="28"/>
        </w:rPr>
        <w:t>Меди</w:t>
      </w:r>
      <w:r w:rsidR="003862E2" w:rsidRPr="002F6439">
        <w:rPr>
          <w:rFonts w:ascii="Times New Roman" w:hAnsi="Times New Roman"/>
          <w:sz w:val="28"/>
          <w:szCs w:val="28"/>
        </w:rPr>
        <w:t>цинская помощь населению округа</w:t>
      </w:r>
      <w:r w:rsidR="008E5E50" w:rsidRPr="002F6439">
        <w:rPr>
          <w:rFonts w:ascii="Times New Roman" w:hAnsi="Times New Roman"/>
          <w:sz w:val="28"/>
          <w:szCs w:val="28"/>
        </w:rPr>
        <w:t xml:space="preserve"> оказывается сетью лечебно-профилактических учреждений, входящих в состав ГБУЗ СК «Минераловодская </w:t>
      </w:r>
      <w:r w:rsidR="000C5236" w:rsidRPr="002F6439">
        <w:rPr>
          <w:rFonts w:ascii="Times New Roman" w:hAnsi="Times New Roman"/>
          <w:sz w:val="28"/>
          <w:szCs w:val="28"/>
        </w:rPr>
        <w:t>районная больница</w:t>
      </w:r>
      <w:r w:rsidR="008E5E50" w:rsidRPr="002F6439">
        <w:rPr>
          <w:rFonts w:ascii="Times New Roman" w:hAnsi="Times New Roman"/>
          <w:sz w:val="28"/>
          <w:szCs w:val="28"/>
        </w:rPr>
        <w:t xml:space="preserve">»:   круглосуточный стационар на 407 коек и 20 коек дневного стационара,  городская поликлиника на 937 посещений в смену и </w:t>
      </w:r>
      <w:r w:rsidR="009F7D5A" w:rsidRPr="002F6439">
        <w:rPr>
          <w:rFonts w:ascii="Times New Roman" w:hAnsi="Times New Roman"/>
          <w:sz w:val="28"/>
          <w:szCs w:val="28"/>
        </w:rPr>
        <w:t>21</w:t>
      </w:r>
      <w:r w:rsidR="008E5E50" w:rsidRPr="002F6439">
        <w:rPr>
          <w:rFonts w:ascii="Times New Roman" w:hAnsi="Times New Roman"/>
          <w:sz w:val="28"/>
          <w:szCs w:val="28"/>
        </w:rPr>
        <w:t xml:space="preserve"> ко</w:t>
      </w:r>
      <w:r w:rsidR="003862E2" w:rsidRPr="002F6439">
        <w:rPr>
          <w:rFonts w:ascii="Times New Roman" w:hAnsi="Times New Roman"/>
          <w:sz w:val="28"/>
          <w:szCs w:val="28"/>
        </w:rPr>
        <w:t>йка</w:t>
      </w:r>
      <w:r w:rsidR="008E5E50" w:rsidRPr="002F6439">
        <w:rPr>
          <w:rFonts w:ascii="Times New Roman" w:hAnsi="Times New Roman"/>
          <w:sz w:val="28"/>
          <w:szCs w:val="28"/>
        </w:rPr>
        <w:t xml:space="preserve"> дневного стационара,</w:t>
      </w:r>
      <w:r w:rsidR="008E5E50" w:rsidRPr="002F6439">
        <w:rPr>
          <w:rFonts w:ascii="Times New Roman" w:hAnsi="Times New Roman"/>
          <w:b/>
          <w:sz w:val="28"/>
          <w:szCs w:val="28"/>
        </w:rPr>
        <w:t xml:space="preserve">  </w:t>
      </w:r>
      <w:r w:rsidR="008E5E50" w:rsidRPr="002F6439">
        <w:rPr>
          <w:rFonts w:ascii="Times New Roman" w:hAnsi="Times New Roman"/>
          <w:sz w:val="28"/>
          <w:szCs w:val="28"/>
        </w:rPr>
        <w:t>поликлиника №</w:t>
      </w:r>
      <w:r w:rsidR="000C5236" w:rsidRPr="002F6439">
        <w:rPr>
          <w:rFonts w:ascii="Times New Roman" w:hAnsi="Times New Roman"/>
          <w:sz w:val="28"/>
          <w:szCs w:val="28"/>
        </w:rPr>
        <w:t xml:space="preserve"> </w:t>
      </w:r>
      <w:r w:rsidR="008E5E50" w:rsidRPr="002F6439">
        <w:rPr>
          <w:rFonts w:ascii="Times New Roman" w:hAnsi="Times New Roman"/>
          <w:sz w:val="28"/>
          <w:szCs w:val="28"/>
        </w:rPr>
        <w:t>2 на 171,2 посещени</w:t>
      </w:r>
      <w:r w:rsidR="003862E2" w:rsidRPr="002F6439">
        <w:rPr>
          <w:rFonts w:ascii="Times New Roman" w:hAnsi="Times New Roman"/>
          <w:sz w:val="28"/>
          <w:szCs w:val="28"/>
        </w:rPr>
        <w:t>я</w:t>
      </w:r>
      <w:r w:rsidR="008E5E50" w:rsidRPr="002F6439">
        <w:rPr>
          <w:rFonts w:ascii="Times New Roman" w:hAnsi="Times New Roman"/>
          <w:sz w:val="28"/>
          <w:szCs w:val="28"/>
        </w:rPr>
        <w:t xml:space="preserve"> в смену, детская поликлиника на 400 посещений в смену и дневной стационар на 6 коек, 5 участковых больниц в с. Нагуты, с. Гражданское, с.</w:t>
      </w:r>
      <w:r w:rsidR="003862E2" w:rsidRPr="002F6439">
        <w:rPr>
          <w:rFonts w:ascii="Times New Roman" w:hAnsi="Times New Roman"/>
          <w:sz w:val="28"/>
          <w:szCs w:val="28"/>
        </w:rPr>
        <w:t xml:space="preserve"> Марьины Колодцы, с. Прикумское</w:t>
      </w:r>
      <w:r w:rsidR="008E5E50" w:rsidRPr="002F6439">
        <w:rPr>
          <w:rFonts w:ascii="Times New Roman" w:hAnsi="Times New Roman"/>
          <w:sz w:val="28"/>
          <w:szCs w:val="28"/>
        </w:rPr>
        <w:t xml:space="preserve"> на 80 коек круглосуточного стационара, 23 койки дневного стационара при больничном учреждении и 203 посещения в смену, 7 врачебных амбулаторий на 156 посещений в смену и 9 коек дневного стационара, стоматологическая поликлиника на 250 посещений в смену,</w:t>
      </w:r>
      <w:r w:rsidR="008E5E50" w:rsidRPr="002F6439">
        <w:rPr>
          <w:rFonts w:ascii="Times New Roman" w:hAnsi="Times New Roman"/>
          <w:b/>
          <w:sz w:val="28"/>
          <w:szCs w:val="28"/>
        </w:rPr>
        <w:t xml:space="preserve"> </w:t>
      </w:r>
      <w:r w:rsidR="008E5E50" w:rsidRPr="002F6439">
        <w:rPr>
          <w:rFonts w:ascii="Times New Roman" w:hAnsi="Times New Roman"/>
          <w:sz w:val="28"/>
          <w:szCs w:val="28"/>
        </w:rPr>
        <w:t>станция скорой</w:t>
      </w:r>
      <w:r w:rsidR="003862E2" w:rsidRPr="002F6439">
        <w:rPr>
          <w:rFonts w:ascii="Times New Roman" w:hAnsi="Times New Roman"/>
          <w:sz w:val="28"/>
          <w:szCs w:val="28"/>
        </w:rPr>
        <w:t xml:space="preserve"> медицинской помощи – 48 (смен)</w:t>
      </w:r>
      <w:r w:rsidR="008E5E50" w:rsidRPr="002F6439">
        <w:rPr>
          <w:rFonts w:ascii="Times New Roman" w:hAnsi="Times New Roman"/>
          <w:sz w:val="28"/>
          <w:szCs w:val="28"/>
        </w:rPr>
        <w:t xml:space="preserve"> и четырьмя круглосуточными постами, расположенными на базе участковых больниц</w:t>
      </w:r>
      <w:r w:rsidR="003862E2" w:rsidRPr="002F6439">
        <w:rPr>
          <w:rFonts w:ascii="Times New Roman" w:hAnsi="Times New Roman"/>
          <w:sz w:val="28"/>
          <w:szCs w:val="28"/>
        </w:rPr>
        <w:t>:</w:t>
      </w:r>
      <w:r w:rsidR="008E5E50" w:rsidRPr="002F6439">
        <w:rPr>
          <w:rFonts w:ascii="Times New Roman" w:hAnsi="Times New Roman"/>
          <w:sz w:val="28"/>
          <w:szCs w:val="28"/>
        </w:rPr>
        <w:t xml:space="preserve"> с. Нагуты,  с. Гражданское, с. Марьины Колодцы, с. Прикумское, 21 фельдшерско-акушерский пункт.</w:t>
      </w:r>
    </w:p>
    <w:p w:rsidR="00212294" w:rsidRPr="002F6439" w:rsidRDefault="00503422" w:rsidP="002F6439">
      <w:pPr>
        <w:autoSpaceDE w:val="0"/>
        <w:autoSpaceDN w:val="0"/>
        <w:adjustRightInd w:val="0"/>
        <w:spacing w:after="0" w:line="240" w:lineRule="auto"/>
        <w:ind w:firstLine="709"/>
        <w:jc w:val="both"/>
        <w:rPr>
          <w:rFonts w:ascii="Times New Roman" w:hAnsi="Times New Roman"/>
          <w:sz w:val="28"/>
          <w:szCs w:val="28"/>
          <w:highlight w:val="yellow"/>
        </w:rPr>
      </w:pPr>
      <w:r w:rsidRPr="002F6439">
        <w:rPr>
          <w:rFonts w:ascii="Times New Roman" w:hAnsi="Times New Roman"/>
          <w:b/>
          <w:bCs/>
          <w:i/>
          <w:iCs/>
          <w:sz w:val="28"/>
          <w:szCs w:val="28"/>
        </w:rPr>
        <w:lastRenderedPageBreak/>
        <w:t>Образование.</w:t>
      </w:r>
      <w:r w:rsidR="000C5389" w:rsidRPr="002F6439">
        <w:rPr>
          <w:rFonts w:ascii="Times New Roman" w:hAnsi="Times New Roman"/>
          <w:sz w:val="28"/>
          <w:szCs w:val="28"/>
        </w:rPr>
        <w:t xml:space="preserve"> На территории округа осуществляют образовательную деятельность </w:t>
      </w:r>
      <w:r w:rsidR="00212294" w:rsidRPr="002F6439">
        <w:rPr>
          <w:rFonts w:ascii="Times New Roman" w:hAnsi="Times New Roman"/>
          <w:sz w:val="28"/>
          <w:szCs w:val="28"/>
        </w:rPr>
        <w:t>39 дошкольных образовательных организаций (далее – детские сады), 3 группы для детей дошкольного возраста функционируют на базе 2 школ (МБОУ СОШ № 5 г. Минеральные Воды, МКОУ СОШ № 2 с. Греческое). Численность детей, посещающих детские сады, по данным федеральной государственной информационной системы доступности дошкольного образо</w:t>
      </w:r>
      <w:r w:rsidR="003862E2" w:rsidRPr="002F6439">
        <w:rPr>
          <w:rFonts w:ascii="Times New Roman" w:hAnsi="Times New Roman"/>
          <w:sz w:val="28"/>
          <w:szCs w:val="28"/>
        </w:rPr>
        <w:t>вания по состоянию на 01.01.</w:t>
      </w:r>
      <w:r w:rsidR="00212294" w:rsidRPr="002F6439">
        <w:rPr>
          <w:rFonts w:ascii="Times New Roman" w:hAnsi="Times New Roman"/>
          <w:sz w:val="28"/>
          <w:szCs w:val="28"/>
        </w:rPr>
        <w:t>202</w:t>
      </w:r>
      <w:r w:rsidR="000C5236" w:rsidRPr="002F6439">
        <w:rPr>
          <w:rFonts w:ascii="Times New Roman" w:hAnsi="Times New Roman"/>
          <w:sz w:val="28"/>
          <w:szCs w:val="28"/>
        </w:rPr>
        <w:t>1</w:t>
      </w:r>
      <w:r w:rsidR="00212294" w:rsidRPr="002F6439">
        <w:rPr>
          <w:rFonts w:ascii="Times New Roman" w:hAnsi="Times New Roman"/>
          <w:sz w:val="28"/>
          <w:szCs w:val="28"/>
        </w:rPr>
        <w:t xml:space="preserve"> </w:t>
      </w:r>
      <w:r w:rsidR="003862E2" w:rsidRPr="002F6439">
        <w:rPr>
          <w:rFonts w:ascii="Times New Roman" w:hAnsi="Times New Roman"/>
          <w:sz w:val="28"/>
          <w:szCs w:val="28"/>
        </w:rPr>
        <w:t>составляла 6405 чел</w:t>
      </w:r>
      <w:r w:rsidR="000C5236" w:rsidRPr="002F6439">
        <w:rPr>
          <w:rFonts w:ascii="Times New Roman" w:hAnsi="Times New Roman"/>
          <w:sz w:val="28"/>
          <w:szCs w:val="28"/>
        </w:rPr>
        <w:t>.</w:t>
      </w:r>
      <w:r w:rsidR="003862E2" w:rsidRPr="002F6439">
        <w:rPr>
          <w:rFonts w:ascii="Times New Roman" w:hAnsi="Times New Roman"/>
          <w:sz w:val="28"/>
          <w:szCs w:val="28"/>
        </w:rPr>
        <w:t>, на 01.01.</w:t>
      </w:r>
      <w:r w:rsidR="00212294" w:rsidRPr="002F6439">
        <w:rPr>
          <w:rFonts w:ascii="Times New Roman" w:hAnsi="Times New Roman"/>
          <w:sz w:val="28"/>
          <w:szCs w:val="28"/>
        </w:rPr>
        <w:t>2022 – 6002 чел.</w:t>
      </w:r>
    </w:p>
    <w:p w:rsidR="000C5389" w:rsidRPr="002F6439" w:rsidRDefault="000C5389" w:rsidP="002F6439">
      <w:pPr>
        <w:autoSpaceDE w:val="0"/>
        <w:autoSpaceDN w:val="0"/>
        <w:adjustRightInd w:val="0"/>
        <w:spacing w:after="0" w:line="240" w:lineRule="auto"/>
        <w:ind w:firstLine="709"/>
        <w:jc w:val="both"/>
        <w:rPr>
          <w:rFonts w:ascii="Times New Roman" w:hAnsi="Times New Roman"/>
          <w:b/>
          <w:bCs/>
          <w:i/>
          <w:iCs/>
          <w:sz w:val="28"/>
          <w:szCs w:val="28"/>
        </w:rPr>
      </w:pPr>
      <w:r w:rsidRPr="002F6439">
        <w:rPr>
          <w:rFonts w:ascii="Times New Roman" w:hAnsi="Times New Roman"/>
          <w:sz w:val="28"/>
          <w:szCs w:val="28"/>
        </w:rPr>
        <w:t xml:space="preserve">Во исполнение перечня поручений Президента Российской Федерации о реализации мероприятий, направленных на развитие альтернативных форм дошкольного образования, продолжалась работа по развитию вариативных форм дошкольного образования. </w:t>
      </w:r>
    </w:p>
    <w:p w:rsidR="00DB5CC0" w:rsidRPr="002F6439" w:rsidRDefault="00DB5CC0" w:rsidP="002F6439">
      <w:pPr>
        <w:shd w:val="clear" w:color="auto" w:fill="FFFFFF"/>
        <w:spacing w:after="0" w:line="240" w:lineRule="auto"/>
        <w:ind w:firstLine="709"/>
        <w:jc w:val="both"/>
        <w:rPr>
          <w:rFonts w:ascii="Times New Roman" w:eastAsia="Calibri" w:hAnsi="Times New Roman"/>
          <w:sz w:val="28"/>
          <w:szCs w:val="28"/>
          <w:lang w:eastAsia="en-US"/>
        </w:rPr>
      </w:pPr>
      <w:r w:rsidRPr="002F6439">
        <w:rPr>
          <w:rFonts w:ascii="Times New Roman" w:hAnsi="Times New Roman"/>
          <w:sz w:val="28"/>
          <w:szCs w:val="28"/>
        </w:rPr>
        <w:t>На базе 3 школ (МКОУ ООШ № 25 п. Бородыновка, МКОУ ООШ № 12 п. Ленинский) для 10 детей, не посещающих детские сады, работали 2 группы кратковременного пребывания, что позволило обеспечить всех первоклассников равными стартовыми возможностями. На базе МКДОУ № 62 «Звездочка» г. Минеральные Воды организована предшкольная подготовка детей в возрасте 4 - 6 лет, не посещающих дошкольные учреждения.</w:t>
      </w:r>
      <w:r w:rsidRPr="002F6439">
        <w:rPr>
          <w:rFonts w:ascii="Times New Roman" w:eastAsia="Calibri" w:hAnsi="Times New Roman"/>
          <w:sz w:val="28"/>
          <w:szCs w:val="28"/>
          <w:lang w:eastAsia="en-US"/>
        </w:rPr>
        <w:t xml:space="preserve"> </w:t>
      </w:r>
    </w:p>
    <w:p w:rsidR="00DB5CC0" w:rsidRPr="002F6439" w:rsidRDefault="00DB5CC0" w:rsidP="002F6439">
      <w:pPr>
        <w:shd w:val="clear" w:color="auto" w:fill="FFFFFF"/>
        <w:spacing w:after="0" w:line="240" w:lineRule="auto"/>
        <w:ind w:firstLine="709"/>
        <w:jc w:val="both"/>
        <w:rPr>
          <w:rFonts w:ascii="Times New Roman" w:hAnsi="Times New Roman"/>
          <w:sz w:val="28"/>
          <w:szCs w:val="28"/>
        </w:rPr>
      </w:pPr>
      <w:r w:rsidRPr="002F6439">
        <w:rPr>
          <w:rFonts w:ascii="Times New Roman" w:eastAsia="Calibri" w:hAnsi="Times New Roman"/>
          <w:sz w:val="28"/>
          <w:szCs w:val="28"/>
          <w:lang w:eastAsia="en-US"/>
        </w:rPr>
        <w:t>На базе Дома детского творчества организована группа предшкольной подготовки «Школа раннего развития» для детей в возрасте 4 - 6 лет, не посещающих дошкольные учреждения. «Школу раннего развития» посещают 15 детей.</w:t>
      </w:r>
    </w:p>
    <w:p w:rsidR="00DB5CC0" w:rsidRPr="002F6439" w:rsidRDefault="00DB5CC0"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На базе 17 дошкольных учреждений функционировали 25 групп кратковременного пребывания по адаптации детей раннего возраста к дошкольному учреждению, которые посещали 160 детей.</w:t>
      </w:r>
    </w:p>
    <w:p w:rsidR="00DB5CC0" w:rsidRPr="002F6439" w:rsidRDefault="000C5236"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Организована</w:t>
      </w:r>
      <w:r w:rsidR="00DB5CC0" w:rsidRPr="002F6439">
        <w:rPr>
          <w:rFonts w:ascii="Times New Roman" w:hAnsi="Times New Roman"/>
          <w:sz w:val="28"/>
          <w:szCs w:val="28"/>
        </w:rPr>
        <w:t xml:space="preserve"> группа семейного воспитания на базе МКДОУ детского сада комбинированного вида №</w:t>
      </w:r>
      <w:r w:rsidR="00175DD4" w:rsidRPr="002F6439">
        <w:rPr>
          <w:rFonts w:ascii="Times New Roman" w:hAnsi="Times New Roman"/>
          <w:sz w:val="28"/>
          <w:szCs w:val="28"/>
        </w:rPr>
        <w:t xml:space="preserve"> </w:t>
      </w:r>
      <w:r w:rsidR="00DB5CC0" w:rsidRPr="002F6439">
        <w:rPr>
          <w:rFonts w:ascii="Times New Roman" w:hAnsi="Times New Roman"/>
          <w:sz w:val="28"/>
          <w:szCs w:val="28"/>
        </w:rPr>
        <w:t xml:space="preserve">11 «Золотая рыбка» г. Минеральные Воды. </w:t>
      </w:r>
    </w:p>
    <w:p w:rsidR="000C5389" w:rsidRPr="002F6439" w:rsidRDefault="000C5389"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В целях обеспечения единства и преемственности семейного и общественного воспитания, оказания психолого-педагогической помощи родителям (законным представителям), поддержки всестороннего развития личности детей, не посещающих образовательные организации, при каждом дошкольном образовательном учреждении созданы консультационные пункты, которые посетили</w:t>
      </w:r>
      <w:r w:rsidR="00425D61" w:rsidRPr="002F6439">
        <w:rPr>
          <w:rFonts w:ascii="Times New Roman" w:hAnsi="Times New Roman"/>
          <w:sz w:val="28"/>
          <w:szCs w:val="28"/>
        </w:rPr>
        <w:t xml:space="preserve"> </w:t>
      </w:r>
      <w:r w:rsidR="00DB5CC0" w:rsidRPr="002F6439">
        <w:rPr>
          <w:rFonts w:ascii="Times New Roman" w:hAnsi="Times New Roman"/>
          <w:sz w:val="28"/>
          <w:szCs w:val="28"/>
        </w:rPr>
        <w:t>– 944 человека</w:t>
      </w:r>
      <w:r w:rsidRPr="002F6439">
        <w:rPr>
          <w:rFonts w:ascii="Times New Roman" w:hAnsi="Times New Roman"/>
          <w:sz w:val="28"/>
          <w:szCs w:val="28"/>
        </w:rPr>
        <w:t xml:space="preserve">. </w:t>
      </w:r>
    </w:p>
    <w:p w:rsidR="00DB5CC0" w:rsidRPr="002F6439" w:rsidRDefault="00DB5CC0"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Дошкольные образовательные учреждения посещают 52 ребенка-инвалида и 389 детей с ограниченными возможностями здоровья.</w:t>
      </w:r>
    </w:p>
    <w:p w:rsidR="00DB5CC0" w:rsidRPr="002F6439" w:rsidRDefault="00DB5CC0"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проведены традиционный конкурс «Детский сад года - 2021» и фестиваль новогодней игрушки. Большая работа в дошкольных образовательных учреждениях поводилась по </w:t>
      </w:r>
      <w:r w:rsidR="000C5236" w:rsidRPr="002F6439">
        <w:rPr>
          <w:rFonts w:ascii="Times New Roman" w:hAnsi="Times New Roman"/>
          <w:sz w:val="28"/>
          <w:szCs w:val="28"/>
        </w:rPr>
        <w:t>изучению правил дорожного движения</w:t>
      </w:r>
      <w:r w:rsidRPr="002F6439">
        <w:rPr>
          <w:rFonts w:ascii="Times New Roman" w:hAnsi="Times New Roman"/>
          <w:sz w:val="28"/>
          <w:szCs w:val="28"/>
        </w:rPr>
        <w:t xml:space="preserve"> в тесном контакте с родителями и сотрудниками ГИБДД. Итогом работы является городской этап конкурса по </w:t>
      </w:r>
      <w:r w:rsidR="000C5236" w:rsidRPr="002F6439">
        <w:rPr>
          <w:rFonts w:ascii="Times New Roman" w:hAnsi="Times New Roman"/>
          <w:sz w:val="28"/>
          <w:szCs w:val="28"/>
        </w:rPr>
        <w:t>соблюдению правил дорожного движения</w:t>
      </w:r>
      <w:r w:rsidRPr="002F6439">
        <w:rPr>
          <w:rFonts w:ascii="Times New Roman" w:hAnsi="Times New Roman"/>
          <w:sz w:val="28"/>
          <w:szCs w:val="28"/>
        </w:rPr>
        <w:t xml:space="preserve"> «Безопасные дороги - детям» и участие детских садов в краевом этапе конкурса «Зеленый огонек».</w:t>
      </w:r>
    </w:p>
    <w:p w:rsidR="00DB5CC0" w:rsidRPr="002F6439" w:rsidRDefault="000C5236"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Одним</w:t>
      </w:r>
      <w:r w:rsidR="00DB5CC0" w:rsidRPr="002F6439">
        <w:rPr>
          <w:rFonts w:ascii="Times New Roman" w:hAnsi="Times New Roman"/>
          <w:sz w:val="28"/>
          <w:szCs w:val="28"/>
        </w:rPr>
        <w:t xml:space="preserve"> из наиболее важных направлений в работе </w:t>
      </w:r>
      <w:r w:rsidRPr="002F6439">
        <w:rPr>
          <w:rFonts w:ascii="Times New Roman" w:hAnsi="Times New Roman"/>
          <w:sz w:val="28"/>
          <w:szCs w:val="28"/>
        </w:rPr>
        <w:t xml:space="preserve">дошкольных образовательных учреждений является </w:t>
      </w:r>
      <w:r w:rsidR="00DB5CC0" w:rsidRPr="002F6439">
        <w:rPr>
          <w:rFonts w:ascii="Times New Roman" w:hAnsi="Times New Roman"/>
          <w:sz w:val="28"/>
          <w:szCs w:val="28"/>
        </w:rPr>
        <w:t>оздоровление детей. Заболеваемость составила 6,3 дней на одного ребенка, что на 0,1 дня ниже уровня прошлого года (6,4 дней).</w:t>
      </w:r>
    </w:p>
    <w:p w:rsidR="00D1206D" w:rsidRPr="002F6439" w:rsidRDefault="000C5389"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b/>
          <w:bCs/>
          <w:i/>
          <w:iCs/>
          <w:sz w:val="28"/>
          <w:szCs w:val="28"/>
        </w:rPr>
        <w:t xml:space="preserve">Общее образование. </w:t>
      </w:r>
      <w:r w:rsidR="00D1206D" w:rsidRPr="002F6439">
        <w:rPr>
          <w:rFonts w:ascii="Times New Roman" w:hAnsi="Times New Roman"/>
          <w:sz w:val="28"/>
          <w:szCs w:val="28"/>
        </w:rPr>
        <w:t>В 2021 г</w:t>
      </w:r>
      <w:r w:rsidR="000C5236" w:rsidRPr="002F6439">
        <w:rPr>
          <w:rFonts w:ascii="Times New Roman" w:hAnsi="Times New Roman"/>
          <w:sz w:val="28"/>
          <w:szCs w:val="28"/>
        </w:rPr>
        <w:t>оду</w:t>
      </w:r>
      <w:r w:rsidR="00D1206D" w:rsidRPr="002F6439">
        <w:rPr>
          <w:rFonts w:ascii="Times New Roman" w:hAnsi="Times New Roman"/>
          <w:sz w:val="28"/>
          <w:szCs w:val="28"/>
        </w:rPr>
        <w:t xml:space="preserve"> на территории округа осуществляли свою деятельность 29 общеобразовательных учреждений. Среди них МБОУ гимназия №</w:t>
      </w:r>
      <w:r w:rsidR="000C5236" w:rsidRPr="002F6439">
        <w:rPr>
          <w:rFonts w:ascii="Times New Roman" w:hAnsi="Times New Roman"/>
          <w:sz w:val="28"/>
          <w:szCs w:val="28"/>
        </w:rPr>
        <w:t xml:space="preserve"> </w:t>
      </w:r>
      <w:r w:rsidR="00D1206D" w:rsidRPr="002F6439">
        <w:rPr>
          <w:rFonts w:ascii="Times New Roman" w:hAnsi="Times New Roman"/>
          <w:sz w:val="28"/>
          <w:szCs w:val="28"/>
        </w:rPr>
        <w:t>103 г. Минеральные Воды, и 2 лицея – МБОУ лицей №</w:t>
      </w:r>
      <w:r w:rsidR="000C5236" w:rsidRPr="002F6439">
        <w:rPr>
          <w:rFonts w:ascii="Times New Roman" w:hAnsi="Times New Roman"/>
          <w:sz w:val="28"/>
          <w:szCs w:val="28"/>
        </w:rPr>
        <w:t xml:space="preserve"> </w:t>
      </w:r>
      <w:r w:rsidR="00D1206D" w:rsidRPr="002F6439">
        <w:rPr>
          <w:rFonts w:ascii="Times New Roman" w:hAnsi="Times New Roman"/>
          <w:sz w:val="28"/>
          <w:szCs w:val="28"/>
        </w:rPr>
        <w:t>3 г. Минеральные Воды, МБОУ лицей №</w:t>
      </w:r>
      <w:r w:rsidR="000C5236" w:rsidRPr="002F6439">
        <w:rPr>
          <w:rFonts w:ascii="Times New Roman" w:hAnsi="Times New Roman"/>
          <w:sz w:val="28"/>
          <w:szCs w:val="28"/>
        </w:rPr>
        <w:t xml:space="preserve"> </w:t>
      </w:r>
      <w:r w:rsidR="00D1206D" w:rsidRPr="002F6439">
        <w:rPr>
          <w:rFonts w:ascii="Times New Roman" w:hAnsi="Times New Roman"/>
          <w:sz w:val="28"/>
          <w:szCs w:val="28"/>
        </w:rPr>
        <w:t xml:space="preserve">104 г. Минеральные Воды. 6 сельских школ являются малокомплектными. </w:t>
      </w:r>
    </w:p>
    <w:p w:rsidR="00D1206D" w:rsidRPr="002F6439" w:rsidRDefault="00D1206D" w:rsidP="002F6439">
      <w:pPr>
        <w:shd w:val="clear" w:color="auto" w:fill="FFFFFF"/>
        <w:spacing w:after="0" w:line="240" w:lineRule="auto"/>
        <w:ind w:firstLine="709"/>
        <w:jc w:val="both"/>
        <w:rPr>
          <w:rFonts w:ascii="Times New Roman" w:hAnsi="Times New Roman"/>
          <w:b/>
          <w:bCs/>
          <w:i/>
          <w:iCs/>
          <w:sz w:val="28"/>
          <w:szCs w:val="28"/>
        </w:rPr>
      </w:pPr>
      <w:r w:rsidRPr="002F6439">
        <w:rPr>
          <w:rFonts w:ascii="Times New Roman" w:hAnsi="Times New Roman"/>
          <w:sz w:val="28"/>
          <w:szCs w:val="28"/>
        </w:rPr>
        <w:t xml:space="preserve">Образовательный процесс в МКОУ гимназии № 2 г. Минеральные Воды приостановлен с 29.10.2019 (по результатам экспертизы, проведенной Автономной некоммерческой организации «Независимая судебная экспертиза г. Новопавловск», здание гимназии не пригодно для безопасного пребывания в нем людей). </w:t>
      </w:r>
    </w:p>
    <w:p w:rsidR="00D1206D" w:rsidRPr="002F6439" w:rsidRDefault="00D1206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По состоянию на 1 сентября 2021 года к занятиям в школах округа приступили 14997 обучающихся, что на 310 обучающихся больше, чем в предыдущем году. В связи с увеличением количества обучающихся</w:t>
      </w:r>
      <w:r w:rsidR="000C5236" w:rsidRPr="002F6439">
        <w:rPr>
          <w:rFonts w:ascii="Times New Roman" w:hAnsi="Times New Roman"/>
          <w:sz w:val="28"/>
          <w:szCs w:val="28"/>
        </w:rPr>
        <w:t>,</w:t>
      </w:r>
      <w:r w:rsidRPr="002F6439">
        <w:rPr>
          <w:rFonts w:ascii="Times New Roman" w:hAnsi="Times New Roman"/>
          <w:sz w:val="28"/>
          <w:szCs w:val="28"/>
        </w:rPr>
        <w:t xml:space="preserve"> увеличилось число занимающихся во вторую смену на 2,7</w:t>
      </w:r>
      <w:r w:rsidR="000C5236" w:rsidRPr="002F6439">
        <w:rPr>
          <w:rFonts w:ascii="Times New Roman" w:hAnsi="Times New Roman"/>
          <w:sz w:val="28"/>
          <w:szCs w:val="28"/>
        </w:rPr>
        <w:t xml:space="preserve"> </w:t>
      </w:r>
      <w:r w:rsidRPr="002F6439">
        <w:rPr>
          <w:rFonts w:ascii="Times New Roman" w:hAnsi="Times New Roman"/>
          <w:sz w:val="28"/>
          <w:szCs w:val="28"/>
        </w:rPr>
        <w:t xml:space="preserve">%. </w:t>
      </w:r>
    </w:p>
    <w:p w:rsidR="00D1206D" w:rsidRPr="002F6439" w:rsidRDefault="00D1206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все </w:t>
      </w:r>
      <w:r w:rsidR="000C5236" w:rsidRPr="002F6439">
        <w:rPr>
          <w:rFonts w:ascii="Times New Roman" w:hAnsi="Times New Roman"/>
          <w:sz w:val="28"/>
          <w:szCs w:val="28"/>
        </w:rPr>
        <w:t xml:space="preserve">ученики </w:t>
      </w:r>
      <w:r w:rsidRPr="002F6439">
        <w:rPr>
          <w:rFonts w:ascii="Times New Roman" w:hAnsi="Times New Roman"/>
          <w:sz w:val="28"/>
          <w:szCs w:val="28"/>
        </w:rPr>
        <w:t>начальных классов округа обучались в режиме пятидневной рабочей недели.</w:t>
      </w:r>
    </w:p>
    <w:p w:rsidR="00D1206D" w:rsidRPr="002F6439" w:rsidRDefault="00D1206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На конец 2020/2021 учебного года в 11-х классах общеобразовательных учреждений округа обучалось 523 человека. Получили аттестат о среднем общем образовании 522 выпускника 11-х классов, из них 91 получили аттестат о среднем общем образовании с отличием и медаль «За особые успехи в учении». Поощрены золотой медалью Ставропольского края «За особые успехи в обучении» 39 выпускников 11-х классов, серебряной медалью Ставропольского края «За особые успехи в обучении» - 31 выпускник 11-х классов. </w:t>
      </w:r>
    </w:p>
    <w:p w:rsidR="00D1206D" w:rsidRPr="002F6439" w:rsidRDefault="00D1206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участие в Е</w:t>
      </w:r>
      <w:r w:rsidR="00CC3DF4" w:rsidRPr="002F6439">
        <w:rPr>
          <w:rFonts w:ascii="Times New Roman" w:hAnsi="Times New Roman"/>
          <w:sz w:val="28"/>
          <w:szCs w:val="28"/>
        </w:rPr>
        <w:t>дином государственном экзамене</w:t>
      </w:r>
      <w:r w:rsidRPr="002F6439">
        <w:rPr>
          <w:rFonts w:ascii="Times New Roman" w:hAnsi="Times New Roman"/>
          <w:sz w:val="28"/>
          <w:szCs w:val="28"/>
        </w:rPr>
        <w:t xml:space="preserve"> по математике для выпускников 11-х классов не было обязательным. </w:t>
      </w:r>
    </w:p>
    <w:p w:rsidR="00D1206D" w:rsidRPr="002F6439" w:rsidRDefault="00D1206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Средний балл</w:t>
      </w:r>
      <w:r w:rsidR="00CC3DF4" w:rsidRPr="002F6439">
        <w:rPr>
          <w:rFonts w:ascii="Times New Roman" w:hAnsi="Times New Roman"/>
          <w:sz w:val="28"/>
          <w:szCs w:val="28"/>
        </w:rPr>
        <w:t xml:space="preserve"> в</w:t>
      </w:r>
      <w:r w:rsidRPr="002F6439">
        <w:rPr>
          <w:rFonts w:ascii="Times New Roman" w:hAnsi="Times New Roman"/>
          <w:sz w:val="28"/>
          <w:szCs w:val="28"/>
        </w:rPr>
        <w:t xml:space="preserve"> </w:t>
      </w:r>
      <w:r w:rsidR="00CC3DF4" w:rsidRPr="002F6439">
        <w:rPr>
          <w:rFonts w:ascii="Times New Roman" w:hAnsi="Times New Roman"/>
          <w:sz w:val="28"/>
          <w:szCs w:val="28"/>
        </w:rPr>
        <w:t xml:space="preserve">Едином государственном экзамене </w:t>
      </w:r>
      <w:r w:rsidRPr="002F6439">
        <w:rPr>
          <w:rFonts w:ascii="Times New Roman" w:hAnsi="Times New Roman"/>
          <w:sz w:val="28"/>
          <w:szCs w:val="28"/>
        </w:rPr>
        <w:t xml:space="preserve">по русскому языку составил 71,86, что на 0,97 балла ниже, чем в прошлом году. По математике профильного уровня в 2021 году показатель выше 2020 года на 4,19 балла. Средний балл составил 56,25. </w:t>
      </w:r>
    </w:p>
    <w:p w:rsidR="00D1206D" w:rsidRPr="002F6439" w:rsidRDefault="00D1206D" w:rsidP="002F6439">
      <w:pPr>
        <w:shd w:val="clear" w:color="auto" w:fill="FFFFFF"/>
        <w:tabs>
          <w:tab w:val="left" w:pos="1080"/>
        </w:tab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Увеличилось количество участников </w:t>
      </w:r>
      <w:r w:rsidR="00CC3DF4" w:rsidRPr="002F6439">
        <w:rPr>
          <w:rFonts w:ascii="Times New Roman" w:hAnsi="Times New Roman"/>
          <w:sz w:val="28"/>
          <w:szCs w:val="28"/>
        </w:rPr>
        <w:t>Е</w:t>
      </w:r>
      <w:r w:rsidRPr="002F6439">
        <w:rPr>
          <w:rFonts w:ascii="Times New Roman" w:hAnsi="Times New Roman"/>
          <w:sz w:val="28"/>
          <w:szCs w:val="28"/>
        </w:rPr>
        <w:t xml:space="preserve">диного государственного экзамена, набравших от 81 до 100 баллов по русскому языку, математике профильного уровня, химии, географии, английскому языку, информатике и </w:t>
      </w:r>
      <w:r w:rsidR="00CC3DF4" w:rsidRPr="002F6439">
        <w:rPr>
          <w:rFonts w:ascii="Times New Roman" w:hAnsi="Times New Roman"/>
          <w:sz w:val="28"/>
          <w:szCs w:val="28"/>
        </w:rPr>
        <w:t>информационно-коммуникационным технологиям</w:t>
      </w:r>
      <w:r w:rsidRPr="002F6439">
        <w:rPr>
          <w:rFonts w:ascii="Times New Roman" w:hAnsi="Times New Roman"/>
          <w:sz w:val="28"/>
          <w:szCs w:val="28"/>
        </w:rPr>
        <w:t>, обществознанию.</w:t>
      </w:r>
    </w:p>
    <w:p w:rsidR="00D1206D" w:rsidRPr="002F6439" w:rsidRDefault="00D1206D" w:rsidP="002F6439">
      <w:pPr>
        <w:shd w:val="clear" w:color="auto" w:fill="FFFFFF"/>
        <w:tabs>
          <w:tab w:val="left" w:pos="1080"/>
        </w:tab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Сократилось количество участников </w:t>
      </w:r>
      <w:r w:rsidR="00CC3DF4" w:rsidRPr="002F6439">
        <w:rPr>
          <w:rFonts w:ascii="Times New Roman" w:hAnsi="Times New Roman"/>
          <w:sz w:val="28"/>
          <w:szCs w:val="28"/>
        </w:rPr>
        <w:t>Е</w:t>
      </w:r>
      <w:r w:rsidRPr="002F6439">
        <w:rPr>
          <w:rFonts w:ascii="Times New Roman" w:hAnsi="Times New Roman"/>
          <w:sz w:val="28"/>
          <w:szCs w:val="28"/>
        </w:rPr>
        <w:t xml:space="preserve">диного государственного экзамена, набравших баллы ниже установленного порога по математике профильного уровня, химии, истории. Увеличилось количество участников </w:t>
      </w:r>
      <w:r w:rsidR="00CC3DF4" w:rsidRPr="002F6439">
        <w:rPr>
          <w:rFonts w:ascii="Times New Roman" w:hAnsi="Times New Roman"/>
          <w:sz w:val="28"/>
          <w:szCs w:val="28"/>
        </w:rPr>
        <w:t>Е</w:t>
      </w:r>
      <w:r w:rsidRPr="002F6439">
        <w:rPr>
          <w:rFonts w:ascii="Times New Roman" w:hAnsi="Times New Roman"/>
          <w:sz w:val="28"/>
          <w:szCs w:val="28"/>
        </w:rPr>
        <w:t xml:space="preserve">диного государственного экзамена, набравших баллы ниже установленного порога по физике, географии, литературе, обществознанию, биологии. Набрали 100 баллов </w:t>
      </w:r>
      <w:r w:rsidRPr="002F6439">
        <w:rPr>
          <w:rFonts w:ascii="Times New Roman" w:hAnsi="Times New Roman"/>
          <w:sz w:val="28"/>
          <w:szCs w:val="28"/>
        </w:rPr>
        <w:lastRenderedPageBreak/>
        <w:t>на Е</w:t>
      </w:r>
      <w:r w:rsidR="00CC3DF4" w:rsidRPr="002F6439">
        <w:rPr>
          <w:rFonts w:ascii="Times New Roman" w:hAnsi="Times New Roman"/>
          <w:sz w:val="28"/>
          <w:szCs w:val="28"/>
        </w:rPr>
        <w:t>дином государственном экзамене</w:t>
      </w:r>
      <w:r w:rsidRPr="002F6439">
        <w:rPr>
          <w:rFonts w:ascii="Times New Roman" w:hAnsi="Times New Roman"/>
          <w:sz w:val="28"/>
          <w:szCs w:val="28"/>
        </w:rPr>
        <w:t xml:space="preserve"> 2 выпускника: 1 по русскому языку, 1 по химии. В 2020 году было также две стобалльных работы.</w:t>
      </w:r>
    </w:p>
    <w:p w:rsidR="0093469F" w:rsidRPr="002F6439" w:rsidRDefault="00D1206D" w:rsidP="002F6439">
      <w:pPr>
        <w:shd w:val="clear" w:color="auto" w:fill="FFFFFF"/>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Получили аттестат об основном общем образовании 1255 выпускников 9-х классов муниципальных общеобразовательных организаций округа, из них 83 с отличием. Не получили аттестаты об основном общем образовании 20 выпускников 9-х классов.</w:t>
      </w:r>
    </w:p>
    <w:p w:rsidR="00D1206D" w:rsidRPr="002F6439" w:rsidRDefault="0093469F" w:rsidP="002F6439">
      <w:pPr>
        <w:shd w:val="clear" w:color="auto" w:fill="FFFFFF"/>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Сеть дополнительного образования детей округа представлена двумя МБУ ДО «Дом детского творчества» и МБУ ДО «Центр дополнительного образования детей г. Минеральные Воды». </w:t>
      </w:r>
      <w:r w:rsidR="00D1206D" w:rsidRPr="002F6439">
        <w:rPr>
          <w:rFonts w:ascii="Times New Roman" w:hAnsi="Times New Roman"/>
          <w:color w:val="000000"/>
          <w:sz w:val="28"/>
          <w:szCs w:val="28"/>
        </w:rPr>
        <w:t xml:space="preserve"> Количество воспитанников учреждений дополнительного образования в 2021 году составило 1718 чел.</w:t>
      </w:r>
    </w:p>
    <w:p w:rsidR="00D1206D" w:rsidRPr="002F6439" w:rsidRDefault="00D1206D" w:rsidP="002F6439">
      <w:pPr>
        <w:shd w:val="clear" w:color="auto" w:fill="FFFFFF"/>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В МБУ ДО «Дом детского творчества» в 2021 году </w:t>
      </w:r>
      <w:r w:rsidR="0093469F" w:rsidRPr="002F6439">
        <w:rPr>
          <w:rFonts w:ascii="Times New Roman" w:hAnsi="Times New Roman"/>
          <w:color w:val="000000"/>
          <w:sz w:val="28"/>
          <w:szCs w:val="28"/>
        </w:rPr>
        <w:t>778 детей</w:t>
      </w:r>
      <w:r w:rsidRPr="002F6439">
        <w:rPr>
          <w:rFonts w:ascii="Times New Roman" w:hAnsi="Times New Roman"/>
          <w:color w:val="000000"/>
          <w:sz w:val="28"/>
          <w:szCs w:val="28"/>
        </w:rPr>
        <w:t xml:space="preserve"> и подростков имели возможность посещать 29 объединений   по 4 направлениям, объединяющих 67 групп, в том числе:</w:t>
      </w:r>
      <w:r w:rsidR="0093469F" w:rsidRPr="002F6439">
        <w:rPr>
          <w:rFonts w:ascii="Times New Roman" w:hAnsi="Times New Roman"/>
          <w:color w:val="000000"/>
          <w:sz w:val="28"/>
          <w:szCs w:val="28"/>
        </w:rPr>
        <w:t xml:space="preserve"> </w:t>
      </w:r>
      <w:r w:rsidRPr="002F6439">
        <w:rPr>
          <w:rFonts w:ascii="Times New Roman" w:hAnsi="Times New Roman"/>
          <w:color w:val="000000"/>
          <w:sz w:val="28"/>
          <w:szCs w:val="28"/>
        </w:rPr>
        <w:t>социально-</w:t>
      </w:r>
      <w:r w:rsidR="0093469F" w:rsidRPr="002F6439">
        <w:rPr>
          <w:rFonts w:ascii="Times New Roman" w:hAnsi="Times New Roman"/>
          <w:color w:val="000000"/>
          <w:sz w:val="28"/>
          <w:szCs w:val="28"/>
        </w:rPr>
        <w:t>гуманитарное направление</w:t>
      </w:r>
      <w:r w:rsidRPr="002F6439">
        <w:rPr>
          <w:rFonts w:ascii="Times New Roman" w:hAnsi="Times New Roman"/>
          <w:color w:val="000000"/>
          <w:sz w:val="28"/>
          <w:szCs w:val="28"/>
        </w:rPr>
        <w:t xml:space="preserve"> - 42 группы</w:t>
      </w:r>
      <w:r w:rsidR="00CC3DF4" w:rsidRPr="002F6439">
        <w:rPr>
          <w:rFonts w:ascii="Times New Roman" w:hAnsi="Times New Roman"/>
          <w:color w:val="000000"/>
          <w:sz w:val="28"/>
          <w:szCs w:val="28"/>
        </w:rPr>
        <w:t xml:space="preserve"> (</w:t>
      </w:r>
      <w:r w:rsidRPr="002F6439">
        <w:rPr>
          <w:rFonts w:ascii="Times New Roman" w:hAnsi="Times New Roman"/>
          <w:color w:val="000000"/>
          <w:sz w:val="28"/>
          <w:szCs w:val="28"/>
        </w:rPr>
        <w:t>536 чел</w:t>
      </w:r>
      <w:r w:rsidR="00CC3DF4" w:rsidRPr="002F6439">
        <w:rPr>
          <w:rFonts w:ascii="Times New Roman" w:hAnsi="Times New Roman"/>
          <w:color w:val="000000"/>
          <w:sz w:val="28"/>
          <w:szCs w:val="28"/>
        </w:rPr>
        <w:t>.)</w:t>
      </w:r>
      <w:r w:rsidR="0093469F" w:rsidRPr="002F6439">
        <w:rPr>
          <w:rFonts w:ascii="Times New Roman" w:hAnsi="Times New Roman"/>
          <w:color w:val="000000"/>
          <w:sz w:val="28"/>
          <w:szCs w:val="28"/>
        </w:rPr>
        <w:t xml:space="preserve">, </w:t>
      </w:r>
      <w:r w:rsidRPr="002F6439">
        <w:rPr>
          <w:rFonts w:ascii="Times New Roman" w:hAnsi="Times New Roman"/>
          <w:color w:val="000000"/>
          <w:sz w:val="28"/>
          <w:szCs w:val="28"/>
        </w:rPr>
        <w:t>художественное направление -  6 групп</w:t>
      </w:r>
      <w:r w:rsidR="00CC3DF4" w:rsidRPr="002F6439">
        <w:rPr>
          <w:rFonts w:ascii="Times New Roman" w:hAnsi="Times New Roman"/>
          <w:color w:val="000000"/>
          <w:sz w:val="28"/>
          <w:szCs w:val="28"/>
        </w:rPr>
        <w:t xml:space="preserve"> (</w:t>
      </w:r>
      <w:r w:rsidRPr="002F6439">
        <w:rPr>
          <w:rFonts w:ascii="Times New Roman" w:hAnsi="Times New Roman"/>
          <w:color w:val="000000"/>
          <w:sz w:val="28"/>
          <w:szCs w:val="28"/>
        </w:rPr>
        <w:t>60 чел</w:t>
      </w:r>
      <w:r w:rsidR="00CC3DF4" w:rsidRPr="002F6439">
        <w:rPr>
          <w:rFonts w:ascii="Times New Roman" w:hAnsi="Times New Roman"/>
          <w:color w:val="000000"/>
          <w:sz w:val="28"/>
          <w:szCs w:val="28"/>
        </w:rPr>
        <w:t>.)</w:t>
      </w:r>
      <w:r w:rsidR="0093469F" w:rsidRPr="002F6439">
        <w:rPr>
          <w:rFonts w:ascii="Times New Roman" w:hAnsi="Times New Roman"/>
          <w:color w:val="000000"/>
          <w:sz w:val="28"/>
          <w:szCs w:val="28"/>
        </w:rPr>
        <w:t xml:space="preserve">, </w:t>
      </w:r>
      <w:r w:rsidRPr="002F6439">
        <w:rPr>
          <w:rFonts w:ascii="Times New Roman" w:hAnsi="Times New Roman"/>
          <w:color w:val="000000"/>
          <w:sz w:val="28"/>
          <w:szCs w:val="28"/>
        </w:rPr>
        <w:t>физкультурно-спортивное направление - 12 групп</w:t>
      </w:r>
      <w:r w:rsidR="00CC3DF4" w:rsidRPr="002F6439">
        <w:rPr>
          <w:rFonts w:ascii="Times New Roman" w:hAnsi="Times New Roman"/>
          <w:color w:val="000000"/>
          <w:sz w:val="28"/>
          <w:szCs w:val="28"/>
        </w:rPr>
        <w:t xml:space="preserve"> (</w:t>
      </w:r>
      <w:r w:rsidRPr="002F6439">
        <w:rPr>
          <w:rFonts w:ascii="Times New Roman" w:hAnsi="Times New Roman"/>
          <w:color w:val="000000"/>
          <w:sz w:val="28"/>
          <w:szCs w:val="28"/>
        </w:rPr>
        <w:t>144 чел</w:t>
      </w:r>
      <w:r w:rsidR="00CC3DF4" w:rsidRPr="002F6439">
        <w:rPr>
          <w:rFonts w:ascii="Times New Roman" w:hAnsi="Times New Roman"/>
          <w:color w:val="000000"/>
          <w:sz w:val="28"/>
          <w:szCs w:val="28"/>
        </w:rPr>
        <w:t>.)</w:t>
      </w:r>
      <w:r w:rsidR="0093469F" w:rsidRPr="002F6439">
        <w:rPr>
          <w:rFonts w:ascii="Times New Roman" w:hAnsi="Times New Roman"/>
          <w:color w:val="000000"/>
          <w:sz w:val="28"/>
          <w:szCs w:val="28"/>
        </w:rPr>
        <w:t xml:space="preserve">, </w:t>
      </w:r>
      <w:r w:rsidRPr="002F6439">
        <w:rPr>
          <w:rFonts w:ascii="Times New Roman" w:hAnsi="Times New Roman"/>
          <w:color w:val="000000"/>
          <w:sz w:val="28"/>
          <w:szCs w:val="28"/>
        </w:rPr>
        <w:t>естественнонаучное направление - 7 групп</w:t>
      </w:r>
      <w:r w:rsidR="00CC3DF4" w:rsidRPr="002F6439">
        <w:rPr>
          <w:rFonts w:ascii="Times New Roman" w:hAnsi="Times New Roman"/>
          <w:color w:val="000000"/>
          <w:sz w:val="28"/>
          <w:szCs w:val="28"/>
        </w:rPr>
        <w:t xml:space="preserve"> (</w:t>
      </w:r>
      <w:r w:rsidRPr="002F6439">
        <w:rPr>
          <w:rFonts w:ascii="Times New Roman" w:hAnsi="Times New Roman"/>
          <w:color w:val="000000"/>
          <w:sz w:val="28"/>
          <w:szCs w:val="28"/>
        </w:rPr>
        <w:t>38 чел</w:t>
      </w:r>
      <w:r w:rsidR="00CC3DF4" w:rsidRPr="002F6439">
        <w:rPr>
          <w:rFonts w:ascii="Times New Roman" w:hAnsi="Times New Roman"/>
          <w:color w:val="000000"/>
          <w:sz w:val="28"/>
          <w:szCs w:val="28"/>
        </w:rPr>
        <w:t>.)</w:t>
      </w:r>
      <w:r w:rsidRPr="002F6439">
        <w:rPr>
          <w:rFonts w:ascii="Times New Roman" w:hAnsi="Times New Roman"/>
          <w:color w:val="000000"/>
          <w:sz w:val="28"/>
          <w:szCs w:val="28"/>
        </w:rPr>
        <w:t>.</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t xml:space="preserve">В 2021 году МБУ ДО «Дом детского творчества» посещали объединение «Друзья» 16 детей-инвалидов и четыре ребенка с </w:t>
      </w:r>
      <w:r w:rsidR="00CC3DF4" w:rsidRPr="002F6439">
        <w:rPr>
          <w:rFonts w:ascii="Times New Roman" w:hAnsi="Times New Roman"/>
          <w:sz w:val="28"/>
          <w:szCs w:val="28"/>
        </w:rPr>
        <w:t>ограниченными возможностями здоровья</w:t>
      </w:r>
      <w:r w:rsidRPr="002F6439">
        <w:rPr>
          <w:rFonts w:ascii="Times New Roman" w:hAnsi="Times New Roman"/>
          <w:sz w:val="28"/>
          <w:szCs w:val="28"/>
        </w:rPr>
        <w:t>.</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shd w:val="clear" w:color="auto" w:fill="FFFFFF"/>
        </w:rPr>
        <w:t>В 2020-2021 учебном году МБУ ДО «Дом детского творчества» и Минераловодская ДЮОО «Радуга» стали инициаторами и организаторами 15 окружных, двух региональных, одного краевого, одного</w:t>
      </w:r>
      <w:r w:rsidRPr="002F6439">
        <w:rPr>
          <w:rFonts w:ascii="Times New Roman" w:hAnsi="Times New Roman"/>
          <w:sz w:val="28"/>
          <w:szCs w:val="28"/>
        </w:rPr>
        <w:t xml:space="preserve"> общероссийского - дистанционных конкурсов. Были проведены мероприятия как для школьников, так и для воспитанников и родителей в рамках проекта «Культурный норматив школьника»: ко Дню города, дистанционные конкурсы, марафоны и викторины ко Дню Матери, Дню единства, в рамках месячника оборонно-массовой работы, ко Дню Победы и др.</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t>МБУ ДО «Дом детского творчества» уделяет большое внимание выявлению и поддержке одаренных детей и подростков. В учреждении реализуется программа «Одаренные дети», ведутся портфолио, оформляются стенды с дипломами побед, ведется мониторинг детских достижений.</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t>Центром патриотического воспитания в ок</w:t>
      </w:r>
      <w:r w:rsidR="00175DD4" w:rsidRPr="002F6439">
        <w:rPr>
          <w:rFonts w:ascii="Times New Roman" w:hAnsi="Times New Roman"/>
          <w:sz w:val="28"/>
          <w:szCs w:val="28"/>
        </w:rPr>
        <w:t>руге является МБУ ДО ЦДОД, в котором в</w:t>
      </w:r>
      <w:r w:rsidRPr="002F6439">
        <w:rPr>
          <w:rFonts w:ascii="Times New Roman" w:hAnsi="Times New Roman"/>
          <w:sz w:val="28"/>
          <w:szCs w:val="28"/>
        </w:rPr>
        <w:t xml:space="preserve"> 2021 году занимались 940 детей и подростков.   Функционировали 24 клуба и 1 объединение, в том числе</w:t>
      </w:r>
      <w:r w:rsidR="001206E0" w:rsidRPr="002F6439">
        <w:rPr>
          <w:rFonts w:ascii="Times New Roman" w:hAnsi="Times New Roman"/>
          <w:sz w:val="28"/>
          <w:szCs w:val="28"/>
        </w:rPr>
        <w:t>:</w:t>
      </w:r>
      <w:r w:rsidRPr="002F6439">
        <w:rPr>
          <w:rFonts w:ascii="Times New Roman" w:hAnsi="Times New Roman"/>
          <w:sz w:val="28"/>
          <w:szCs w:val="28"/>
        </w:rPr>
        <w:t xml:space="preserve"> художественное направление -  одна программа</w:t>
      </w:r>
      <w:r w:rsidR="00CC3DF4" w:rsidRPr="002F6439">
        <w:rPr>
          <w:rFonts w:ascii="Times New Roman" w:hAnsi="Times New Roman"/>
          <w:sz w:val="28"/>
          <w:szCs w:val="28"/>
        </w:rPr>
        <w:t xml:space="preserve"> (</w:t>
      </w:r>
      <w:r w:rsidRPr="002F6439">
        <w:rPr>
          <w:rFonts w:ascii="Times New Roman" w:hAnsi="Times New Roman"/>
          <w:sz w:val="28"/>
          <w:szCs w:val="28"/>
        </w:rPr>
        <w:t>47 чел</w:t>
      </w:r>
      <w:r w:rsidR="00CC3DF4" w:rsidRPr="002F6439">
        <w:rPr>
          <w:rFonts w:ascii="Times New Roman" w:hAnsi="Times New Roman"/>
          <w:sz w:val="28"/>
          <w:szCs w:val="28"/>
        </w:rPr>
        <w:t>.)</w:t>
      </w:r>
      <w:r w:rsidRPr="002F6439">
        <w:rPr>
          <w:rFonts w:ascii="Times New Roman" w:hAnsi="Times New Roman"/>
          <w:sz w:val="28"/>
          <w:szCs w:val="28"/>
        </w:rPr>
        <w:t>, физкультурно-спортивное направление – две программы</w:t>
      </w:r>
      <w:r w:rsidR="00CC3DF4" w:rsidRPr="002F6439">
        <w:rPr>
          <w:rFonts w:ascii="Times New Roman" w:hAnsi="Times New Roman"/>
          <w:sz w:val="28"/>
          <w:szCs w:val="28"/>
        </w:rPr>
        <w:t xml:space="preserve"> (1</w:t>
      </w:r>
      <w:r w:rsidRPr="002F6439">
        <w:rPr>
          <w:rFonts w:ascii="Times New Roman" w:hAnsi="Times New Roman"/>
          <w:sz w:val="28"/>
          <w:szCs w:val="28"/>
        </w:rPr>
        <w:t>43 чел</w:t>
      </w:r>
      <w:r w:rsidR="00CC3DF4" w:rsidRPr="002F6439">
        <w:rPr>
          <w:rFonts w:ascii="Times New Roman" w:hAnsi="Times New Roman"/>
          <w:sz w:val="28"/>
          <w:szCs w:val="28"/>
        </w:rPr>
        <w:t>.)</w:t>
      </w:r>
      <w:r w:rsidRPr="002F6439">
        <w:rPr>
          <w:rFonts w:ascii="Times New Roman" w:hAnsi="Times New Roman"/>
          <w:sz w:val="28"/>
          <w:szCs w:val="28"/>
        </w:rPr>
        <w:t>, естественнонаучное направление – 7 програм</w:t>
      </w:r>
      <w:r w:rsidR="00CC3DF4" w:rsidRPr="002F6439">
        <w:rPr>
          <w:rFonts w:ascii="Times New Roman" w:hAnsi="Times New Roman"/>
          <w:sz w:val="28"/>
          <w:szCs w:val="28"/>
        </w:rPr>
        <w:t>м (</w:t>
      </w:r>
      <w:r w:rsidRPr="002F6439">
        <w:rPr>
          <w:rFonts w:ascii="Times New Roman" w:hAnsi="Times New Roman"/>
          <w:sz w:val="28"/>
          <w:szCs w:val="28"/>
        </w:rPr>
        <w:t>216 чел</w:t>
      </w:r>
      <w:r w:rsidR="00CC3DF4" w:rsidRPr="002F6439">
        <w:rPr>
          <w:rFonts w:ascii="Times New Roman" w:hAnsi="Times New Roman"/>
          <w:sz w:val="28"/>
          <w:szCs w:val="28"/>
        </w:rPr>
        <w:t>.)</w:t>
      </w:r>
      <w:r w:rsidRPr="002F6439">
        <w:rPr>
          <w:rFonts w:ascii="Times New Roman" w:hAnsi="Times New Roman"/>
          <w:sz w:val="28"/>
          <w:szCs w:val="28"/>
        </w:rPr>
        <w:t>, социально-педагогическое направление – 18 программ</w:t>
      </w:r>
      <w:r w:rsidR="00CC3DF4" w:rsidRPr="002F6439">
        <w:rPr>
          <w:rFonts w:ascii="Times New Roman" w:hAnsi="Times New Roman"/>
          <w:sz w:val="28"/>
          <w:szCs w:val="28"/>
        </w:rPr>
        <w:t xml:space="preserve"> (</w:t>
      </w:r>
      <w:r w:rsidRPr="002F6439">
        <w:rPr>
          <w:rFonts w:ascii="Times New Roman" w:hAnsi="Times New Roman"/>
          <w:sz w:val="28"/>
          <w:szCs w:val="28"/>
        </w:rPr>
        <w:t>534 чел</w:t>
      </w:r>
      <w:r w:rsidR="00CC3DF4" w:rsidRPr="002F6439">
        <w:rPr>
          <w:rFonts w:ascii="Times New Roman" w:hAnsi="Times New Roman"/>
          <w:sz w:val="28"/>
          <w:szCs w:val="28"/>
        </w:rPr>
        <w:t>.)</w:t>
      </w:r>
      <w:r w:rsidR="004139C0" w:rsidRPr="002F6439">
        <w:rPr>
          <w:rFonts w:ascii="Times New Roman" w:hAnsi="Times New Roman"/>
          <w:sz w:val="28"/>
          <w:szCs w:val="28"/>
        </w:rPr>
        <w:t>;</w:t>
      </w:r>
      <w:r w:rsidRPr="002F6439">
        <w:rPr>
          <w:rFonts w:ascii="Times New Roman" w:hAnsi="Times New Roman"/>
          <w:sz w:val="28"/>
          <w:szCs w:val="28"/>
        </w:rPr>
        <w:t xml:space="preserve"> 9 клубов военно-патриотической направленности, посещали более 300 обучающихся общеобразовательных учреждений округа</w:t>
      </w:r>
      <w:r w:rsidR="004139C0" w:rsidRPr="002F6439">
        <w:rPr>
          <w:rFonts w:ascii="Times New Roman" w:hAnsi="Times New Roman"/>
          <w:sz w:val="28"/>
          <w:szCs w:val="28"/>
        </w:rPr>
        <w:t>,</w:t>
      </w:r>
      <w:r w:rsidRPr="002F6439">
        <w:rPr>
          <w:rFonts w:ascii="Times New Roman" w:hAnsi="Times New Roman"/>
          <w:sz w:val="28"/>
          <w:szCs w:val="28"/>
        </w:rPr>
        <w:t xml:space="preserve"> </w:t>
      </w:r>
      <w:r w:rsidR="004139C0" w:rsidRPr="002F6439">
        <w:rPr>
          <w:rFonts w:ascii="Times New Roman" w:hAnsi="Times New Roman"/>
          <w:sz w:val="28"/>
          <w:szCs w:val="28"/>
        </w:rPr>
        <w:t>к</w:t>
      </w:r>
      <w:r w:rsidRPr="002F6439">
        <w:rPr>
          <w:rFonts w:ascii="Times New Roman" w:hAnsi="Times New Roman"/>
          <w:sz w:val="28"/>
          <w:szCs w:val="28"/>
        </w:rPr>
        <w:t>роме этого, в округе действуют два поисковых отряда. Работой клубов было охвачено более 300 школьников.</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lastRenderedPageBreak/>
        <w:t>С целью патриотического воспитания в каждом общеобразовательном учреждении создан юнармейский отряд (29 юноармейских отрядов). Всего юноармейским движением охвачено более 800 подростков.</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t>В патриотических мероприятиях и акциях в течение учебного года было задействовано 14 556 детей и подростков, что составляет 97</w:t>
      </w:r>
      <w:r w:rsidR="00CC3DF4" w:rsidRPr="002F6439">
        <w:rPr>
          <w:rFonts w:ascii="Times New Roman" w:hAnsi="Times New Roman"/>
          <w:sz w:val="28"/>
          <w:szCs w:val="28"/>
        </w:rPr>
        <w:t xml:space="preserve"> </w:t>
      </w:r>
      <w:r w:rsidRPr="002F6439">
        <w:rPr>
          <w:rFonts w:ascii="Times New Roman" w:hAnsi="Times New Roman"/>
          <w:sz w:val="28"/>
          <w:szCs w:val="28"/>
        </w:rPr>
        <w:t>% от общей численности обучающихся. Акции, конкурсы, флешмобы, челенджи и другие активности проходили как в очном режиме, так и в дистанционном формате. Приоритетными были мероприятия, посвященные 76-летию Великой Победы («Окна Победы», «Голос Победы», «Успей сказать спасибо», «Свеча памяти» и другие).</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t>Для обеспечения отдыха, оздоровления и занятости детей округа в 2021 году на базе 28 образовательных учреждени</w:t>
      </w:r>
      <w:r w:rsidR="001206E0" w:rsidRPr="002F6439">
        <w:rPr>
          <w:rFonts w:ascii="Times New Roman" w:hAnsi="Times New Roman"/>
          <w:sz w:val="28"/>
          <w:szCs w:val="28"/>
        </w:rPr>
        <w:t>й</w:t>
      </w:r>
      <w:r w:rsidRPr="002F6439">
        <w:rPr>
          <w:rFonts w:ascii="Times New Roman" w:hAnsi="Times New Roman"/>
          <w:sz w:val="28"/>
          <w:szCs w:val="28"/>
        </w:rPr>
        <w:t xml:space="preserve"> функционировали летние оздоровительные лагеря дневного пребывания с охватом 3575 детей, из них 32 ребенка с ограниченными возможностями здоровья и 12 детей-инвалидов.</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t xml:space="preserve">По линии Центра социальной помощи и защиты населения Минераловодского городского округа получили бесплатные путевки в санаторно-оздоровительные лагеря круглогодичного действия 330 обучающихся из категории детей-инвалидов, детей с </w:t>
      </w:r>
      <w:r w:rsidR="00757786" w:rsidRPr="002F6439">
        <w:rPr>
          <w:rFonts w:ascii="Times New Roman" w:hAnsi="Times New Roman"/>
          <w:sz w:val="28"/>
          <w:szCs w:val="28"/>
        </w:rPr>
        <w:t xml:space="preserve">ограниченными возможностями здоровья </w:t>
      </w:r>
      <w:r w:rsidRPr="002F6439">
        <w:rPr>
          <w:rFonts w:ascii="Times New Roman" w:hAnsi="Times New Roman"/>
          <w:sz w:val="28"/>
          <w:szCs w:val="28"/>
        </w:rPr>
        <w:t>и детей, находящихся в трудной жизненной ситуации.</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t xml:space="preserve">Отдохнули в санаториях и загородных лагерях с доплатой из </w:t>
      </w:r>
      <w:r w:rsidR="00757786" w:rsidRPr="002F6439">
        <w:rPr>
          <w:rFonts w:ascii="Times New Roman" w:hAnsi="Times New Roman"/>
          <w:sz w:val="28"/>
          <w:szCs w:val="28"/>
        </w:rPr>
        <w:t xml:space="preserve">местного бюджета </w:t>
      </w:r>
      <w:r w:rsidRPr="002F6439">
        <w:rPr>
          <w:rFonts w:ascii="Times New Roman" w:hAnsi="Times New Roman"/>
          <w:sz w:val="28"/>
          <w:szCs w:val="28"/>
        </w:rPr>
        <w:t>в размере 9</w:t>
      </w:r>
      <w:r w:rsidR="00757786" w:rsidRPr="002F6439">
        <w:rPr>
          <w:rFonts w:ascii="Times New Roman" w:hAnsi="Times New Roman"/>
          <w:sz w:val="28"/>
          <w:szCs w:val="28"/>
        </w:rPr>
        <w:t>,</w:t>
      </w:r>
      <w:r w:rsidRPr="002F6439">
        <w:rPr>
          <w:rFonts w:ascii="Times New Roman" w:hAnsi="Times New Roman"/>
          <w:sz w:val="28"/>
          <w:szCs w:val="28"/>
        </w:rPr>
        <w:t>6</w:t>
      </w:r>
      <w:r w:rsidR="00757786" w:rsidRPr="002F6439">
        <w:rPr>
          <w:rFonts w:ascii="Times New Roman" w:hAnsi="Times New Roman"/>
          <w:sz w:val="28"/>
          <w:szCs w:val="28"/>
        </w:rPr>
        <w:t xml:space="preserve"> тыс.</w:t>
      </w:r>
      <w:r w:rsidRPr="002F6439">
        <w:rPr>
          <w:rFonts w:ascii="Times New Roman" w:hAnsi="Times New Roman"/>
          <w:sz w:val="28"/>
          <w:szCs w:val="28"/>
        </w:rPr>
        <w:t xml:space="preserve"> руб</w:t>
      </w:r>
      <w:r w:rsidR="00757786" w:rsidRPr="002F6439">
        <w:rPr>
          <w:rFonts w:ascii="Times New Roman" w:hAnsi="Times New Roman"/>
          <w:sz w:val="28"/>
          <w:szCs w:val="28"/>
        </w:rPr>
        <w:t>.</w:t>
      </w:r>
      <w:r w:rsidRPr="002F6439">
        <w:rPr>
          <w:rFonts w:ascii="Times New Roman" w:hAnsi="Times New Roman"/>
          <w:sz w:val="28"/>
          <w:szCs w:val="28"/>
        </w:rPr>
        <w:t xml:space="preserve"> 83 обучающихся школ округа. На эти цели из </w:t>
      </w:r>
      <w:r w:rsidR="00757786" w:rsidRPr="002F6439">
        <w:rPr>
          <w:rFonts w:ascii="Times New Roman" w:hAnsi="Times New Roman"/>
          <w:sz w:val="28"/>
          <w:szCs w:val="28"/>
        </w:rPr>
        <w:t>местног</w:t>
      </w:r>
      <w:r w:rsidRPr="002F6439">
        <w:rPr>
          <w:rFonts w:ascii="Times New Roman" w:hAnsi="Times New Roman"/>
          <w:sz w:val="28"/>
          <w:szCs w:val="28"/>
        </w:rPr>
        <w:t>о бюджета в 2021 году было выделено 806</w:t>
      </w:r>
      <w:r w:rsidR="00757786" w:rsidRPr="002F6439">
        <w:rPr>
          <w:rFonts w:ascii="Times New Roman" w:hAnsi="Times New Roman"/>
          <w:sz w:val="28"/>
          <w:szCs w:val="28"/>
        </w:rPr>
        <w:t>,</w:t>
      </w:r>
      <w:r w:rsidRPr="002F6439">
        <w:rPr>
          <w:rFonts w:ascii="Times New Roman" w:hAnsi="Times New Roman"/>
          <w:sz w:val="28"/>
          <w:szCs w:val="28"/>
        </w:rPr>
        <w:t>4</w:t>
      </w:r>
      <w:r w:rsidR="00757786" w:rsidRPr="002F6439">
        <w:rPr>
          <w:rFonts w:ascii="Times New Roman" w:hAnsi="Times New Roman"/>
          <w:sz w:val="28"/>
          <w:szCs w:val="28"/>
        </w:rPr>
        <w:t xml:space="preserve"> тыс.</w:t>
      </w:r>
      <w:r w:rsidRPr="002F6439">
        <w:rPr>
          <w:rFonts w:ascii="Times New Roman" w:hAnsi="Times New Roman"/>
          <w:sz w:val="28"/>
          <w:szCs w:val="28"/>
        </w:rPr>
        <w:t xml:space="preserve"> руб.</w:t>
      </w:r>
    </w:p>
    <w:p w:rsidR="0093469F" w:rsidRPr="002F6439"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t xml:space="preserve">В общеобразовательных учреждениях функционировали </w:t>
      </w:r>
      <w:r w:rsidRPr="002F6439">
        <w:rPr>
          <w:rFonts w:ascii="Times New Roman" w:hAnsi="Times New Roman"/>
          <w:iCs/>
          <w:sz w:val="28"/>
          <w:szCs w:val="28"/>
        </w:rPr>
        <w:t>школьные трудовые десанты и ремонтные бригады из числа обучающихся старших классов.</w:t>
      </w:r>
      <w:r w:rsidRPr="002F6439">
        <w:rPr>
          <w:rFonts w:ascii="Times New Roman" w:hAnsi="Times New Roman"/>
          <w:sz w:val="28"/>
          <w:szCs w:val="28"/>
        </w:rPr>
        <w:t xml:space="preserve"> </w:t>
      </w:r>
    </w:p>
    <w:p w:rsidR="0093469F" w:rsidRPr="002F6439" w:rsidRDefault="0093469F" w:rsidP="002F6439">
      <w:pPr>
        <w:pStyle w:val="ad"/>
        <w:shd w:val="clear" w:color="auto" w:fill="FFFFFF"/>
        <w:ind w:firstLine="709"/>
        <w:jc w:val="both"/>
        <w:rPr>
          <w:rFonts w:ascii="Times New Roman" w:hAnsi="Times New Roman"/>
          <w:iCs/>
          <w:sz w:val="28"/>
          <w:szCs w:val="28"/>
        </w:rPr>
      </w:pPr>
      <w:r w:rsidRPr="002F6439">
        <w:rPr>
          <w:rFonts w:ascii="Times New Roman" w:hAnsi="Times New Roman"/>
          <w:iCs/>
          <w:sz w:val="28"/>
          <w:szCs w:val="28"/>
        </w:rPr>
        <w:t>Более 3000 обучающихся 5-8 классов были задействованы на приусадебных участках</w:t>
      </w:r>
      <w:r w:rsidR="00757786" w:rsidRPr="002F6439">
        <w:rPr>
          <w:rFonts w:ascii="Times New Roman" w:hAnsi="Times New Roman"/>
          <w:iCs/>
          <w:sz w:val="28"/>
          <w:szCs w:val="28"/>
        </w:rPr>
        <w:t xml:space="preserve"> общеобразовательных учреждений</w:t>
      </w:r>
      <w:r w:rsidRPr="002F6439">
        <w:rPr>
          <w:rFonts w:ascii="Times New Roman" w:hAnsi="Times New Roman"/>
          <w:iCs/>
          <w:sz w:val="28"/>
          <w:szCs w:val="28"/>
        </w:rPr>
        <w:t xml:space="preserve">, 785 – в ремонтных бригадах. </w:t>
      </w:r>
    </w:p>
    <w:p w:rsidR="0093469F" w:rsidRPr="002F6439" w:rsidRDefault="0093469F" w:rsidP="002F6439">
      <w:pPr>
        <w:pStyle w:val="ad"/>
        <w:shd w:val="clear" w:color="auto" w:fill="FFFFFF"/>
        <w:ind w:firstLine="709"/>
        <w:jc w:val="both"/>
        <w:rPr>
          <w:rFonts w:ascii="Times New Roman" w:hAnsi="Times New Roman"/>
          <w:iCs/>
          <w:sz w:val="28"/>
          <w:szCs w:val="28"/>
        </w:rPr>
      </w:pPr>
      <w:r w:rsidRPr="002F6439">
        <w:rPr>
          <w:rFonts w:ascii="Times New Roman" w:hAnsi="Times New Roman"/>
          <w:iCs/>
          <w:sz w:val="28"/>
          <w:szCs w:val="28"/>
        </w:rPr>
        <w:t>По линии центра занятости населения были трудоустроены 145 подростков, из них</w:t>
      </w:r>
      <w:r w:rsidR="001206E0" w:rsidRPr="002F6439">
        <w:rPr>
          <w:rFonts w:ascii="Times New Roman" w:hAnsi="Times New Roman"/>
          <w:iCs/>
          <w:sz w:val="28"/>
          <w:szCs w:val="28"/>
        </w:rPr>
        <w:t>:</w:t>
      </w:r>
      <w:r w:rsidRPr="002F6439">
        <w:rPr>
          <w:rFonts w:ascii="Times New Roman" w:hAnsi="Times New Roman"/>
          <w:iCs/>
          <w:sz w:val="28"/>
          <w:szCs w:val="28"/>
        </w:rPr>
        <w:t xml:space="preserve"> </w:t>
      </w:r>
      <w:r w:rsidRPr="002F6439">
        <w:rPr>
          <w:rFonts w:ascii="Times New Roman" w:hAnsi="Times New Roman"/>
          <w:sz w:val="28"/>
          <w:szCs w:val="28"/>
        </w:rPr>
        <w:t xml:space="preserve">29 несовершеннолетних из малообеспеченных семей, семей, где один или оба родителя безработные, из числа детей-сирот, детей, оставшихся без попечения родителей, а также из семей, находящихся в социально опасном положении, </w:t>
      </w:r>
      <w:r w:rsidRPr="002F6439">
        <w:rPr>
          <w:rFonts w:ascii="Times New Roman" w:hAnsi="Times New Roman"/>
          <w:iCs/>
          <w:sz w:val="28"/>
          <w:szCs w:val="28"/>
        </w:rPr>
        <w:t xml:space="preserve">67 подростков индивидуально трудоустроились.  </w:t>
      </w:r>
    </w:p>
    <w:p w:rsidR="0093469F" w:rsidRPr="002F6439" w:rsidRDefault="0093469F" w:rsidP="002F6439">
      <w:pPr>
        <w:pStyle w:val="ad"/>
        <w:shd w:val="clear" w:color="auto" w:fill="FFFFFF"/>
        <w:ind w:firstLine="709"/>
        <w:jc w:val="both"/>
        <w:rPr>
          <w:rFonts w:ascii="Times New Roman" w:hAnsi="Times New Roman"/>
          <w:sz w:val="28"/>
          <w:szCs w:val="28"/>
          <w:shd w:val="clear" w:color="auto" w:fill="FFFFFF"/>
        </w:rPr>
      </w:pPr>
      <w:r w:rsidRPr="002F6439">
        <w:rPr>
          <w:rFonts w:ascii="Times New Roman" w:hAnsi="Times New Roman"/>
          <w:sz w:val="28"/>
          <w:szCs w:val="28"/>
        </w:rPr>
        <w:t>С целью организации летней занятости детей, состоящих на всех видах учета и профилактики, была проведена адресная работа с родителями обучающихся данной категории.  Три подростка оздоровились в санатории круглогодичного действия, 66 посещали пришкольные лагеря, 3 – побывали в оздоровительно</w:t>
      </w:r>
      <w:r w:rsidR="00757786" w:rsidRPr="002F6439">
        <w:rPr>
          <w:rFonts w:ascii="Times New Roman" w:hAnsi="Times New Roman"/>
          <w:sz w:val="28"/>
          <w:szCs w:val="28"/>
        </w:rPr>
        <w:t>-</w:t>
      </w:r>
      <w:r w:rsidRPr="002F6439">
        <w:rPr>
          <w:rFonts w:ascii="Times New Roman" w:hAnsi="Times New Roman"/>
          <w:sz w:val="28"/>
          <w:szCs w:val="28"/>
        </w:rPr>
        <w:t>образовательном центре «Дружба» Новоалександровского городского округа, два подростка отдохнули в патриотическом центре «Машук». Таким образом, 74 несовершеннолетних (83</w:t>
      </w:r>
      <w:r w:rsidR="00757786" w:rsidRPr="002F6439">
        <w:rPr>
          <w:rFonts w:ascii="Times New Roman" w:hAnsi="Times New Roman"/>
          <w:sz w:val="28"/>
          <w:szCs w:val="28"/>
        </w:rPr>
        <w:t xml:space="preserve"> </w:t>
      </w:r>
      <w:r w:rsidRPr="002F6439">
        <w:rPr>
          <w:rFonts w:ascii="Times New Roman" w:hAnsi="Times New Roman"/>
          <w:sz w:val="28"/>
          <w:szCs w:val="28"/>
        </w:rPr>
        <w:t xml:space="preserve">%), состоящих на всех видах профилактического учета, были задействованы в летний каникулярный период. </w:t>
      </w:r>
      <w:r w:rsidRPr="002F6439">
        <w:rPr>
          <w:rFonts w:ascii="Times New Roman" w:hAnsi="Times New Roman"/>
          <w:sz w:val="28"/>
          <w:szCs w:val="28"/>
          <w:shd w:val="clear" w:color="auto" w:fill="FFFFFF"/>
        </w:rPr>
        <w:t xml:space="preserve"> </w:t>
      </w:r>
    </w:p>
    <w:p w:rsidR="0093469F" w:rsidRPr="002F6439" w:rsidRDefault="0093469F" w:rsidP="002F6439">
      <w:pPr>
        <w:pStyle w:val="ad"/>
        <w:shd w:val="clear" w:color="auto" w:fill="FFFFFF"/>
        <w:ind w:firstLine="709"/>
        <w:jc w:val="both"/>
        <w:rPr>
          <w:rFonts w:ascii="Times New Roman" w:hAnsi="Times New Roman"/>
          <w:sz w:val="28"/>
          <w:szCs w:val="28"/>
          <w:shd w:val="clear" w:color="auto" w:fill="FFFFFF"/>
        </w:rPr>
      </w:pPr>
      <w:r w:rsidRPr="002F6439">
        <w:rPr>
          <w:rFonts w:ascii="Times New Roman" w:hAnsi="Times New Roman"/>
          <w:sz w:val="28"/>
          <w:szCs w:val="28"/>
          <w:shd w:val="clear" w:color="auto" w:fill="FFFFFF"/>
        </w:rPr>
        <w:lastRenderedPageBreak/>
        <w:t>Всего за летний период отдохнули и оздоровил</w:t>
      </w:r>
      <w:r w:rsidR="00757786" w:rsidRPr="002F6439">
        <w:rPr>
          <w:rFonts w:ascii="Times New Roman" w:hAnsi="Times New Roman"/>
          <w:sz w:val="28"/>
          <w:szCs w:val="28"/>
          <w:shd w:val="clear" w:color="auto" w:fill="FFFFFF"/>
        </w:rPr>
        <w:t>и</w:t>
      </w:r>
      <w:r w:rsidRPr="002F6439">
        <w:rPr>
          <w:rFonts w:ascii="Times New Roman" w:hAnsi="Times New Roman"/>
          <w:sz w:val="28"/>
          <w:szCs w:val="28"/>
          <w:shd w:val="clear" w:color="auto" w:fill="FFFFFF"/>
        </w:rPr>
        <w:t>сь 4 062 чел</w:t>
      </w:r>
      <w:r w:rsidR="00757786" w:rsidRPr="002F6439">
        <w:rPr>
          <w:rFonts w:ascii="Times New Roman" w:hAnsi="Times New Roman"/>
          <w:sz w:val="28"/>
          <w:szCs w:val="28"/>
          <w:shd w:val="clear" w:color="auto" w:fill="FFFFFF"/>
        </w:rPr>
        <w:t>.</w:t>
      </w:r>
      <w:r w:rsidRPr="002F6439">
        <w:rPr>
          <w:rFonts w:ascii="Times New Roman" w:hAnsi="Times New Roman"/>
          <w:sz w:val="28"/>
          <w:szCs w:val="28"/>
          <w:shd w:val="clear" w:color="auto" w:fill="FFFFFF"/>
        </w:rPr>
        <w:t>, это составило 27,6</w:t>
      </w:r>
      <w:r w:rsidR="00757786" w:rsidRPr="002F6439">
        <w:rPr>
          <w:rFonts w:ascii="Times New Roman" w:hAnsi="Times New Roman"/>
          <w:sz w:val="28"/>
          <w:szCs w:val="28"/>
          <w:shd w:val="clear" w:color="auto" w:fill="FFFFFF"/>
        </w:rPr>
        <w:t xml:space="preserve"> </w:t>
      </w:r>
      <w:r w:rsidRPr="002F6439">
        <w:rPr>
          <w:rFonts w:ascii="Times New Roman" w:hAnsi="Times New Roman"/>
          <w:sz w:val="28"/>
          <w:szCs w:val="28"/>
          <w:shd w:val="clear" w:color="auto" w:fill="FFFFFF"/>
        </w:rPr>
        <w:t>% от общего числа детей от 7 до 17 лет (по краю показатель – 22,09</w:t>
      </w:r>
      <w:r w:rsidR="00757786" w:rsidRPr="002F6439">
        <w:rPr>
          <w:rFonts w:ascii="Times New Roman" w:hAnsi="Times New Roman"/>
          <w:sz w:val="28"/>
          <w:szCs w:val="28"/>
          <w:shd w:val="clear" w:color="auto" w:fill="FFFFFF"/>
        </w:rPr>
        <w:t xml:space="preserve"> </w:t>
      </w:r>
      <w:r w:rsidRPr="002F6439">
        <w:rPr>
          <w:rFonts w:ascii="Times New Roman" w:hAnsi="Times New Roman"/>
          <w:sz w:val="28"/>
          <w:szCs w:val="28"/>
          <w:shd w:val="clear" w:color="auto" w:fill="FFFFFF"/>
        </w:rPr>
        <w:t>%). Трудовой занятостью было охвачено 3997 чел. Всего за летнюю кампанию охват детей составил 8 059 чел</w:t>
      </w:r>
      <w:r w:rsidR="00757786" w:rsidRPr="002F6439">
        <w:rPr>
          <w:rFonts w:ascii="Times New Roman" w:hAnsi="Times New Roman"/>
          <w:sz w:val="28"/>
          <w:szCs w:val="28"/>
          <w:shd w:val="clear" w:color="auto" w:fill="FFFFFF"/>
        </w:rPr>
        <w:t>.</w:t>
      </w:r>
      <w:r w:rsidRPr="002F6439">
        <w:rPr>
          <w:rFonts w:ascii="Times New Roman" w:hAnsi="Times New Roman"/>
          <w:sz w:val="28"/>
          <w:szCs w:val="28"/>
          <w:shd w:val="clear" w:color="auto" w:fill="FFFFFF"/>
        </w:rPr>
        <w:t xml:space="preserve"> (55</w:t>
      </w:r>
      <w:r w:rsidR="00757786" w:rsidRPr="002F6439">
        <w:rPr>
          <w:rFonts w:ascii="Times New Roman" w:hAnsi="Times New Roman"/>
          <w:sz w:val="28"/>
          <w:szCs w:val="28"/>
          <w:shd w:val="clear" w:color="auto" w:fill="FFFFFF"/>
        </w:rPr>
        <w:t xml:space="preserve"> </w:t>
      </w:r>
      <w:r w:rsidRPr="002F6439">
        <w:rPr>
          <w:rFonts w:ascii="Times New Roman" w:hAnsi="Times New Roman"/>
          <w:sz w:val="28"/>
          <w:szCs w:val="28"/>
          <w:shd w:val="clear" w:color="auto" w:fill="FFFFFF"/>
        </w:rPr>
        <w:t xml:space="preserve">% от общего количества несовершеннолетних). </w:t>
      </w:r>
    </w:p>
    <w:p w:rsidR="0093469F" w:rsidRDefault="0093469F" w:rsidP="002F6439">
      <w:pPr>
        <w:pStyle w:val="ad"/>
        <w:shd w:val="clear" w:color="auto" w:fill="FFFFFF"/>
        <w:ind w:firstLine="709"/>
        <w:jc w:val="both"/>
        <w:rPr>
          <w:rFonts w:ascii="Times New Roman" w:hAnsi="Times New Roman"/>
          <w:sz w:val="28"/>
          <w:szCs w:val="28"/>
        </w:rPr>
      </w:pPr>
      <w:r w:rsidRPr="002F6439">
        <w:rPr>
          <w:rFonts w:ascii="Times New Roman" w:hAnsi="Times New Roman"/>
          <w:sz w:val="28"/>
          <w:szCs w:val="28"/>
        </w:rPr>
        <w:t xml:space="preserve">Для организации летней занятости одаренных детей в июне 2021 года более 500 подростков зарегистрировались на Всероссийский конкурс «Большая перемена». В течение лета 2021 года старшеклассники участвовали в онлайн-семинарах, конкурсах, выполняли творческие задания, занимались проектной деятельностью. Победителями в финале Всероссийского конкурса стали два обучающихся МБОУ гимназии № 103 и один обучающийся МБОУ лицея № 104. </w:t>
      </w:r>
    </w:p>
    <w:p w:rsidR="00830BF8" w:rsidRPr="00830BF8" w:rsidRDefault="00830BF8" w:rsidP="00830BF8">
      <w:pPr>
        <w:spacing w:after="0" w:line="240" w:lineRule="auto"/>
        <w:ind w:firstLine="709"/>
        <w:jc w:val="both"/>
        <w:rPr>
          <w:rFonts w:ascii="Times New Roman" w:hAnsi="Times New Roman"/>
          <w:color w:val="000000"/>
          <w:sz w:val="28"/>
          <w:szCs w:val="28"/>
          <w:highlight w:val="yellow"/>
        </w:rPr>
      </w:pPr>
      <w:r w:rsidRPr="00830BF8">
        <w:rPr>
          <w:rFonts w:ascii="Times New Roman" w:hAnsi="Times New Roman"/>
          <w:b/>
          <w:i/>
          <w:color w:val="000000"/>
          <w:sz w:val="28"/>
          <w:szCs w:val="28"/>
        </w:rPr>
        <w:t>Культура, спорт и молодежная политика</w:t>
      </w:r>
      <w:r w:rsidRPr="00830BF8">
        <w:rPr>
          <w:rFonts w:ascii="Times New Roman" w:hAnsi="Times New Roman"/>
          <w:i/>
          <w:color w:val="000000"/>
          <w:sz w:val="28"/>
          <w:szCs w:val="28"/>
        </w:rPr>
        <w:t>.</w:t>
      </w:r>
      <w:r w:rsidRPr="00830BF8">
        <w:rPr>
          <w:rFonts w:ascii="Times New Roman" w:hAnsi="Times New Roman"/>
          <w:color w:val="000000"/>
          <w:sz w:val="28"/>
          <w:szCs w:val="28"/>
        </w:rPr>
        <w:t xml:space="preserve"> В сеть учреждений культуры округа входят: 22 дома культуры, 32 библиотеки, дом детского творчества, центр дополнительного образования детей, музыкальное училище, музыкальная школа, художественная школа, детская школа искусств им. Д. Б. Кабалевского, музей.</w:t>
      </w:r>
    </w:p>
    <w:p w:rsidR="00830BF8" w:rsidRPr="00830BF8" w:rsidRDefault="00830BF8" w:rsidP="00830BF8">
      <w:pPr>
        <w:spacing w:after="0" w:line="240" w:lineRule="auto"/>
        <w:ind w:firstLine="709"/>
        <w:jc w:val="both"/>
        <w:rPr>
          <w:rFonts w:ascii="Times New Roman" w:hAnsi="Times New Roman"/>
          <w:color w:val="000000"/>
          <w:sz w:val="28"/>
          <w:szCs w:val="28"/>
        </w:rPr>
      </w:pPr>
      <w:r w:rsidRPr="00830BF8">
        <w:rPr>
          <w:rFonts w:ascii="Times New Roman" w:hAnsi="Times New Roman"/>
          <w:color w:val="000000"/>
          <w:sz w:val="28"/>
          <w:szCs w:val="28"/>
        </w:rPr>
        <w:t xml:space="preserve">В 2021 году в округе всеми учреждениями проведено 2855 культурно–досуговых и просветительских мероприятия различной направленности в дистанционном режиме с общим охватом более 131 тыс. чел. </w:t>
      </w:r>
      <w:r w:rsidRPr="00830BF8">
        <w:rPr>
          <w:rFonts w:ascii="Times New Roman" w:hAnsi="Times New Roman"/>
          <w:sz w:val="28"/>
          <w:szCs w:val="28"/>
        </w:rPr>
        <w:t>Из них, клубными учреждениями проведено 1211 мероприятий, библиотеками – 1454 мероприятий, музеем – 132 мероприятия, учреждениями дополнительного образования в сфере культуры – 58 мероприятий.</w:t>
      </w:r>
    </w:p>
    <w:p w:rsidR="00830BF8" w:rsidRPr="00830BF8" w:rsidRDefault="00830BF8" w:rsidP="00830BF8">
      <w:pPr>
        <w:pStyle w:val="aa"/>
        <w:shd w:val="clear" w:color="auto" w:fill="FFFFFF"/>
        <w:spacing w:before="0" w:beforeAutospacing="0" w:after="0" w:afterAutospacing="0"/>
        <w:ind w:firstLine="709"/>
        <w:jc w:val="both"/>
        <w:rPr>
          <w:color w:val="000000"/>
          <w:sz w:val="28"/>
          <w:szCs w:val="28"/>
        </w:rPr>
      </w:pPr>
      <w:r w:rsidRPr="00830BF8">
        <w:rPr>
          <w:color w:val="000000"/>
          <w:sz w:val="28"/>
          <w:szCs w:val="28"/>
        </w:rPr>
        <w:t>В клубных учреждениях действует 141 клубное формирование, в которые входят 2490 участников, из них самодеятельного народного творчества 106 формирований, с общим охватом 1679 участников.</w:t>
      </w:r>
    </w:p>
    <w:p w:rsidR="00830BF8" w:rsidRPr="00830BF8" w:rsidRDefault="00830BF8" w:rsidP="00830BF8">
      <w:pPr>
        <w:pStyle w:val="aa"/>
        <w:shd w:val="clear" w:color="auto" w:fill="FFFFFF"/>
        <w:spacing w:before="0" w:beforeAutospacing="0" w:after="0" w:afterAutospacing="0"/>
        <w:ind w:firstLine="709"/>
        <w:jc w:val="both"/>
        <w:rPr>
          <w:color w:val="000000"/>
          <w:sz w:val="28"/>
          <w:szCs w:val="28"/>
        </w:rPr>
      </w:pPr>
      <w:r w:rsidRPr="00830BF8">
        <w:rPr>
          <w:color w:val="000000"/>
          <w:sz w:val="28"/>
          <w:szCs w:val="28"/>
        </w:rPr>
        <w:t>В округе творческую деятельность осуществляют 7 коллективов, имеющих звание «Народный»: ансамбль казачьей песни «Желанка», народный хор «Родники» с. Побегайловка, ансамбль народной песни «Вольна Воля» п. Первомайский, ансамбль народной песни «Кумское подворье», Народно-сценический ансамбль казачьей песни «Вольница», детский вокальный ансамбль «Смешинки» с. Гражданское, хореографический ансамбль «Ритм» с. Прикумское.</w:t>
      </w:r>
    </w:p>
    <w:p w:rsidR="00830BF8" w:rsidRPr="00830BF8" w:rsidRDefault="00830BF8" w:rsidP="00830BF8">
      <w:pPr>
        <w:pStyle w:val="ad"/>
        <w:ind w:firstLine="709"/>
        <w:jc w:val="both"/>
        <w:rPr>
          <w:rFonts w:ascii="Times New Roman" w:hAnsi="Times New Roman"/>
          <w:sz w:val="28"/>
          <w:szCs w:val="28"/>
        </w:rPr>
      </w:pPr>
      <w:r w:rsidRPr="00830BF8">
        <w:rPr>
          <w:rFonts w:ascii="Times New Roman" w:hAnsi="Times New Roman"/>
          <w:sz w:val="28"/>
          <w:szCs w:val="28"/>
        </w:rPr>
        <w:t xml:space="preserve">Библиотечный фонд центральной библиотечной системы на 01.01.2022 составил 567 112 экземпляров.  За счет предоставленных субсидий в 2021 году книжный фонд пополнился на 4 398 экземпляров. </w:t>
      </w:r>
    </w:p>
    <w:p w:rsidR="00830BF8" w:rsidRPr="00830BF8" w:rsidRDefault="00830BF8" w:rsidP="00830BF8">
      <w:pPr>
        <w:pStyle w:val="ad"/>
        <w:ind w:firstLine="709"/>
        <w:jc w:val="both"/>
        <w:rPr>
          <w:rFonts w:ascii="Times New Roman" w:hAnsi="Times New Roman"/>
          <w:sz w:val="28"/>
          <w:szCs w:val="28"/>
        </w:rPr>
      </w:pPr>
      <w:r w:rsidRPr="00830BF8">
        <w:rPr>
          <w:rFonts w:ascii="Times New Roman" w:hAnsi="Times New Roman"/>
          <w:sz w:val="28"/>
          <w:szCs w:val="28"/>
        </w:rPr>
        <w:t xml:space="preserve">По состоянию на 01.01.2022  на государственном учете в муниципальном бюджетном учреждении культуры «Краеведческий музей» находится  21 397 предметов,  из них – 16 908 предметов основного фонда и 4 489 предметов научно-вспомогательного фонда. </w:t>
      </w:r>
    </w:p>
    <w:p w:rsidR="00830BF8" w:rsidRPr="00830BF8" w:rsidRDefault="00830BF8" w:rsidP="00830BF8">
      <w:pPr>
        <w:spacing w:after="0" w:line="240" w:lineRule="auto"/>
        <w:ind w:firstLine="709"/>
        <w:jc w:val="both"/>
        <w:rPr>
          <w:rFonts w:ascii="Times New Roman" w:hAnsi="Times New Roman"/>
          <w:i/>
          <w:color w:val="000000"/>
          <w:sz w:val="28"/>
          <w:szCs w:val="28"/>
        </w:rPr>
      </w:pPr>
      <w:r w:rsidRPr="00830BF8">
        <w:rPr>
          <w:rFonts w:ascii="Times New Roman" w:hAnsi="Times New Roman"/>
          <w:sz w:val="28"/>
          <w:szCs w:val="28"/>
        </w:rPr>
        <w:t>Количество экспонируемых музейных предметов в отчетном периоде составило  987 ед. (939 предметов основного и 48 предметов научно-</w:t>
      </w:r>
      <w:r w:rsidRPr="00830BF8">
        <w:rPr>
          <w:rFonts w:ascii="Times New Roman" w:hAnsi="Times New Roman"/>
          <w:sz w:val="28"/>
          <w:szCs w:val="28"/>
        </w:rPr>
        <w:lastRenderedPageBreak/>
        <w:t>вспомогательного фондов). Число музейных предметов, внесенных в электронную базу данных музея, составило 1000 ед. В Государственный электронный каталог внесены 2031 музейных предмет.</w:t>
      </w:r>
      <w:r w:rsidRPr="00830BF8">
        <w:rPr>
          <w:rFonts w:ascii="Times New Roman" w:hAnsi="Times New Roman"/>
          <w:i/>
          <w:color w:val="000000"/>
          <w:sz w:val="28"/>
          <w:szCs w:val="28"/>
        </w:rPr>
        <w:t xml:space="preserve"> </w:t>
      </w:r>
    </w:p>
    <w:p w:rsidR="00830BF8" w:rsidRPr="00830BF8" w:rsidRDefault="00830BF8" w:rsidP="00830BF8">
      <w:pPr>
        <w:spacing w:after="0" w:line="240" w:lineRule="auto"/>
        <w:ind w:firstLine="709"/>
        <w:jc w:val="both"/>
        <w:rPr>
          <w:rFonts w:ascii="Times New Roman" w:hAnsi="Times New Roman"/>
          <w:sz w:val="28"/>
          <w:szCs w:val="28"/>
        </w:rPr>
      </w:pPr>
      <w:r w:rsidRPr="00830BF8">
        <w:rPr>
          <w:rFonts w:ascii="Times New Roman" w:hAnsi="Times New Roman"/>
          <w:b/>
          <w:i/>
          <w:color w:val="000000"/>
          <w:sz w:val="28"/>
          <w:szCs w:val="28"/>
        </w:rPr>
        <w:t>Спорт</w:t>
      </w:r>
      <w:r w:rsidRPr="00830BF8">
        <w:rPr>
          <w:rFonts w:ascii="Times New Roman" w:hAnsi="Times New Roman"/>
          <w:i/>
          <w:color w:val="000000"/>
          <w:sz w:val="28"/>
          <w:szCs w:val="28"/>
        </w:rPr>
        <w:t xml:space="preserve">. </w:t>
      </w:r>
      <w:r w:rsidRPr="00830BF8">
        <w:rPr>
          <w:rFonts w:ascii="Times New Roman" w:hAnsi="Times New Roman"/>
          <w:color w:val="000000"/>
          <w:sz w:val="28"/>
          <w:szCs w:val="28"/>
        </w:rPr>
        <w:t>Д</w:t>
      </w:r>
      <w:r w:rsidRPr="00830BF8">
        <w:rPr>
          <w:rFonts w:ascii="Times New Roman" w:hAnsi="Times New Roman"/>
          <w:sz w:val="28"/>
          <w:szCs w:val="28"/>
        </w:rPr>
        <w:t xml:space="preserve">оля населения, систематические занимающегося физической культурой и спортом в округе в 2021 году составила 55,3 % (среднекраевой  показатель – 53,1 %), а доля обучающихся, систематически занимающихся физической культурой и спортом, в общей численности обучающихся – 83,7 %. </w:t>
      </w:r>
    </w:p>
    <w:p w:rsidR="00830BF8" w:rsidRPr="00830BF8" w:rsidRDefault="00830BF8" w:rsidP="00830BF8">
      <w:pPr>
        <w:spacing w:after="0" w:line="240" w:lineRule="auto"/>
        <w:ind w:firstLine="709"/>
        <w:jc w:val="both"/>
        <w:rPr>
          <w:rFonts w:ascii="Times New Roman" w:hAnsi="Times New Roman"/>
          <w:sz w:val="28"/>
          <w:szCs w:val="28"/>
        </w:rPr>
      </w:pPr>
      <w:r w:rsidRPr="00830BF8">
        <w:rPr>
          <w:rFonts w:ascii="Times New Roman" w:hAnsi="Times New Roman"/>
          <w:sz w:val="28"/>
          <w:szCs w:val="28"/>
        </w:rPr>
        <w:t>В округе расположены: 51 спортивный зал, 2 плавательных бассейна, 2 стадиона, 79 плоскостных спортивных сооружений (поля, площадки).</w:t>
      </w:r>
    </w:p>
    <w:p w:rsidR="00830BF8" w:rsidRPr="00830BF8" w:rsidRDefault="00830BF8" w:rsidP="00830BF8">
      <w:pPr>
        <w:spacing w:after="0" w:line="240" w:lineRule="auto"/>
        <w:ind w:firstLine="709"/>
        <w:jc w:val="both"/>
        <w:rPr>
          <w:rFonts w:ascii="Times New Roman" w:hAnsi="Times New Roman"/>
          <w:color w:val="000000"/>
          <w:sz w:val="28"/>
          <w:szCs w:val="28"/>
        </w:rPr>
      </w:pPr>
      <w:r w:rsidRPr="00830BF8">
        <w:rPr>
          <w:rFonts w:ascii="Times New Roman" w:hAnsi="Times New Roman"/>
          <w:color w:val="000000"/>
          <w:sz w:val="28"/>
          <w:szCs w:val="28"/>
        </w:rPr>
        <w:t>На территории округа осуществляют деятельность две муниципальные физкультурно-оздоровительные организации, подведомственные администрации округа: муниципальное казенное учреждение дополнительного образования «Детско-юношеская спортивная школа г.</w:t>
      </w:r>
      <w:r w:rsidR="005A0EAE">
        <w:rPr>
          <w:rFonts w:ascii="Times New Roman" w:hAnsi="Times New Roman"/>
          <w:color w:val="000000"/>
          <w:sz w:val="28"/>
          <w:szCs w:val="28"/>
        </w:rPr>
        <w:t xml:space="preserve"> </w:t>
      </w:r>
      <w:r w:rsidRPr="00830BF8">
        <w:rPr>
          <w:rFonts w:ascii="Times New Roman" w:hAnsi="Times New Roman"/>
          <w:color w:val="000000"/>
          <w:sz w:val="28"/>
          <w:szCs w:val="28"/>
        </w:rPr>
        <w:t>Минеральные Воды» и муниципальное бюджетное учреждение «Центр физической культуры и спорта Минераловодского городского округа», в которых занимаются 1194 чел.</w:t>
      </w:r>
    </w:p>
    <w:p w:rsidR="00830BF8" w:rsidRPr="00830BF8" w:rsidRDefault="00830BF8" w:rsidP="00830BF8">
      <w:pPr>
        <w:spacing w:after="0" w:line="240" w:lineRule="auto"/>
        <w:ind w:firstLine="709"/>
        <w:jc w:val="both"/>
        <w:rPr>
          <w:rFonts w:ascii="Times New Roman" w:hAnsi="Times New Roman"/>
          <w:color w:val="000000"/>
          <w:sz w:val="28"/>
          <w:szCs w:val="28"/>
        </w:rPr>
      </w:pPr>
      <w:r w:rsidRPr="00830BF8">
        <w:rPr>
          <w:rFonts w:ascii="Times New Roman" w:hAnsi="Times New Roman"/>
          <w:color w:val="000000"/>
          <w:sz w:val="28"/>
          <w:szCs w:val="28"/>
        </w:rPr>
        <w:t>В общую структуру физкультурной работы на территории округа  входят: учреждения в сфере физической культуры и спорта, дошкольные и общеобразовательные учреждения, высшие и средние специальные  учебные заведения, физкультурно-оздоровительный центр «Минеральные Воды» (ОАО «РЖД»), негосударственные образовательные учреждения дополнительного профессионального образования «Минераловодская техническая школа ДОСААФ России», общественные спортивные организации и спортивные клубы.</w:t>
      </w:r>
    </w:p>
    <w:p w:rsidR="00830BF8" w:rsidRPr="00830BF8" w:rsidRDefault="00830BF8" w:rsidP="00830BF8">
      <w:pPr>
        <w:widowControl w:val="0"/>
        <w:suppressAutoHyphens/>
        <w:overflowPunct w:val="0"/>
        <w:autoSpaceDE w:val="0"/>
        <w:autoSpaceDN w:val="0"/>
        <w:spacing w:after="0" w:line="240" w:lineRule="auto"/>
        <w:ind w:firstLine="709"/>
        <w:jc w:val="both"/>
        <w:textAlignment w:val="baseline"/>
        <w:rPr>
          <w:rFonts w:ascii="Times New Roman" w:hAnsi="Times New Roman"/>
          <w:sz w:val="28"/>
          <w:szCs w:val="28"/>
        </w:rPr>
      </w:pPr>
      <w:r w:rsidRPr="00830BF8">
        <w:rPr>
          <w:rFonts w:ascii="Times New Roman" w:hAnsi="Times New Roman"/>
          <w:color w:val="000000"/>
          <w:sz w:val="28"/>
          <w:szCs w:val="28"/>
        </w:rPr>
        <w:t>На территории Минераловодского округа осуществляют свою деятельность 13 спортивных клуба, в которых занимаются  около 5800 чел.</w:t>
      </w:r>
    </w:p>
    <w:p w:rsidR="00830BF8" w:rsidRPr="00830BF8" w:rsidRDefault="00830BF8" w:rsidP="00830BF8">
      <w:pPr>
        <w:spacing w:after="0" w:line="240" w:lineRule="auto"/>
        <w:ind w:firstLine="709"/>
        <w:jc w:val="both"/>
        <w:rPr>
          <w:rFonts w:ascii="Times New Roman" w:hAnsi="Times New Roman"/>
          <w:sz w:val="28"/>
          <w:szCs w:val="28"/>
        </w:rPr>
      </w:pPr>
      <w:r w:rsidRPr="00830BF8">
        <w:rPr>
          <w:rFonts w:ascii="Times New Roman" w:hAnsi="Times New Roman"/>
          <w:sz w:val="28"/>
          <w:szCs w:val="28"/>
        </w:rPr>
        <w:t xml:space="preserve">В округе развивается 15 видов спорта, 7 из них – базовые виды спорта для округа: волейбол, баскетбол, легкая атлетика, бокс, спортивная борьба (вольная и греко-римская), дзюдо, художественная гимнастика и признанный Международным олимпийским комитетом как вид спорта – пауэрлифтинг (силовое троеборье). </w:t>
      </w:r>
    </w:p>
    <w:p w:rsidR="00830BF8" w:rsidRPr="00830BF8" w:rsidRDefault="00830BF8" w:rsidP="00830BF8">
      <w:pPr>
        <w:spacing w:after="0" w:line="240" w:lineRule="auto"/>
        <w:ind w:firstLine="709"/>
        <w:jc w:val="both"/>
        <w:rPr>
          <w:rFonts w:ascii="Times New Roman" w:hAnsi="Times New Roman"/>
          <w:color w:val="000000"/>
          <w:sz w:val="28"/>
          <w:szCs w:val="28"/>
        </w:rPr>
      </w:pPr>
      <w:r w:rsidRPr="00830BF8">
        <w:rPr>
          <w:rFonts w:ascii="Times New Roman" w:hAnsi="Times New Roman"/>
          <w:color w:val="000000"/>
          <w:sz w:val="28"/>
          <w:szCs w:val="28"/>
        </w:rPr>
        <w:t xml:space="preserve"> В спортивные сборные команды Ставропольского края входят 64 представителя округа: 12 по боксу, 28 по каратэ, 1 по самбо, 1 по дзюдо, 3 по всестилевому каратэ, 4 по легкой атлетике, 15 по восточному боевому единоборству (сётокан). В 2021 году 381 минераловодскому спортсмену присвоены спортивные разряды. </w:t>
      </w:r>
    </w:p>
    <w:p w:rsidR="00830BF8" w:rsidRPr="00830BF8" w:rsidRDefault="00830BF8" w:rsidP="00830BF8">
      <w:pPr>
        <w:spacing w:after="0" w:line="240" w:lineRule="auto"/>
        <w:ind w:firstLine="709"/>
        <w:jc w:val="both"/>
        <w:rPr>
          <w:rFonts w:ascii="Times New Roman" w:hAnsi="Times New Roman"/>
          <w:color w:val="000000"/>
          <w:sz w:val="28"/>
          <w:szCs w:val="28"/>
        </w:rPr>
      </w:pPr>
      <w:r w:rsidRPr="00830BF8">
        <w:rPr>
          <w:rFonts w:ascii="Times New Roman" w:hAnsi="Times New Roman"/>
          <w:color w:val="000000"/>
          <w:sz w:val="28"/>
          <w:szCs w:val="28"/>
        </w:rPr>
        <w:t xml:space="preserve">В рамках проводимой работы администрация осуществляет взаимодействие с организациями и общественными объединениями, осуществляющими деятельность в сфере физической культуры и спорта на территории округа, а также с обществами инвалидов и Советом ветеранов (пенсионеров) войны, труда, вооруженных сил и правоохранительных органов округа. Инвалиды и лица с ограниченными возможностями здоровья занимаются индивидуально. Реализуются индивидуальные программы </w:t>
      </w:r>
      <w:r w:rsidRPr="00830BF8">
        <w:rPr>
          <w:rFonts w:ascii="Times New Roman" w:hAnsi="Times New Roman"/>
          <w:color w:val="000000"/>
          <w:sz w:val="28"/>
          <w:szCs w:val="28"/>
        </w:rPr>
        <w:lastRenderedPageBreak/>
        <w:t xml:space="preserve">реабилитации инвалидов. В округе традиционно проходят отборочные спартакиады и турниры среди инвалидов по дартсу, шахматам, настольному теннису, стрельбе из пневматической винтовки, стрит-болу. В 2021 году от округа  в Спартакиаде приняли участие 20 человек. </w:t>
      </w:r>
    </w:p>
    <w:p w:rsidR="00830BF8" w:rsidRPr="00830BF8" w:rsidRDefault="00830BF8" w:rsidP="00830BF8">
      <w:pPr>
        <w:spacing w:after="0" w:line="240" w:lineRule="auto"/>
        <w:ind w:firstLine="709"/>
        <w:jc w:val="both"/>
        <w:rPr>
          <w:rFonts w:ascii="Times New Roman" w:hAnsi="Times New Roman"/>
          <w:color w:val="000000"/>
          <w:sz w:val="28"/>
          <w:szCs w:val="28"/>
        </w:rPr>
      </w:pPr>
      <w:r w:rsidRPr="00830BF8">
        <w:rPr>
          <w:rFonts w:ascii="Times New Roman" w:hAnsi="Times New Roman"/>
          <w:color w:val="000000"/>
          <w:sz w:val="28"/>
          <w:szCs w:val="28"/>
        </w:rPr>
        <w:t>В 2021 году была продолжена работа по реализации Всероссийского физкультурно-спортивного комплекса «Готов к труду и обороне» (далее ГТО). С февраля по октябрь 2021 года Центром тестирования ГТО округа, организованном на базе МКУ ДО ДЮСШ г.</w:t>
      </w:r>
      <w:r w:rsidR="005A0EAE">
        <w:rPr>
          <w:rFonts w:ascii="Times New Roman" w:hAnsi="Times New Roman"/>
          <w:color w:val="000000"/>
          <w:sz w:val="28"/>
          <w:szCs w:val="28"/>
        </w:rPr>
        <w:t xml:space="preserve"> </w:t>
      </w:r>
      <w:r w:rsidRPr="00830BF8">
        <w:rPr>
          <w:rFonts w:ascii="Times New Roman" w:hAnsi="Times New Roman"/>
          <w:color w:val="000000"/>
          <w:sz w:val="28"/>
          <w:szCs w:val="28"/>
        </w:rPr>
        <w:t>Минеральные Воды, проведено тестирование учащихся общеобразовательных учреждений и организаций округа. В сдаче нормативов приняли участие 83 чел., по итогам которого золотой знак получили 56 чел., серебряный – 10 чел.</w:t>
      </w:r>
    </w:p>
    <w:p w:rsidR="00830BF8" w:rsidRPr="00830BF8" w:rsidRDefault="00830BF8" w:rsidP="00830BF8">
      <w:pPr>
        <w:spacing w:after="0" w:line="240" w:lineRule="auto"/>
        <w:ind w:firstLine="709"/>
        <w:jc w:val="both"/>
        <w:rPr>
          <w:rFonts w:ascii="Times New Roman" w:hAnsi="Times New Roman"/>
          <w:i/>
          <w:color w:val="000000"/>
          <w:sz w:val="28"/>
          <w:szCs w:val="28"/>
        </w:rPr>
      </w:pPr>
      <w:r w:rsidRPr="00830BF8">
        <w:rPr>
          <w:rFonts w:ascii="Times New Roman" w:hAnsi="Times New Roman"/>
          <w:sz w:val="28"/>
          <w:szCs w:val="28"/>
        </w:rPr>
        <w:t xml:space="preserve">В 2021 году проведено </w:t>
      </w:r>
      <w:r w:rsidRPr="00830BF8">
        <w:rPr>
          <w:rFonts w:ascii="Times New Roman" w:hAnsi="Times New Roman"/>
          <w:kern w:val="3"/>
          <w:sz w:val="28"/>
          <w:szCs w:val="28"/>
        </w:rPr>
        <w:t>48 спортивно-массовых мероприятий, в которых</w:t>
      </w:r>
      <w:r w:rsidRPr="00830BF8">
        <w:rPr>
          <w:rFonts w:ascii="Times New Roman" w:hAnsi="Times New Roman"/>
          <w:kern w:val="3"/>
          <w:sz w:val="28"/>
          <w:szCs w:val="28"/>
          <w:shd w:val="clear" w:color="auto" w:fill="FFFFFF"/>
        </w:rPr>
        <w:t xml:space="preserve"> приняли участие свыше 8500 чел.</w:t>
      </w:r>
    </w:p>
    <w:p w:rsidR="00830BF8" w:rsidRPr="00830BF8" w:rsidRDefault="00830BF8" w:rsidP="00830BF8">
      <w:pPr>
        <w:spacing w:after="0" w:line="240" w:lineRule="auto"/>
        <w:ind w:firstLine="708"/>
        <w:jc w:val="both"/>
        <w:rPr>
          <w:rFonts w:ascii="Times New Roman" w:hAnsi="Times New Roman"/>
          <w:sz w:val="28"/>
          <w:szCs w:val="28"/>
        </w:rPr>
      </w:pPr>
      <w:r w:rsidRPr="00830BF8">
        <w:rPr>
          <w:rFonts w:ascii="Times New Roman" w:hAnsi="Times New Roman"/>
          <w:b/>
          <w:i/>
          <w:color w:val="000000"/>
          <w:sz w:val="28"/>
          <w:szCs w:val="28"/>
        </w:rPr>
        <w:t>Молодежная политика</w:t>
      </w:r>
      <w:r w:rsidRPr="00830BF8">
        <w:rPr>
          <w:rFonts w:ascii="Times New Roman" w:hAnsi="Times New Roman"/>
          <w:i/>
          <w:color w:val="000000"/>
          <w:sz w:val="28"/>
          <w:szCs w:val="28"/>
        </w:rPr>
        <w:t xml:space="preserve">. </w:t>
      </w:r>
      <w:r w:rsidRPr="00830BF8">
        <w:rPr>
          <w:rFonts w:ascii="Times New Roman" w:hAnsi="Times New Roman"/>
          <w:sz w:val="28"/>
          <w:szCs w:val="28"/>
        </w:rPr>
        <w:t xml:space="preserve"> Администрацией в сфере «Молодежная политика» в 2021 году велась работа по трем основным направлениям реализации: «Гражданское и патриотическое воспитание молодежи», «Организация культурного, спортивного и активного досуга», а также реализация молодежных проектов и инициатив социальной направленности. Администрация совместно с муниципальным бюджетным учреждением «Молодежный центр МГО» активно взаимодействует с молодежными объединениями, организациями, высшими, средними специальными учебными заведениями. </w:t>
      </w:r>
    </w:p>
    <w:p w:rsidR="00830BF8" w:rsidRPr="00830BF8" w:rsidRDefault="00830BF8" w:rsidP="00830BF8">
      <w:pPr>
        <w:pStyle w:val="ad"/>
        <w:ind w:firstLine="709"/>
        <w:jc w:val="both"/>
        <w:rPr>
          <w:rFonts w:ascii="Times New Roman" w:hAnsi="Times New Roman"/>
          <w:sz w:val="28"/>
          <w:szCs w:val="28"/>
        </w:rPr>
      </w:pPr>
      <w:r w:rsidRPr="00830BF8">
        <w:rPr>
          <w:rFonts w:ascii="Times New Roman" w:hAnsi="Times New Roman"/>
          <w:sz w:val="28"/>
          <w:szCs w:val="28"/>
        </w:rPr>
        <w:t xml:space="preserve">За отчетный период было проведено 175 мероприятий (из них более 20 крупных) с общим охватом населения более 18000 чел. Наиболее значимые из них: окружной этап </w:t>
      </w:r>
      <w:r w:rsidRPr="00830BF8">
        <w:rPr>
          <w:rFonts w:ascii="Times New Roman" w:eastAsia="Times New Roman" w:hAnsi="Times New Roman"/>
          <w:sz w:val="28"/>
          <w:szCs w:val="28"/>
          <w:lang w:val="en-US"/>
        </w:rPr>
        <w:t>XXVIII</w:t>
      </w:r>
      <w:r w:rsidRPr="00830BF8">
        <w:rPr>
          <w:rFonts w:ascii="Times New Roman" w:hAnsi="Times New Roman"/>
          <w:sz w:val="28"/>
          <w:szCs w:val="28"/>
        </w:rPr>
        <w:t xml:space="preserve"> краевого фестиваля-конкурса патриотической песни «Солдатский конверт - 2021», участие в мероприятиях, посвященных 78-ой годовщине освобождения города Минеральные Воды от немецко-фашистских  захватчиков, проведение цикла благотворительных мероприятий по оказанию адресной помощи ветеранам ВОВ и современных боевых действий, труженикам тыла, в том числе благоустройство мест захоронения в рамках акции «Успей сказать: Спасибо!», а также акции: «За любовь, семью и верность», «Ветеран моей семьи», «Георгиевская ленточка», «Стена Памяти», «Свеча памяти», акции памяти о жертвах теракта в Беслане «Помним Беслан!», в рамках «Дня солидарности в борьбе с терроризмом», «Мы – граждане России».</w:t>
      </w:r>
    </w:p>
    <w:p w:rsidR="00830BF8" w:rsidRPr="00830BF8" w:rsidRDefault="00830BF8" w:rsidP="00830BF8">
      <w:pPr>
        <w:spacing w:after="0" w:line="240" w:lineRule="auto"/>
        <w:ind w:firstLine="708"/>
        <w:jc w:val="both"/>
        <w:rPr>
          <w:rFonts w:ascii="Times New Roman" w:hAnsi="Times New Roman"/>
          <w:sz w:val="28"/>
          <w:szCs w:val="28"/>
        </w:rPr>
      </w:pPr>
      <w:r w:rsidRPr="00830BF8">
        <w:rPr>
          <w:rFonts w:ascii="Times New Roman" w:hAnsi="Times New Roman"/>
          <w:sz w:val="28"/>
          <w:szCs w:val="28"/>
        </w:rPr>
        <w:t>В целях  патриотического воспитания молодежи, продолжал функционировать Пост № 1 у Мемориала «Огонь Вечной Славы». На самом большом на Северном Кавказе мемориале, который построен в память погибшим в годы Великой Отечественной войны 1941-1945 гг. в любую погоду с сентября по май несли караульную службу сводные отряды учащихся школ и студентов округа.</w:t>
      </w:r>
    </w:p>
    <w:p w:rsidR="00830BF8" w:rsidRPr="00830BF8" w:rsidRDefault="00830BF8" w:rsidP="00830BF8">
      <w:pPr>
        <w:pStyle w:val="ad"/>
        <w:shd w:val="clear" w:color="auto" w:fill="FFFFFF"/>
        <w:ind w:firstLine="709"/>
        <w:jc w:val="both"/>
        <w:rPr>
          <w:rFonts w:ascii="Times New Roman" w:hAnsi="Times New Roman"/>
          <w:sz w:val="28"/>
          <w:szCs w:val="28"/>
        </w:rPr>
      </w:pPr>
      <w:r w:rsidRPr="00830BF8">
        <w:rPr>
          <w:rFonts w:ascii="Times New Roman" w:hAnsi="Times New Roman"/>
          <w:sz w:val="28"/>
          <w:szCs w:val="28"/>
        </w:rPr>
        <w:lastRenderedPageBreak/>
        <w:t xml:space="preserve"> </w:t>
      </w:r>
      <w:r w:rsidRPr="00830BF8">
        <w:rPr>
          <w:rFonts w:ascii="Times New Roman" w:hAnsi="Times New Roman"/>
          <w:color w:val="000000"/>
          <w:sz w:val="28"/>
          <w:szCs w:val="28"/>
        </w:rPr>
        <w:t>В отчетном году ставился упор на добровольческую (волонтерскую) деятельность, в частности реализация на территории округа акций в рамках федеральных проектов, Всероссийского проекта «#МыВместе».</w:t>
      </w:r>
    </w:p>
    <w:p w:rsidR="007E3DC6" w:rsidRPr="002F6439" w:rsidRDefault="003D0A30" w:rsidP="002F6439">
      <w:pPr>
        <w:spacing w:after="0" w:line="240" w:lineRule="auto"/>
        <w:ind w:firstLine="709"/>
        <w:jc w:val="both"/>
        <w:rPr>
          <w:rFonts w:ascii="Times New Roman" w:hAnsi="Times New Roman"/>
          <w:sz w:val="28"/>
          <w:szCs w:val="28"/>
        </w:rPr>
      </w:pPr>
      <w:r w:rsidRPr="002F6439">
        <w:rPr>
          <w:rFonts w:ascii="Times New Roman" w:eastAsia="Calibri" w:hAnsi="Times New Roman"/>
          <w:b/>
          <w:i/>
          <w:sz w:val="28"/>
          <w:szCs w:val="28"/>
        </w:rPr>
        <w:t>Жилищно-коммунальный комплекс.</w:t>
      </w:r>
      <w:r w:rsidRPr="002F6439">
        <w:rPr>
          <w:rFonts w:ascii="Times New Roman" w:eastAsia="Calibri" w:hAnsi="Times New Roman"/>
          <w:sz w:val="28"/>
          <w:szCs w:val="28"/>
        </w:rPr>
        <w:t xml:space="preserve"> </w:t>
      </w:r>
      <w:r w:rsidR="007E3DC6" w:rsidRPr="002F6439">
        <w:rPr>
          <w:rFonts w:ascii="Times New Roman" w:eastAsia="Calibri" w:hAnsi="Times New Roman"/>
          <w:sz w:val="28"/>
          <w:szCs w:val="28"/>
        </w:rPr>
        <w:t xml:space="preserve">Работа жилищно-коммунального комплекса округа направлена на обеспечение благоприятных условий проживания жителей, сохранение стабильной работы инфраструктуры </w:t>
      </w:r>
      <w:r w:rsidR="002E3567" w:rsidRPr="002F6439">
        <w:rPr>
          <w:rFonts w:ascii="Times New Roman" w:eastAsia="Calibri" w:hAnsi="Times New Roman"/>
          <w:sz w:val="28"/>
          <w:szCs w:val="28"/>
        </w:rPr>
        <w:t>округа</w:t>
      </w:r>
      <w:r w:rsidR="007E3DC6" w:rsidRPr="002F6439">
        <w:rPr>
          <w:rFonts w:ascii="Times New Roman" w:eastAsia="Calibri" w:hAnsi="Times New Roman"/>
          <w:sz w:val="28"/>
          <w:szCs w:val="28"/>
        </w:rPr>
        <w:t xml:space="preserve"> и осуществляется с учетом предложений и обращений граждан, проживающих на территории округа.</w:t>
      </w:r>
    </w:p>
    <w:p w:rsidR="007E3DC6" w:rsidRPr="002F6439" w:rsidRDefault="007E3DC6" w:rsidP="002F6439">
      <w:pPr>
        <w:shd w:val="clear" w:color="auto" w:fill="FFFFFF"/>
        <w:tabs>
          <w:tab w:val="left" w:pos="0"/>
        </w:tabs>
        <w:spacing w:after="0" w:line="240" w:lineRule="auto"/>
        <w:ind w:firstLine="709"/>
        <w:jc w:val="both"/>
        <w:rPr>
          <w:rFonts w:ascii="Times New Roman" w:eastAsia="Calibri" w:hAnsi="Times New Roman"/>
          <w:spacing w:val="3"/>
          <w:sz w:val="28"/>
          <w:szCs w:val="28"/>
        </w:rPr>
      </w:pPr>
      <w:r w:rsidRPr="002F6439">
        <w:rPr>
          <w:rFonts w:ascii="Times New Roman" w:eastAsia="Calibri" w:hAnsi="Times New Roman"/>
          <w:spacing w:val="3"/>
          <w:sz w:val="28"/>
          <w:szCs w:val="28"/>
        </w:rPr>
        <w:t>На территории округа расположено 588 многоквартирных домов. Деятельность по управлению многоквартирными домами осуществляют 1</w:t>
      </w:r>
      <w:r w:rsidR="00FD1BD1" w:rsidRPr="002F6439">
        <w:rPr>
          <w:rFonts w:ascii="Times New Roman" w:eastAsia="Calibri" w:hAnsi="Times New Roman"/>
          <w:spacing w:val="3"/>
          <w:sz w:val="28"/>
          <w:szCs w:val="28"/>
        </w:rPr>
        <w:t>6</w:t>
      </w:r>
      <w:r w:rsidRPr="002F6439">
        <w:rPr>
          <w:rFonts w:ascii="Times New Roman" w:eastAsia="Calibri" w:hAnsi="Times New Roman"/>
          <w:spacing w:val="3"/>
          <w:sz w:val="28"/>
          <w:szCs w:val="28"/>
        </w:rPr>
        <w:t xml:space="preserve"> управляющих организаций, более 22 товариществ собственников жилья (далее – ТСЖ).</w:t>
      </w:r>
    </w:p>
    <w:p w:rsidR="007E3DC6" w:rsidRPr="002F6439" w:rsidRDefault="00C33E75" w:rsidP="002F6439">
      <w:pPr>
        <w:tabs>
          <w:tab w:val="left" w:pos="0"/>
        </w:tabs>
        <w:spacing w:after="0" w:line="240" w:lineRule="auto"/>
        <w:ind w:firstLine="709"/>
        <w:jc w:val="both"/>
        <w:rPr>
          <w:rFonts w:ascii="Times New Roman" w:eastAsia="Calibri" w:hAnsi="Times New Roman"/>
          <w:b/>
          <w:sz w:val="28"/>
          <w:szCs w:val="28"/>
          <w:u w:val="single"/>
        </w:rPr>
      </w:pPr>
      <w:r w:rsidRPr="002F6439">
        <w:rPr>
          <w:rFonts w:ascii="Times New Roman" w:eastAsia="Calibri" w:hAnsi="Times New Roman"/>
          <w:sz w:val="28"/>
          <w:szCs w:val="28"/>
        </w:rPr>
        <w:t>З</w:t>
      </w:r>
      <w:r w:rsidR="00FD1BD1" w:rsidRPr="002F6439">
        <w:rPr>
          <w:rFonts w:ascii="Times New Roman" w:eastAsia="Calibri" w:hAnsi="Times New Roman"/>
          <w:sz w:val="28"/>
          <w:szCs w:val="28"/>
        </w:rPr>
        <w:t>а 2021</w:t>
      </w:r>
      <w:r w:rsidR="007E3DC6" w:rsidRPr="002F6439">
        <w:rPr>
          <w:rFonts w:ascii="Times New Roman" w:eastAsia="Calibri" w:hAnsi="Times New Roman"/>
          <w:sz w:val="28"/>
          <w:szCs w:val="28"/>
        </w:rPr>
        <w:t xml:space="preserve"> год </w:t>
      </w:r>
      <w:r w:rsidRPr="002F6439">
        <w:rPr>
          <w:rFonts w:ascii="Times New Roman" w:eastAsia="Calibri" w:hAnsi="Times New Roman"/>
          <w:sz w:val="28"/>
          <w:szCs w:val="28"/>
        </w:rPr>
        <w:t xml:space="preserve">Управлением муниципального хозяйства администрации (далее - </w:t>
      </w:r>
      <w:r w:rsidR="003D0A30" w:rsidRPr="002F6439">
        <w:rPr>
          <w:rFonts w:ascii="Times New Roman" w:eastAsia="Calibri" w:hAnsi="Times New Roman"/>
          <w:sz w:val="28"/>
          <w:szCs w:val="28"/>
        </w:rPr>
        <w:t>у</w:t>
      </w:r>
      <w:r w:rsidRPr="002F6439">
        <w:rPr>
          <w:rFonts w:ascii="Times New Roman" w:eastAsia="Calibri" w:hAnsi="Times New Roman"/>
          <w:sz w:val="28"/>
          <w:szCs w:val="28"/>
        </w:rPr>
        <w:t xml:space="preserve">правление муниципального хозяйства) </w:t>
      </w:r>
      <w:r w:rsidR="007E3DC6" w:rsidRPr="002F6439">
        <w:rPr>
          <w:rFonts w:ascii="Times New Roman" w:eastAsia="Calibri" w:hAnsi="Times New Roman"/>
          <w:sz w:val="28"/>
          <w:szCs w:val="28"/>
        </w:rPr>
        <w:t xml:space="preserve">проведен конкурс по </w:t>
      </w:r>
      <w:r w:rsidR="00FD1BD1" w:rsidRPr="002F6439">
        <w:rPr>
          <w:rFonts w:ascii="Times New Roman" w:eastAsia="Calibri" w:hAnsi="Times New Roman"/>
          <w:sz w:val="28"/>
          <w:szCs w:val="28"/>
        </w:rPr>
        <w:t>8</w:t>
      </w:r>
      <w:r w:rsidR="007E3DC6" w:rsidRPr="002F6439">
        <w:rPr>
          <w:rFonts w:ascii="Times New Roman" w:eastAsia="Calibri" w:hAnsi="Times New Roman"/>
          <w:sz w:val="28"/>
          <w:szCs w:val="28"/>
        </w:rPr>
        <w:t xml:space="preserve"> многоквартирным домам по отбору управляющей организации для упр</w:t>
      </w:r>
      <w:r w:rsidRPr="002F6439">
        <w:rPr>
          <w:rFonts w:ascii="Times New Roman" w:eastAsia="Calibri" w:hAnsi="Times New Roman"/>
          <w:sz w:val="28"/>
          <w:szCs w:val="28"/>
        </w:rPr>
        <w:t xml:space="preserve">авления многоквартирными домами. </w:t>
      </w:r>
      <w:r w:rsidR="007E3DC6" w:rsidRPr="002F6439">
        <w:rPr>
          <w:rFonts w:ascii="Times New Roman" w:eastAsia="Calibri" w:hAnsi="Times New Roman"/>
          <w:sz w:val="28"/>
          <w:szCs w:val="28"/>
        </w:rPr>
        <w:t xml:space="preserve">В пределах возложенных полномочий в соответствии с </w:t>
      </w:r>
      <w:r w:rsidR="003D0A30" w:rsidRPr="002F6439">
        <w:rPr>
          <w:rFonts w:ascii="Times New Roman" w:eastAsia="Calibri" w:hAnsi="Times New Roman"/>
          <w:sz w:val="28"/>
          <w:szCs w:val="28"/>
        </w:rPr>
        <w:t>а</w:t>
      </w:r>
      <w:r w:rsidR="007E3DC6" w:rsidRPr="002F6439">
        <w:rPr>
          <w:rFonts w:ascii="Times New Roman" w:eastAsia="Calibri" w:hAnsi="Times New Roman"/>
          <w:sz w:val="28"/>
          <w:szCs w:val="28"/>
        </w:rPr>
        <w:t xml:space="preserve">дминистративным регламентом исполнения муниципальной </w:t>
      </w:r>
      <w:r w:rsidR="00982BA8" w:rsidRPr="002F6439">
        <w:rPr>
          <w:rFonts w:ascii="Times New Roman" w:eastAsia="Calibri" w:hAnsi="Times New Roman"/>
          <w:sz w:val="28"/>
          <w:szCs w:val="28"/>
        </w:rPr>
        <w:t>функции «</w:t>
      </w:r>
      <w:r w:rsidR="007E3DC6" w:rsidRPr="002F6439">
        <w:rPr>
          <w:rFonts w:ascii="Times New Roman" w:eastAsia="Calibri" w:hAnsi="Times New Roman"/>
          <w:sz w:val="28"/>
          <w:szCs w:val="28"/>
        </w:rPr>
        <w:t>Осуществление муниципального жилищного контроля», управлением муниципального хозяйства в 202</w:t>
      </w:r>
      <w:r w:rsidR="00FD1BD1" w:rsidRPr="002F6439">
        <w:rPr>
          <w:rFonts w:ascii="Times New Roman" w:eastAsia="Calibri" w:hAnsi="Times New Roman"/>
          <w:sz w:val="28"/>
          <w:szCs w:val="28"/>
        </w:rPr>
        <w:t>1</w:t>
      </w:r>
      <w:r w:rsidR="007E3DC6" w:rsidRPr="002F6439">
        <w:rPr>
          <w:rFonts w:ascii="Times New Roman" w:eastAsia="Calibri" w:hAnsi="Times New Roman"/>
          <w:sz w:val="28"/>
          <w:szCs w:val="28"/>
        </w:rPr>
        <w:t xml:space="preserve"> году осуществлены </w:t>
      </w:r>
      <w:r w:rsidR="00FD1BD1" w:rsidRPr="002F6439">
        <w:rPr>
          <w:rFonts w:ascii="Times New Roman" w:eastAsia="Calibri" w:hAnsi="Times New Roman"/>
          <w:sz w:val="28"/>
          <w:szCs w:val="28"/>
        </w:rPr>
        <w:t>3</w:t>
      </w:r>
      <w:r w:rsidR="002E3567" w:rsidRPr="002F6439">
        <w:rPr>
          <w:rFonts w:ascii="Times New Roman" w:eastAsia="Calibri" w:hAnsi="Times New Roman"/>
          <w:sz w:val="28"/>
          <w:szCs w:val="28"/>
        </w:rPr>
        <w:t xml:space="preserve"> плановых провер</w:t>
      </w:r>
      <w:r w:rsidR="007E3DC6" w:rsidRPr="002F6439">
        <w:rPr>
          <w:rFonts w:ascii="Times New Roman" w:eastAsia="Calibri" w:hAnsi="Times New Roman"/>
          <w:sz w:val="28"/>
          <w:szCs w:val="28"/>
        </w:rPr>
        <w:t>к</w:t>
      </w:r>
      <w:r w:rsidR="002E3567" w:rsidRPr="002F6439">
        <w:rPr>
          <w:rFonts w:ascii="Times New Roman" w:eastAsia="Calibri" w:hAnsi="Times New Roman"/>
          <w:sz w:val="28"/>
          <w:szCs w:val="28"/>
        </w:rPr>
        <w:t>и</w:t>
      </w:r>
      <w:r w:rsidR="007E3DC6" w:rsidRPr="002F6439">
        <w:rPr>
          <w:rFonts w:ascii="Times New Roman" w:eastAsia="Calibri" w:hAnsi="Times New Roman"/>
          <w:sz w:val="28"/>
          <w:szCs w:val="28"/>
        </w:rPr>
        <w:t xml:space="preserve"> в </w:t>
      </w:r>
      <w:r w:rsidR="006A66C6" w:rsidRPr="002F6439">
        <w:rPr>
          <w:rFonts w:ascii="Times New Roman" w:eastAsia="Calibri" w:hAnsi="Times New Roman"/>
          <w:sz w:val="28"/>
          <w:szCs w:val="28"/>
        </w:rPr>
        <w:t>отношении</w:t>
      </w:r>
      <w:r w:rsidR="00982BA8" w:rsidRPr="002F6439">
        <w:rPr>
          <w:rFonts w:ascii="Times New Roman" w:eastAsia="Calibri" w:hAnsi="Times New Roman"/>
          <w:sz w:val="28"/>
          <w:szCs w:val="28"/>
        </w:rPr>
        <w:t xml:space="preserve"> нанимателей</w:t>
      </w:r>
      <w:r w:rsidR="007E3DC6" w:rsidRPr="002F6439">
        <w:rPr>
          <w:rFonts w:ascii="Times New Roman" w:eastAsia="Calibri" w:hAnsi="Times New Roman"/>
          <w:sz w:val="28"/>
          <w:szCs w:val="28"/>
        </w:rPr>
        <w:t xml:space="preserve"> жилых помещений по договору социального найма.</w:t>
      </w:r>
      <w:r w:rsidR="007E3DC6" w:rsidRPr="002F6439">
        <w:rPr>
          <w:rFonts w:ascii="Times New Roman" w:eastAsia="Calibri" w:hAnsi="Times New Roman"/>
          <w:bCs/>
          <w:sz w:val="28"/>
          <w:szCs w:val="28"/>
        </w:rPr>
        <w:t xml:space="preserve"> </w:t>
      </w:r>
    </w:p>
    <w:p w:rsidR="007E3DC6" w:rsidRPr="002F6439" w:rsidRDefault="007E3DC6" w:rsidP="002F6439">
      <w:pPr>
        <w:shd w:val="clear" w:color="auto" w:fill="FFFFFF"/>
        <w:tabs>
          <w:tab w:val="left" w:pos="0"/>
        </w:tabs>
        <w:spacing w:after="0" w:line="240" w:lineRule="auto"/>
        <w:ind w:firstLine="709"/>
        <w:jc w:val="both"/>
        <w:rPr>
          <w:rFonts w:ascii="Times New Roman" w:eastAsia="Calibri" w:hAnsi="Times New Roman"/>
          <w:spacing w:val="3"/>
          <w:sz w:val="28"/>
          <w:szCs w:val="28"/>
        </w:rPr>
      </w:pPr>
      <w:r w:rsidRPr="002F6439">
        <w:rPr>
          <w:rFonts w:ascii="Times New Roman" w:eastAsia="Calibri" w:hAnsi="Times New Roman"/>
          <w:spacing w:val="3"/>
          <w:sz w:val="28"/>
          <w:szCs w:val="28"/>
        </w:rPr>
        <w:t xml:space="preserve">В </w:t>
      </w:r>
      <w:r w:rsidR="00C33E75" w:rsidRPr="002F6439">
        <w:rPr>
          <w:rFonts w:ascii="Times New Roman" w:eastAsia="Calibri" w:hAnsi="Times New Roman"/>
          <w:spacing w:val="3"/>
          <w:sz w:val="28"/>
          <w:szCs w:val="28"/>
        </w:rPr>
        <w:t>202</w:t>
      </w:r>
      <w:r w:rsidR="00FD1BD1" w:rsidRPr="002F6439">
        <w:rPr>
          <w:rFonts w:ascii="Times New Roman" w:eastAsia="Calibri" w:hAnsi="Times New Roman"/>
          <w:spacing w:val="3"/>
          <w:sz w:val="28"/>
          <w:szCs w:val="28"/>
        </w:rPr>
        <w:t>1</w:t>
      </w:r>
      <w:r w:rsidR="00C33E75" w:rsidRPr="002F6439">
        <w:rPr>
          <w:rFonts w:ascii="Times New Roman" w:eastAsia="Calibri" w:hAnsi="Times New Roman"/>
          <w:spacing w:val="3"/>
          <w:sz w:val="28"/>
          <w:szCs w:val="28"/>
        </w:rPr>
        <w:t xml:space="preserve"> году все</w:t>
      </w:r>
      <w:r w:rsidRPr="002F6439">
        <w:rPr>
          <w:rFonts w:ascii="Times New Roman" w:eastAsia="Calibri" w:hAnsi="Times New Roman"/>
          <w:spacing w:val="3"/>
          <w:sz w:val="28"/>
          <w:szCs w:val="28"/>
        </w:rPr>
        <w:t xml:space="preserve"> обращения, поступившие от граждан в адрес органа местного самоуправления, с жалобами на деятельность управляющих организаций, на </w:t>
      </w:r>
      <w:r w:rsidR="00C33E75" w:rsidRPr="002F6439">
        <w:rPr>
          <w:rFonts w:ascii="Times New Roman" w:eastAsia="Calibri" w:hAnsi="Times New Roman"/>
          <w:spacing w:val="3"/>
          <w:sz w:val="28"/>
          <w:szCs w:val="28"/>
        </w:rPr>
        <w:t>качество предоставления</w:t>
      </w:r>
      <w:r w:rsidRPr="002F6439">
        <w:rPr>
          <w:rFonts w:ascii="Times New Roman" w:eastAsia="Calibri" w:hAnsi="Times New Roman"/>
          <w:spacing w:val="3"/>
          <w:sz w:val="28"/>
          <w:szCs w:val="28"/>
        </w:rPr>
        <w:t xml:space="preserve"> коммунальных услуг и по вопросам расчета размера платы за общедомовые нужды </w:t>
      </w:r>
      <w:r w:rsidR="00C33E75" w:rsidRPr="002F6439">
        <w:rPr>
          <w:rFonts w:ascii="Times New Roman" w:eastAsia="Calibri" w:hAnsi="Times New Roman"/>
          <w:spacing w:val="3"/>
          <w:sz w:val="28"/>
          <w:szCs w:val="28"/>
        </w:rPr>
        <w:t>ресурсоснабжающими организациями</w:t>
      </w:r>
      <w:r w:rsidRPr="002F6439">
        <w:rPr>
          <w:rFonts w:ascii="Times New Roman" w:eastAsia="Calibri" w:hAnsi="Times New Roman"/>
          <w:spacing w:val="3"/>
          <w:sz w:val="28"/>
          <w:szCs w:val="28"/>
        </w:rPr>
        <w:t>, рассмотрены и приняты меры по устранению наруш</w:t>
      </w:r>
      <w:r w:rsidR="00C33E75" w:rsidRPr="002F6439">
        <w:rPr>
          <w:rFonts w:ascii="Times New Roman" w:eastAsia="Calibri" w:hAnsi="Times New Roman"/>
          <w:spacing w:val="3"/>
          <w:sz w:val="28"/>
          <w:szCs w:val="28"/>
        </w:rPr>
        <w:t xml:space="preserve">ений. </w:t>
      </w:r>
      <w:r w:rsidRPr="002F6439">
        <w:rPr>
          <w:rFonts w:ascii="Times New Roman" w:eastAsia="Calibri" w:hAnsi="Times New Roman"/>
          <w:spacing w:val="3"/>
          <w:sz w:val="28"/>
          <w:szCs w:val="28"/>
        </w:rPr>
        <w:t>Также проводилась ежегодная п</w:t>
      </w:r>
      <w:r w:rsidR="00C33E75" w:rsidRPr="002F6439">
        <w:rPr>
          <w:rFonts w:ascii="Times New Roman" w:eastAsia="Calibri" w:hAnsi="Times New Roman"/>
          <w:spacing w:val="3"/>
          <w:sz w:val="28"/>
          <w:szCs w:val="28"/>
        </w:rPr>
        <w:t xml:space="preserve">одготовка бюджетных учреждений </w:t>
      </w:r>
      <w:r w:rsidRPr="002F6439">
        <w:rPr>
          <w:rFonts w:ascii="Times New Roman" w:eastAsia="Calibri" w:hAnsi="Times New Roman"/>
          <w:spacing w:val="3"/>
          <w:sz w:val="28"/>
          <w:szCs w:val="28"/>
        </w:rPr>
        <w:t>и организаций жилищно-коммунального комплекса округа к работе в осенне-зимний период и предоставлялась ежемесячная отчетность о ходе подготовки к отопительному периоду в министерство жилищно-коммунального хозяйства Ставропольского края. Отопительный период 2020/2021 г</w:t>
      </w:r>
      <w:r w:rsidR="0032310E" w:rsidRPr="002F6439">
        <w:rPr>
          <w:rFonts w:ascii="Times New Roman" w:eastAsia="Calibri" w:hAnsi="Times New Roman"/>
          <w:spacing w:val="3"/>
          <w:sz w:val="28"/>
          <w:szCs w:val="28"/>
        </w:rPr>
        <w:t>г.</w:t>
      </w:r>
      <w:r w:rsidRPr="002F6439">
        <w:rPr>
          <w:rFonts w:ascii="Times New Roman" w:eastAsia="Calibri" w:hAnsi="Times New Roman"/>
          <w:spacing w:val="3"/>
          <w:sz w:val="28"/>
          <w:szCs w:val="28"/>
        </w:rPr>
        <w:t xml:space="preserve"> на территории округа начат своевременно, с нормативным запасом топливно-энергетического ресурса.</w:t>
      </w:r>
    </w:p>
    <w:p w:rsidR="007E3DC6" w:rsidRPr="002F6439" w:rsidRDefault="007E3DC6" w:rsidP="002F6439">
      <w:pPr>
        <w:shd w:val="clear" w:color="auto" w:fill="FFFFFF"/>
        <w:tabs>
          <w:tab w:val="left" w:pos="0"/>
        </w:tabs>
        <w:spacing w:after="0" w:line="240" w:lineRule="auto"/>
        <w:ind w:firstLine="709"/>
        <w:jc w:val="both"/>
        <w:rPr>
          <w:rFonts w:ascii="Times New Roman" w:eastAsia="Calibri" w:hAnsi="Times New Roman"/>
          <w:spacing w:val="3"/>
          <w:sz w:val="28"/>
          <w:szCs w:val="28"/>
        </w:rPr>
      </w:pPr>
      <w:r w:rsidRPr="002F6439">
        <w:rPr>
          <w:rFonts w:ascii="Times New Roman" w:eastAsia="Calibri" w:hAnsi="Times New Roman"/>
          <w:spacing w:val="3"/>
          <w:sz w:val="28"/>
          <w:szCs w:val="28"/>
        </w:rPr>
        <w:t xml:space="preserve">В соответствии с Правилами оценки готовности к отопительному </w:t>
      </w:r>
      <w:r w:rsidR="00C33E75" w:rsidRPr="002F6439">
        <w:rPr>
          <w:rFonts w:ascii="Times New Roman" w:eastAsia="Calibri" w:hAnsi="Times New Roman"/>
          <w:spacing w:val="3"/>
          <w:sz w:val="28"/>
          <w:szCs w:val="28"/>
        </w:rPr>
        <w:t>периоду, утвержденными Приказом</w:t>
      </w:r>
      <w:r w:rsidRPr="002F6439">
        <w:rPr>
          <w:rFonts w:ascii="Times New Roman" w:eastAsia="Calibri" w:hAnsi="Times New Roman"/>
          <w:spacing w:val="3"/>
          <w:sz w:val="28"/>
          <w:szCs w:val="28"/>
        </w:rPr>
        <w:t xml:space="preserve"> Минэнерго России от 12.03.2013</w:t>
      </w:r>
      <w:r w:rsidR="00C33E75" w:rsidRPr="002F6439">
        <w:rPr>
          <w:rFonts w:ascii="Times New Roman" w:eastAsia="Calibri" w:hAnsi="Times New Roman"/>
          <w:spacing w:val="3"/>
          <w:sz w:val="28"/>
          <w:szCs w:val="28"/>
        </w:rPr>
        <w:t xml:space="preserve"> </w:t>
      </w:r>
      <w:r w:rsidRPr="002F6439">
        <w:rPr>
          <w:rFonts w:ascii="Times New Roman" w:eastAsia="Calibri" w:hAnsi="Times New Roman"/>
          <w:spacing w:val="3"/>
          <w:sz w:val="28"/>
          <w:szCs w:val="28"/>
        </w:rPr>
        <w:t xml:space="preserve">№ 103, к предстоящему осенне-зимнему периоду получили паспорта </w:t>
      </w:r>
      <w:r w:rsidR="00C33E75" w:rsidRPr="002F6439">
        <w:rPr>
          <w:rFonts w:ascii="Times New Roman" w:eastAsia="Calibri" w:hAnsi="Times New Roman"/>
          <w:spacing w:val="3"/>
          <w:sz w:val="28"/>
          <w:szCs w:val="28"/>
        </w:rPr>
        <w:t>готовности к</w:t>
      </w:r>
      <w:r w:rsidRPr="002F6439">
        <w:rPr>
          <w:rFonts w:ascii="Times New Roman" w:eastAsia="Calibri" w:hAnsi="Times New Roman"/>
          <w:spacing w:val="3"/>
          <w:sz w:val="28"/>
          <w:szCs w:val="28"/>
        </w:rPr>
        <w:t xml:space="preserve"> отопительному периоду 202</w:t>
      </w:r>
      <w:r w:rsidR="00FD1BD1" w:rsidRPr="002F6439">
        <w:rPr>
          <w:rFonts w:ascii="Times New Roman" w:eastAsia="Calibri" w:hAnsi="Times New Roman"/>
          <w:spacing w:val="3"/>
          <w:sz w:val="28"/>
          <w:szCs w:val="28"/>
        </w:rPr>
        <w:t>1/2022</w:t>
      </w:r>
      <w:r w:rsidRPr="002F6439">
        <w:rPr>
          <w:rFonts w:ascii="Times New Roman" w:eastAsia="Calibri" w:hAnsi="Times New Roman"/>
          <w:spacing w:val="3"/>
          <w:sz w:val="28"/>
          <w:szCs w:val="28"/>
        </w:rPr>
        <w:t xml:space="preserve"> гг. 411 потребителей тепловой энергии.</w:t>
      </w:r>
    </w:p>
    <w:p w:rsidR="00FD1BD1" w:rsidRPr="002F6439" w:rsidRDefault="007E3DC6" w:rsidP="002F6439">
      <w:pPr>
        <w:shd w:val="clear" w:color="auto" w:fill="FFFFFF"/>
        <w:tabs>
          <w:tab w:val="left" w:pos="0"/>
          <w:tab w:val="center" w:pos="4677"/>
          <w:tab w:val="left" w:pos="6660"/>
        </w:tabs>
        <w:spacing w:after="0" w:line="240" w:lineRule="auto"/>
        <w:ind w:firstLine="709"/>
        <w:jc w:val="both"/>
        <w:rPr>
          <w:rFonts w:ascii="Times New Roman" w:hAnsi="Times New Roman"/>
          <w:sz w:val="28"/>
          <w:szCs w:val="28"/>
        </w:rPr>
      </w:pPr>
      <w:r w:rsidRPr="002F6439">
        <w:rPr>
          <w:rFonts w:ascii="Times New Roman" w:eastAsia="Calibri" w:hAnsi="Times New Roman"/>
          <w:sz w:val="28"/>
          <w:szCs w:val="28"/>
          <w:highlight w:val="yellow"/>
        </w:rPr>
        <w:tab/>
      </w:r>
      <w:r w:rsidR="00FD1BD1" w:rsidRPr="002F6439">
        <w:rPr>
          <w:rFonts w:ascii="Times New Roman" w:hAnsi="Times New Roman"/>
          <w:sz w:val="28"/>
          <w:szCs w:val="28"/>
        </w:rPr>
        <w:t xml:space="preserve">В связи с ликвидацией МУП «Славянка»  по передаточному акту объектов водоснабжения на территории округа от 01.04.2021 переданы объекты водоснабжения, расположенные в п. Змейка, п. Новотерский, х. Привольный Минераловодского городского округа в эксплуатацию филиала ГУП СК «Ставрополькрайводоканал» - «Южный» ПТП Минераловодское, в соответствии с Федеральным законом от 07.12.2011 № 416–ФЗ «О </w:t>
      </w:r>
      <w:r w:rsidR="00FD1BD1" w:rsidRPr="002F6439">
        <w:rPr>
          <w:rFonts w:ascii="Times New Roman" w:hAnsi="Times New Roman"/>
          <w:sz w:val="28"/>
          <w:szCs w:val="28"/>
        </w:rPr>
        <w:lastRenderedPageBreak/>
        <w:t xml:space="preserve">водоснабжении и водоотведении», </w:t>
      </w:r>
      <w:r w:rsidR="0032310E" w:rsidRPr="002F6439">
        <w:rPr>
          <w:rFonts w:ascii="Times New Roman" w:hAnsi="Times New Roman"/>
          <w:sz w:val="28"/>
          <w:szCs w:val="28"/>
        </w:rPr>
        <w:t>п</w:t>
      </w:r>
      <w:r w:rsidR="00FD1BD1" w:rsidRPr="002F6439">
        <w:rPr>
          <w:rFonts w:ascii="Times New Roman" w:hAnsi="Times New Roman"/>
          <w:sz w:val="28"/>
          <w:szCs w:val="28"/>
        </w:rPr>
        <w:t xml:space="preserve">остановлением администрации </w:t>
      </w:r>
      <w:r w:rsidR="0032310E" w:rsidRPr="002F6439">
        <w:rPr>
          <w:rFonts w:ascii="Times New Roman" w:hAnsi="Times New Roman"/>
          <w:sz w:val="28"/>
          <w:szCs w:val="28"/>
        </w:rPr>
        <w:t xml:space="preserve">от 30.06.2016 № 1590 </w:t>
      </w:r>
      <w:r w:rsidR="00FD1BD1" w:rsidRPr="002F6439">
        <w:rPr>
          <w:rFonts w:ascii="Times New Roman" w:hAnsi="Times New Roman"/>
          <w:sz w:val="28"/>
          <w:szCs w:val="28"/>
        </w:rPr>
        <w:t>«О наделении Государственного унитарного предприятия Ставропольского края «Ставрополькрайводоканал» статусом гарантирующей организации, осуществляющей холодное водоснабжение и водоотведение на территории Минераловодского городского округа».</w:t>
      </w:r>
    </w:p>
    <w:p w:rsidR="00C73AEB" w:rsidRPr="002F6439" w:rsidRDefault="00C73AE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рамках ведомственного проекта «Современ</w:t>
      </w:r>
      <w:r w:rsidR="002E3567" w:rsidRPr="002F6439">
        <w:rPr>
          <w:rFonts w:ascii="Times New Roman" w:hAnsi="Times New Roman"/>
          <w:sz w:val="28"/>
          <w:szCs w:val="28"/>
        </w:rPr>
        <w:t>ный облик сельских территорий» г</w:t>
      </w:r>
      <w:r w:rsidRPr="002F6439">
        <w:rPr>
          <w:rFonts w:ascii="Times New Roman" w:hAnsi="Times New Roman"/>
          <w:sz w:val="28"/>
          <w:szCs w:val="28"/>
        </w:rPr>
        <w:t>осударственной программы Российской Федерации «Комплексное развитие сельских территорий», вошло строительство водопроводных сетей в с. Канглы Минераловодского городского округа Ставропольского края (в том числе проектно–изыскательские работы), ответственны</w:t>
      </w:r>
      <w:r w:rsidR="002E3567" w:rsidRPr="002F6439">
        <w:rPr>
          <w:rFonts w:ascii="Times New Roman" w:hAnsi="Times New Roman"/>
          <w:sz w:val="28"/>
          <w:szCs w:val="28"/>
        </w:rPr>
        <w:t>ми</w:t>
      </w:r>
      <w:r w:rsidRPr="002F6439">
        <w:rPr>
          <w:rFonts w:ascii="Times New Roman" w:hAnsi="Times New Roman"/>
          <w:sz w:val="28"/>
          <w:szCs w:val="28"/>
        </w:rPr>
        <w:t xml:space="preserve"> исполнител</w:t>
      </w:r>
      <w:r w:rsidR="002E3567" w:rsidRPr="002F6439">
        <w:rPr>
          <w:rFonts w:ascii="Times New Roman" w:hAnsi="Times New Roman"/>
          <w:sz w:val="28"/>
          <w:szCs w:val="28"/>
        </w:rPr>
        <w:t>ями, которых являлись</w:t>
      </w:r>
      <w:r w:rsidRPr="002F6439">
        <w:rPr>
          <w:rFonts w:ascii="Times New Roman" w:hAnsi="Times New Roman"/>
          <w:sz w:val="28"/>
          <w:szCs w:val="28"/>
        </w:rPr>
        <w:t xml:space="preserve"> Министерство сельского хозяйства Ставропольского края, Министерство жили</w:t>
      </w:r>
      <w:r w:rsidR="001504D0" w:rsidRPr="002F6439">
        <w:rPr>
          <w:rFonts w:ascii="Times New Roman" w:hAnsi="Times New Roman"/>
          <w:sz w:val="28"/>
          <w:szCs w:val="28"/>
        </w:rPr>
        <w:t>щ</w:t>
      </w:r>
      <w:r w:rsidRPr="002F6439">
        <w:rPr>
          <w:rFonts w:ascii="Times New Roman" w:hAnsi="Times New Roman"/>
          <w:sz w:val="28"/>
          <w:szCs w:val="28"/>
        </w:rPr>
        <w:t>но–коммунального хозяйства Ставропольского края.</w:t>
      </w:r>
    </w:p>
    <w:p w:rsidR="00C73AEB" w:rsidRPr="002F6439" w:rsidRDefault="00C73AE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Данный объект находится на стадии прохождения государственной экспертизы. Строительство хозяйственно</w:t>
      </w:r>
      <w:r w:rsidR="0032310E" w:rsidRPr="002F6439">
        <w:rPr>
          <w:rFonts w:ascii="Times New Roman" w:hAnsi="Times New Roman"/>
          <w:sz w:val="28"/>
          <w:szCs w:val="28"/>
        </w:rPr>
        <w:t>-б</w:t>
      </w:r>
      <w:r w:rsidRPr="002F6439">
        <w:rPr>
          <w:rFonts w:ascii="Times New Roman" w:hAnsi="Times New Roman"/>
          <w:sz w:val="28"/>
          <w:szCs w:val="28"/>
        </w:rPr>
        <w:t>ытового коллектора и насосной станции по адресу</w:t>
      </w:r>
      <w:r w:rsidR="00930F1B" w:rsidRPr="002F6439">
        <w:rPr>
          <w:rFonts w:ascii="Times New Roman" w:hAnsi="Times New Roman"/>
          <w:sz w:val="28"/>
          <w:szCs w:val="28"/>
        </w:rPr>
        <w:t xml:space="preserve"> </w:t>
      </w:r>
      <w:r w:rsidRPr="002F6439">
        <w:rPr>
          <w:rFonts w:ascii="Times New Roman" w:hAnsi="Times New Roman"/>
          <w:sz w:val="28"/>
          <w:szCs w:val="28"/>
        </w:rPr>
        <w:t>Ставропольский край, г. Минеральные Воды, п. Евдокимовка, ул. Автомобилистов». ГУП СК «Ставрополькрайводоканал» выданы технические условия на подключение вышеуказанного объекта к системе водоотведения объемом 644 м3/ сут.</w:t>
      </w:r>
    </w:p>
    <w:p w:rsidR="00C73AEB" w:rsidRPr="002F6439" w:rsidRDefault="00C73AEB" w:rsidP="002F6439">
      <w:pPr>
        <w:shd w:val="clear" w:color="auto" w:fill="FFFFFF"/>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shd w:val="clear" w:color="auto" w:fill="FFFFFF"/>
        </w:rPr>
        <w:t>Администрация готова передать проектную документацию в министерство жилищно-коммунального хозяйства Ставропольского края для дальнейшего завершения строительства и решения вопроса водоотведения п. Евдокимовка по </w:t>
      </w:r>
      <w:r w:rsidRPr="002F6439">
        <w:rPr>
          <w:rFonts w:ascii="Times New Roman" w:hAnsi="Times New Roman"/>
          <w:color w:val="000000"/>
          <w:sz w:val="28"/>
          <w:szCs w:val="28"/>
        </w:rPr>
        <w:t>объекту «Строительство хозяйственно – бытового коллектора и насосной станции по адресу Ставропольский край, г. Минеральные Воды, п. Евдокимовка, ул. Автомобилистов».</w:t>
      </w:r>
    </w:p>
    <w:p w:rsidR="007E3DC6" w:rsidRPr="002F6439" w:rsidRDefault="007E3DC6" w:rsidP="002F6439">
      <w:pPr>
        <w:shd w:val="clear" w:color="auto" w:fill="FFFFFF"/>
        <w:tabs>
          <w:tab w:val="left" w:pos="0"/>
          <w:tab w:val="left" w:pos="720"/>
        </w:tabs>
        <w:spacing w:after="0" w:line="240" w:lineRule="auto"/>
        <w:ind w:firstLine="709"/>
        <w:jc w:val="both"/>
        <w:rPr>
          <w:rFonts w:ascii="Times New Roman" w:eastAsia="Calibri" w:hAnsi="Times New Roman"/>
          <w:spacing w:val="3"/>
          <w:sz w:val="28"/>
          <w:szCs w:val="28"/>
        </w:rPr>
      </w:pPr>
      <w:r w:rsidRPr="002F6439">
        <w:rPr>
          <w:rFonts w:ascii="Times New Roman" w:eastAsia="Calibri" w:hAnsi="Times New Roman"/>
          <w:spacing w:val="3"/>
          <w:sz w:val="28"/>
          <w:szCs w:val="28"/>
        </w:rPr>
        <w:t xml:space="preserve">С целью осуществления террористической защищенности граждан, проживающих в многоквартирных домах, проведены мероприятия по принятию мер антитеррористического характера, а именно: осмотры </w:t>
      </w:r>
      <w:r w:rsidR="00930F1B" w:rsidRPr="002F6439">
        <w:rPr>
          <w:rFonts w:ascii="Times New Roman" w:eastAsia="Calibri" w:hAnsi="Times New Roman"/>
          <w:spacing w:val="3"/>
          <w:sz w:val="28"/>
          <w:szCs w:val="28"/>
        </w:rPr>
        <w:t xml:space="preserve">многоквартирных домов </w:t>
      </w:r>
      <w:r w:rsidRPr="002F6439">
        <w:rPr>
          <w:rFonts w:ascii="Times New Roman" w:eastAsia="Calibri" w:hAnsi="Times New Roman"/>
          <w:spacing w:val="3"/>
          <w:sz w:val="28"/>
          <w:szCs w:val="28"/>
        </w:rPr>
        <w:t>с составлением ак</w:t>
      </w:r>
      <w:r w:rsidR="00930F1B" w:rsidRPr="002F6439">
        <w:rPr>
          <w:rFonts w:ascii="Times New Roman" w:eastAsia="Calibri" w:hAnsi="Times New Roman"/>
          <w:spacing w:val="3"/>
          <w:sz w:val="28"/>
          <w:szCs w:val="28"/>
        </w:rPr>
        <w:t>тов, информирование граждан</w:t>
      </w:r>
      <w:r w:rsidRPr="002F6439">
        <w:rPr>
          <w:rFonts w:ascii="Times New Roman" w:eastAsia="Calibri" w:hAnsi="Times New Roman"/>
          <w:spacing w:val="3"/>
          <w:sz w:val="28"/>
          <w:szCs w:val="28"/>
        </w:rPr>
        <w:t xml:space="preserve">. </w:t>
      </w:r>
    </w:p>
    <w:p w:rsidR="007E3DC6" w:rsidRPr="002F6439" w:rsidRDefault="007E3DC6" w:rsidP="002F6439">
      <w:pPr>
        <w:tabs>
          <w:tab w:val="left" w:pos="0"/>
        </w:tab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Проведены профилактические мероприятия, направленные на соблюдение населением округа требований безопасности при эксплуатации внутридомового</w:t>
      </w:r>
      <w:r w:rsidR="006A66C6" w:rsidRPr="002F6439">
        <w:rPr>
          <w:rFonts w:ascii="Times New Roman" w:eastAsia="Calibri" w:hAnsi="Times New Roman"/>
          <w:sz w:val="28"/>
          <w:szCs w:val="28"/>
        </w:rPr>
        <w:t xml:space="preserve"> газового оборудования; на приведение</w:t>
      </w:r>
      <w:r w:rsidRPr="002F6439">
        <w:rPr>
          <w:rFonts w:ascii="Times New Roman" w:eastAsia="Calibri" w:hAnsi="Times New Roman"/>
          <w:sz w:val="28"/>
          <w:szCs w:val="28"/>
        </w:rPr>
        <w:t xml:space="preserve"> жилья в пожаробезопасное состояние и </w:t>
      </w:r>
      <w:r w:rsidR="006A66C6" w:rsidRPr="002F6439">
        <w:rPr>
          <w:rFonts w:ascii="Times New Roman" w:eastAsia="Calibri" w:hAnsi="Times New Roman"/>
          <w:sz w:val="28"/>
          <w:szCs w:val="28"/>
        </w:rPr>
        <w:t xml:space="preserve">по </w:t>
      </w:r>
      <w:r w:rsidRPr="002F6439">
        <w:rPr>
          <w:rFonts w:ascii="Times New Roman" w:eastAsia="Calibri" w:hAnsi="Times New Roman"/>
          <w:sz w:val="28"/>
          <w:szCs w:val="28"/>
        </w:rPr>
        <w:t xml:space="preserve">профилактике небрежного обращения с огнем в </w:t>
      </w:r>
      <w:r w:rsidR="00536A45" w:rsidRPr="002F6439">
        <w:rPr>
          <w:rFonts w:ascii="Times New Roman" w:eastAsia="Calibri" w:hAnsi="Times New Roman"/>
          <w:sz w:val="28"/>
          <w:szCs w:val="28"/>
        </w:rPr>
        <w:t xml:space="preserve">общеобразовательных учреждениях. </w:t>
      </w:r>
      <w:r w:rsidRPr="002F6439">
        <w:rPr>
          <w:rFonts w:ascii="Times New Roman" w:eastAsia="Calibri" w:hAnsi="Times New Roman"/>
          <w:sz w:val="28"/>
          <w:szCs w:val="28"/>
        </w:rPr>
        <w:t>Направлена информация в управляющие организации, ТСЖ о необходимости обслуживания внутр</w:t>
      </w:r>
      <w:r w:rsidR="004139C0" w:rsidRPr="002F6439">
        <w:rPr>
          <w:rFonts w:ascii="Times New Roman" w:eastAsia="Calibri" w:hAnsi="Times New Roman"/>
          <w:sz w:val="28"/>
          <w:szCs w:val="28"/>
        </w:rPr>
        <w:t>идомового газового обслуживания</w:t>
      </w:r>
      <w:r w:rsidR="00BD1A3D" w:rsidRPr="002F6439">
        <w:rPr>
          <w:rFonts w:ascii="Times New Roman" w:eastAsia="Calibri" w:hAnsi="Times New Roman"/>
          <w:sz w:val="28"/>
          <w:szCs w:val="28"/>
        </w:rPr>
        <w:t xml:space="preserve"> специалистами</w:t>
      </w:r>
      <w:r w:rsidRPr="002F6439">
        <w:rPr>
          <w:rFonts w:ascii="Times New Roman" w:eastAsia="Calibri" w:hAnsi="Times New Roman"/>
          <w:sz w:val="28"/>
          <w:szCs w:val="28"/>
        </w:rPr>
        <w:t xml:space="preserve"> газораспределительных организаций для содержания газового оборудования в технически исправном состоянии, безопасной и грамотной его эксплуатации и о проведении разъяснительных бесед с жильцами многоквартирных домов </w:t>
      </w:r>
      <w:r w:rsidR="006A66C6" w:rsidRPr="002F6439">
        <w:rPr>
          <w:rFonts w:ascii="Times New Roman" w:eastAsia="Calibri" w:hAnsi="Times New Roman"/>
          <w:sz w:val="28"/>
          <w:szCs w:val="28"/>
        </w:rPr>
        <w:t>о приве</w:t>
      </w:r>
      <w:r w:rsidRPr="002F6439">
        <w:rPr>
          <w:rFonts w:ascii="Times New Roman" w:eastAsia="Calibri" w:hAnsi="Times New Roman"/>
          <w:sz w:val="28"/>
          <w:szCs w:val="28"/>
        </w:rPr>
        <w:t xml:space="preserve">дении жилья в пожаробезопасное состояние. </w:t>
      </w:r>
    </w:p>
    <w:p w:rsidR="007E3DC6" w:rsidRPr="002F6439" w:rsidRDefault="007E3DC6" w:rsidP="002F6439">
      <w:pPr>
        <w:tabs>
          <w:tab w:val="left" w:pos="0"/>
        </w:tab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xml:space="preserve">С целью пропаганды противопожарных знаний среди детей и подростков, предупреждения пожаров от детских игр и шалостей с огнем, повышения эффективности работы по обучению детей правилам пожарной безопасности, в </w:t>
      </w:r>
      <w:r w:rsidRPr="002F6439">
        <w:rPr>
          <w:rFonts w:ascii="Times New Roman" w:eastAsia="Calibri" w:hAnsi="Times New Roman"/>
          <w:sz w:val="28"/>
          <w:szCs w:val="28"/>
        </w:rPr>
        <w:lastRenderedPageBreak/>
        <w:t xml:space="preserve">общеобразовательных учреждениях проведен ряд </w:t>
      </w:r>
      <w:r w:rsidR="00BD1A3D" w:rsidRPr="002F6439">
        <w:rPr>
          <w:rFonts w:ascii="Times New Roman" w:eastAsia="Calibri" w:hAnsi="Times New Roman"/>
          <w:sz w:val="28"/>
          <w:szCs w:val="28"/>
        </w:rPr>
        <w:t>профилактических мероприятий</w:t>
      </w:r>
      <w:r w:rsidRPr="002F6439">
        <w:rPr>
          <w:rFonts w:ascii="Times New Roman" w:eastAsia="Calibri" w:hAnsi="Times New Roman"/>
          <w:sz w:val="28"/>
          <w:szCs w:val="28"/>
        </w:rPr>
        <w:t xml:space="preserve">: беседы, классные часы, открытые уроки. </w:t>
      </w:r>
    </w:p>
    <w:p w:rsidR="002B3B5B" w:rsidRPr="002F6439" w:rsidRDefault="002B3B5B" w:rsidP="002F6439">
      <w:pPr>
        <w:pStyle w:val="ad"/>
        <w:ind w:firstLine="709"/>
        <w:jc w:val="both"/>
        <w:rPr>
          <w:rFonts w:ascii="Times New Roman" w:hAnsi="Times New Roman"/>
          <w:sz w:val="28"/>
          <w:szCs w:val="28"/>
        </w:rPr>
      </w:pPr>
      <w:r w:rsidRPr="002F6439">
        <w:rPr>
          <w:rFonts w:ascii="Times New Roman" w:hAnsi="Times New Roman"/>
          <w:sz w:val="28"/>
          <w:szCs w:val="28"/>
        </w:rPr>
        <w:t xml:space="preserve">Информация о проведенных мероприятиях в сфере дорожно-мостового хозяйства, благоустройства и охраны окружающей среды </w:t>
      </w:r>
      <w:r w:rsidRPr="002F6439">
        <w:rPr>
          <w:rFonts w:ascii="Times New Roman" w:hAnsi="Times New Roman"/>
          <w:b/>
          <w:sz w:val="28"/>
          <w:szCs w:val="28"/>
        </w:rPr>
        <w:t>з</w:t>
      </w:r>
      <w:r w:rsidRPr="002F6439">
        <w:rPr>
          <w:rFonts w:ascii="Times New Roman" w:hAnsi="Times New Roman"/>
          <w:sz w:val="28"/>
          <w:szCs w:val="28"/>
        </w:rPr>
        <w:t>а счет средств субсидий дорожного фонда Ставропольского края выполнен ремонт автодорог:</w:t>
      </w:r>
    </w:p>
    <w:p w:rsidR="002B3B5B" w:rsidRPr="002F6439" w:rsidRDefault="002B3B5B" w:rsidP="002F6439">
      <w:pPr>
        <w:pStyle w:val="ad"/>
        <w:ind w:firstLine="709"/>
        <w:jc w:val="both"/>
        <w:rPr>
          <w:rFonts w:ascii="Times New Roman" w:hAnsi="Times New Roman"/>
          <w:bCs/>
          <w:sz w:val="28"/>
          <w:szCs w:val="28"/>
        </w:rPr>
      </w:pPr>
      <w:r w:rsidRPr="002F6439">
        <w:rPr>
          <w:rFonts w:ascii="Times New Roman" w:hAnsi="Times New Roman"/>
          <w:sz w:val="28"/>
          <w:szCs w:val="28"/>
        </w:rPr>
        <w:t xml:space="preserve"> I этап - на 4 улицах округа протяженностью 2,94 км, на общую сумму – 20,2 млн. руб.;</w:t>
      </w:r>
    </w:p>
    <w:p w:rsidR="002B3B5B" w:rsidRPr="002F6439" w:rsidRDefault="002B3B5B" w:rsidP="002F6439">
      <w:pPr>
        <w:tabs>
          <w:tab w:val="left" w:pos="1668"/>
        </w:tabs>
        <w:spacing w:after="0" w:line="240" w:lineRule="auto"/>
        <w:ind w:firstLine="709"/>
        <w:jc w:val="both"/>
        <w:rPr>
          <w:rFonts w:ascii="Times New Roman" w:hAnsi="Times New Roman"/>
          <w:sz w:val="28"/>
          <w:szCs w:val="28"/>
        </w:rPr>
      </w:pPr>
      <w:r w:rsidRPr="002F6439">
        <w:rPr>
          <w:rFonts w:ascii="Times New Roman" w:hAnsi="Times New Roman"/>
          <w:sz w:val="28"/>
          <w:szCs w:val="28"/>
        </w:rPr>
        <w:t>II этап - на 2 улицах округа протяженностью 3,5 км, стоимостью 21,6 млн. руб.;</w:t>
      </w:r>
    </w:p>
    <w:p w:rsidR="002B3B5B" w:rsidRPr="002F6439" w:rsidRDefault="002B3B5B" w:rsidP="002F6439">
      <w:pPr>
        <w:tabs>
          <w:tab w:val="left" w:pos="720"/>
        </w:tabs>
        <w:spacing w:after="0" w:line="240" w:lineRule="auto"/>
        <w:ind w:firstLine="709"/>
        <w:jc w:val="both"/>
        <w:rPr>
          <w:rFonts w:ascii="Times New Roman" w:hAnsi="Times New Roman"/>
          <w:sz w:val="28"/>
          <w:szCs w:val="28"/>
        </w:rPr>
      </w:pPr>
      <w:r w:rsidRPr="002F6439">
        <w:rPr>
          <w:rFonts w:ascii="Times New Roman" w:hAnsi="Times New Roman"/>
          <w:sz w:val="28"/>
          <w:szCs w:val="28"/>
        </w:rPr>
        <w:tab/>
        <w:t>III этап - на 1 улице округа протяженностью 2,2 км, стоимость</w:t>
      </w:r>
      <w:r w:rsidR="005B11B6" w:rsidRPr="002F6439">
        <w:rPr>
          <w:rFonts w:ascii="Times New Roman" w:hAnsi="Times New Roman"/>
          <w:sz w:val="28"/>
          <w:szCs w:val="28"/>
        </w:rPr>
        <w:t>ю</w:t>
      </w:r>
      <w:r w:rsidRPr="002F6439">
        <w:rPr>
          <w:rFonts w:ascii="Times New Roman" w:hAnsi="Times New Roman"/>
          <w:sz w:val="28"/>
          <w:szCs w:val="28"/>
        </w:rPr>
        <w:t xml:space="preserve"> </w:t>
      </w:r>
      <w:r w:rsidRPr="002F6439">
        <w:rPr>
          <w:rFonts w:ascii="Times New Roman" w:hAnsi="Times New Roman"/>
          <w:bCs/>
          <w:sz w:val="28"/>
          <w:szCs w:val="28"/>
        </w:rPr>
        <w:t>38,4 млн.</w:t>
      </w:r>
      <w:r w:rsidRPr="002F6439">
        <w:rPr>
          <w:rFonts w:ascii="Times New Roman" w:hAnsi="Times New Roman"/>
          <w:sz w:val="28"/>
          <w:szCs w:val="28"/>
        </w:rPr>
        <w:t xml:space="preserve"> руб.;</w:t>
      </w:r>
    </w:p>
    <w:p w:rsidR="002B3B5B" w:rsidRPr="002F6439" w:rsidRDefault="002B3B5B" w:rsidP="002F6439">
      <w:pPr>
        <w:tabs>
          <w:tab w:val="left" w:pos="720"/>
        </w:tabs>
        <w:spacing w:after="0" w:line="240" w:lineRule="auto"/>
        <w:ind w:firstLine="709"/>
        <w:jc w:val="both"/>
        <w:rPr>
          <w:rFonts w:ascii="Times New Roman" w:hAnsi="Times New Roman"/>
          <w:sz w:val="28"/>
          <w:szCs w:val="28"/>
        </w:rPr>
      </w:pPr>
      <w:r w:rsidRPr="002F6439">
        <w:rPr>
          <w:rFonts w:ascii="Times New Roman" w:hAnsi="Times New Roman"/>
          <w:sz w:val="28"/>
          <w:szCs w:val="28"/>
        </w:rPr>
        <w:tab/>
      </w:r>
      <w:r w:rsidRPr="002F6439">
        <w:rPr>
          <w:rFonts w:ascii="Times New Roman" w:hAnsi="Times New Roman"/>
          <w:sz w:val="28"/>
          <w:szCs w:val="28"/>
          <w:lang w:val="en-US"/>
        </w:rPr>
        <w:t>IV</w:t>
      </w:r>
      <w:r w:rsidRPr="002F6439">
        <w:rPr>
          <w:rFonts w:ascii="Times New Roman" w:hAnsi="Times New Roman"/>
          <w:sz w:val="28"/>
          <w:szCs w:val="28"/>
        </w:rPr>
        <w:t xml:space="preserve"> этап </w:t>
      </w:r>
      <w:r w:rsidR="00DD3400" w:rsidRPr="002F6439">
        <w:rPr>
          <w:rFonts w:ascii="Times New Roman" w:hAnsi="Times New Roman"/>
          <w:sz w:val="28"/>
          <w:szCs w:val="28"/>
        </w:rPr>
        <w:t xml:space="preserve">- </w:t>
      </w:r>
      <w:r w:rsidRPr="002F6439">
        <w:rPr>
          <w:rFonts w:ascii="Times New Roman" w:hAnsi="Times New Roman"/>
          <w:sz w:val="28"/>
          <w:szCs w:val="28"/>
        </w:rPr>
        <w:t xml:space="preserve">на 4 улицах округа протяженностью 4,063 км, стоимостью </w:t>
      </w:r>
      <w:r w:rsidRPr="002F6439">
        <w:rPr>
          <w:rFonts w:ascii="Times New Roman" w:hAnsi="Times New Roman"/>
          <w:bCs/>
          <w:sz w:val="28"/>
          <w:szCs w:val="28"/>
        </w:rPr>
        <w:t>23,5 млн.</w:t>
      </w:r>
      <w:r w:rsidRPr="002F6439">
        <w:rPr>
          <w:rFonts w:ascii="Times New Roman" w:hAnsi="Times New Roman"/>
          <w:sz w:val="28"/>
          <w:szCs w:val="28"/>
        </w:rPr>
        <w:t xml:space="preserve"> руб. </w:t>
      </w:r>
    </w:p>
    <w:p w:rsidR="002B3B5B" w:rsidRPr="002F6439" w:rsidRDefault="002B3B5B" w:rsidP="002F6439">
      <w:pPr>
        <w:tabs>
          <w:tab w:val="left" w:pos="720"/>
        </w:tabs>
        <w:spacing w:after="0" w:line="240" w:lineRule="auto"/>
        <w:ind w:firstLine="709"/>
        <w:jc w:val="both"/>
        <w:rPr>
          <w:rFonts w:ascii="Times New Roman" w:hAnsi="Times New Roman"/>
          <w:sz w:val="28"/>
          <w:szCs w:val="28"/>
        </w:rPr>
      </w:pPr>
      <w:r w:rsidRPr="002F6439">
        <w:rPr>
          <w:rFonts w:ascii="Times New Roman" w:hAnsi="Times New Roman"/>
          <w:sz w:val="28"/>
          <w:szCs w:val="28"/>
        </w:rPr>
        <w:tab/>
        <w:t xml:space="preserve">За счет средств субсидий дорожного фонда Ставропольского края выполнены работы по ремонту автодорог 4 этап (2020 год переходящие объекты) на 2 улицах округа протяженностью 2,559 км, стоимость </w:t>
      </w:r>
      <w:r w:rsidRPr="002F6439">
        <w:rPr>
          <w:rFonts w:ascii="Times New Roman" w:hAnsi="Times New Roman"/>
          <w:bCs/>
          <w:sz w:val="28"/>
          <w:szCs w:val="28"/>
        </w:rPr>
        <w:t>32,7 млн.</w:t>
      </w:r>
      <w:r w:rsidRPr="002F6439">
        <w:rPr>
          <w:rFonts w:ascii="Times New Roman" w:hAnsi="Times New Roman"/>
          <w:sz w:val="28"/>
          <w:szCs w:val="28"/>
        </w:rPr>
        <w:t xml:space="preserve"> руб.</w:t>
      </w:r>
    </w:p>
    <w:p w:rsidR="002B3B5B" w:rsidRPr="002F6439" w:rsidRDefault="002B3B5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Выполнены работы по капитальному ремонту путепровода через железную дорогу в створе улиц Железноводская-Ломовая в г. Минеральные Воды. Общая  стоимость работ –   345,9 млн. руб.</w:t>
      </w:r>
    </w:p>
    <w:p w:rsidR="002B3B5B" w:rsidRPr="002F6439" w:rsidRDefault="002B3B5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выполнены работы по реконструкции второй очереди автомобильной дороги «Кавказ» - хутор Лысогорский (2-й этап) протяженностью – 3,925 км. Общая стоимость работ – 97,3 млн. руб.</w:t>
      </w:r>
    </w:p>
    <w:p w:rsidR="002B3B5B" w:rsidRPr="002F6439" w:rsidRDefault="002B3B5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в рамках реализации мероприятий государственной программы Ставропольского края «Развитие транспортной системы» начаты работы по объекту: «Капитальный ремонт автомобильной дороги: подъезд к х. Безивановка от а/д «Минводы – Греческое (км 0+000 - км 7+900)» (1 пусковой комплекс), протяженностью - 4,04 км. Общая стоимость работ – 154,220 млн. руб.</w:t>
      </w:r>
    </w:p>
    <w:p w:rsidR="002B3B5B" w:rsidRPr="002F6439" w:rsidRDefault="002B3B5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Выполнены работы за счет средств местного бюджета:</w:t>
      </w:r>
    </w:p>
    <w:p w:rsidR="002B3B5B" w:rsidRPr="002F6439" w:rsidRDefault="002B3B5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 ямочному ремонту дорог в 2021 году, объем работ – 10004 м2;</w:t>
      </w:r>
    </w:p>
    <w:p w:rsidR="002B3B5B" w:rsidRPr="002F6439" w:rsidRDefault="002B3B5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 грейдированию дорог в 2021 году, объем работ – 49225 м2;</w:t>
      </w:r>
    </w:p>
    <w:p w:rsidR="002B3B5B" w:rsidRPr="002F6439" w:rsidRDefault="002B3B5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 ремонту тротуаров в 2021 году, объем работ – 2535 м2.</w:t>
      </w:r>
    </w:p>
    <w:p w:rsidR="002B3B5B" w:rsidRPr="002F6439" w:rsidRDefault="002B3B5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выполнены работы по благоустройству привокзальной площади и прилегающей к ней территории в г. Минеральные Воды» (I этап). </w:t>
      </w:r>
      <w:r w:rsidRPr="002F6439">
        <w:rPr>
          <w:rFonts w:ascii="Times New Roman" w:hAnsi="Times New Roman"/>
          <w:bCs/>
          <w:sz w:val="28"/>
          <w:szCs w:val="28"/>
        </w:rPr>
        <w:t xml:space="preserve">Общая стоимость работ составляет </w:t>
      </w:r>
      <w:r w:rsidRPr="002F6439">
        <w:rPr>
          <w:rFonts w:ascii="Times New Roman" w:hAnsi="Times New Roman"/>
          <w:sz w:val="28"/>
          <w:szCs w:val="28"/>
        </w:rPr>
        <w:t>29,14 млн. руб.,  в т.ч.: федеральный бюджет – 27,74 млн. руб.,  краевой бюджет – 1,41 млн. руб.,  местный бюджет –  0,029 млн. руб.     Благоустройство общественной территории «Привокзальная площадь» - (</w:t>
      </w:r>
      <w:r w:rsidRPr="002F6439">
        <w:rPr>
          <w:rFonts w:ascii="Times New Roman" w:hAnsi="Times New Roman"/>
          <w:sz w:val="28"/>
          <w:szCs w:val="28"/>
          <w:lang w:val="en-US"/>
        </w:rPr>
        <w:t>II</w:t>
      </w:r>
      <w:r w:rsidRPr="002F6439">
        <w:rPr>
          <w:rFonts w:ascii="Times New Roman" w:hAnsi="Times New Roman"/>
          <w:sz w:val="28"/>
          <w:szCs w:val="28"/>
        </w:rPr>
        <w:t xml:space="preserve"> этап) выполнено в рамках муниципальной программы Минераловодского городского округа «Формирование современной городской среды на 2018-2024 годы». Общая стоимость работ составляет 55,81 млн. руб. </w:t>
      </w:r>
    </w:p>
    <w:p w:rsidR="002B3B5B" w:rsidRPr="002F6439" w:rsidRDefault="002B3B5B"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Основные виды работ разборка бортовых камней, покрытий и оснований, снос зеленых насаждений, укладка плитки и брусчатки, установка бордюров клумб, установка арт объектов (Паровоз, Велосипед, Пинарт, Программно-аппаратный комплекс «Умный город», Шахматы, Скамья парковая, Урна).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заключен долгосрочный контракт (на 2021-2022 гг.) на благоустройство 7 дворовых территорий (количество многоквартирных домов — 14). Общая стоимость работ 22,1 млн. руб. Общей площадью -</w:t>
      </w:r>
      <w:r w:rsidR="000B2716" w:rsidRPr="002F6439">
        <w:rPr>
          <w:rFonts w:ascii="Times New Roman" w:hAnsi="Times New Roman"/>
          <w:sz w:val="28"/>
          <w:szCs w:val="28"/>
        </w:rPr>
        <w:t xml:space="preserve"> </w:t>
      </w:r>
      <w:r w:rsidRPr="002F6439">
        <w:rPr>
          <w:rFonts w:ascii="Times New Roman" w:hAnsi="Times New Roman"/>
          <w:sz w:val="28"/>
          <w:szCs w:val="28"/>
        </w:rPr>
        <w:t>17017 м2.</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2021 год произведен отлов безнадзорных животных (собак) на территории округа в количестве 177 гол. на сумму</w:t>
      </w:r>
      <w:r w:rsidR="000B2716" w:rsidRPr="002F6439">
        <w:rPr>
          <w:rFonts w:ascii="Times New Roman" w:hAnsi="Times New Roman"/>
          <w:sz w:val="28"/>
          <w:szCs w:val="28"/>
        </w:rPr>
        <w:t xml:space="preserve">      </w:t>
      </w:r>
      <w:r w:rsidRPr="002F6439">
        <w:rPr>
          <w:rFonts w:ascii="Times New Roman" w:hAnsi="Times New Roman"/>
          <w:sz w:val="28"/>
          <w:szCs w:val="28"/>
        </w:rPr>
        <w:t xml:space="preserve"> 2,44 млн.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Согласно постановлению администрации от 5.12.2019 № 2655 «Об утверждении муниципальной программы Минераловодского городского округа «Развитие жилищно-коммунального хозяйства» предусмотрено финансовое обеспечение на санитарную очистку территории округа, в том числе выделено 2,37 млн. руб. на расходы по работам и услугам для обеспечения муниципальных нужд (ликвидация несанкционированных свалок, обустройство контейнерных площадок); на обустройство и ремонт контейнерных площадок израсходовано 1,04 млн.  руб.; на ликвидацию несанкционированных свалок - 1,3 млн. руб., паспорта отходов -  28 тыс. руб. В рамках выделенных средств, проведены работы по обустройству и ремонту 15 контейнерных площадок. Выполнены работы по ликвидации 7 несанкционированных свалок на территории округа.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целях наведения санитарного порядка и обеспечения санитарно-эпидемиологического благополучия населения на территории округа, в соответствии с постановлением администрации от 10.03.2021 № 433 «О проведении субботников в 2021 году на территории Минераловодского городского округа», на территории округа проводились еженедельные санитарные пятницы, начиная с 12 марта 2021 г. и субботники, начиная с 27 марта 2021 г.  Всего проведено 15 субботников на территории г. Минеральные Воды и в населенных пунктах округа. Также субботники были проведены в полосе отвода железной дороги и в водоохранной зоне реки Джемуха вблизи г. Минеральные Воды, в водоохраной зоне реки Кума вблизи с. Левокумка. </w:t>
      </w:r>
      <w:r w:rsidR="009C06EE" w:rsidRPr="002F6439">
        <w:rPr>
          <w:rFonts w:ascii="Times New Roman" w:hAnsi="Times New Roman"/>
          <w:sz w:val="28"/>
          <w:szCs w:val="28"/>
        </w:rPr>
        <w:t>О</w:t>
      </w:r>
      <w:r w:rsidRPr="002F6439">
        <w:rPr>
          <w:rFonts w:ascii="Times New Roman" w:hAnsi="Times New Roman"/>
          <w:sz w:val="28"/>
          <w:szCs w:val="28"/>
        </w:rPr>
        <w:t>круг принимал участие в ежегодной экологической акции «Сохраним природу Ставрополья», в акции «Чистая планета», во Всероссийских акциях «Дни зеленых действий» и «Вода России».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мероприятиях по санитарной очистке округа принимали участие образовательные учреждения, управляющие компании, организации всех форм собственности и население округа на добровольной основе.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Управлением муниципального хозяйства проводятся ежедневные обходы на предмет соблюдения населением Правил благоустройства территории Минераловодского городского округа. При выявлении нарушений санитарно-эпидемиологических требований, составляются протоколы об административных правонарушениях, проводятся разъяснительные беседы.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За 2021 год составлено 39 протоколов, из них: 23 протокола по ч.5 и ч.7 ст. 4.1 Закона Ставропольского края от 10.04.2008 № 20-кз «Об административных правонарушениях на территории Ставропольского края»; выдано 14 предписаний и 213 уведомлений о необходимости приведения прилегающей территории в нормативное санитарное состояние.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Управление муниципального хозяйства предоставляет муниципальную услугу «Выдача разрешения на вырубку, кронирование или посадку деревьев и кустарников». За 2021 год было выдано 112 разрешений на вырубку и кронирование деревьев</w:t>
      </w:r>
      <w:r w:rsidR="000B2716" w:rsidRPr="002F6439">
        <w:rPr>
          <w:rFonts w:ascii="Times New Roman" w:hAnsi="Times New Roman"/>
          <w:sz w:val="28"/>
          <w:szCs w:val="28"/>
        </w:rPr>
        <w:t>,</w:t>
      </w:r>
      <w:r w:rsidRPr="002F6439">
        <w:rPr>
          <w:rFonts w:ascii="Times New Roman" w:hAnsi="Times New Roman"/>
          <w:sz w:val="28"/>
          <w:szCs w:val="28"/>
        </w:rPr>
        <w:t xml:space="preserve"> 376 деревьев высажены в качестве компенсационной высадки, также за снос зеленых насаждений рассчитана и взыскана восстановительная стоимость в размере 303</w:t>
      </w:r>
      <w:r w:rsidR="000B2716" w:rsidRPr="002F6439">
        <w:rPr>
          <w:rFonts w:ascii="Times New Roman" w:hAnsi="Times New Roman"/>
          <w:sz w:val="28"/>
          <w:szCs w:val="28"/>
        </w:rPr>
        <w:t>,</w:t>
      </w:r>
      <w:r w:rsidRPr="002F6439">
        <w:rPr>
          <w:rFonts w:ascii="Times New Roman" w:hAnsi="Times New Roman"/>
          <w:sz w:val="28"/>
          <w:szCs w:val="28"/>
        </w:rPr>
        <w:t>52</w:t>
      </w:r>
      <w:r w:rsidR="000B2716" w:rsidRPr="002F6439">
        <w:rPr>
          <w:rFonts w:ascii="Times New Roman" w:hAnsi="Times New Roman"/>
          <w:sz w:val="28"/>
          <w:szCs w:val="28"/>
        </w:rPr>
        <w:t xml:space="preserve"> тыс.</w:t>
      </w:r>
      <w:r w:rsidRPr="002F6439">
        <w:rPr>
          <w:rFonts w:ascii="Times New Roman" w:hAnsi="Times New Roman"/>
          <w:sz w:val="28"/>
          <w:szCs w:val="28"/>
        </w:rPr>
        <w:t xml:space="preserve">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рамках проведения Всероссийской акции «Сад памяти», посвященной празднованию 76-й годовщины Победы в Великой Отечественной войне в г. Минеральные Воды организована высадка саженцев клена в количестве 34 шт., берез – 30 шт. и елей – 30 шт. Всего в 2021 году было высажено более 240 саженцев деревьев в качестве озеленения территории г. Минеральные Воды и с. Левокумка Минераловодского городского округа.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Информация о проведенных мероприятиях в сфере наружной рекламы:</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течение 2021 года в рамках деятельности отдела благоустройства в сфере наружной рекламы проведена следующая работа: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выдано 112 разрешений на установку рекламных конструкций – госпошлина составила 710 тыс. руб.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выдано 37 предписаний о демонтаже самовольно установленных рекламных конструкций, из них: 30 исполнено собственниками конструкций, 3 демонтированы принудительно в рамках Федерального закона от 13.03.2006 №</w:t>
      </w:r>
      <w:r w:rsidR="000B2716" w:rsidRPr="002F6439">
        <w:rPr>
          <w:rFonts w:ascii="Times New Roman" w:hAnsi="Times New Roman"/>
          <w:sz w:val="28"/>
          <w:szCs w:val="28"/>
        </w:rPr>
        <w:t xml:space="preserve"> </w:t>
      </w:r>
      <w:r w:rsidRPr="002F6439">
        <w:rPr>
          <w:rFonts w:ascii="Times New Roman" w:hAnsi="Times New Roman"/>
          <w:sz w:val="28"/>
          <w:szCs w:val="28"/>
        </w:rPr>
        <w:t>38-ФЗ «О рекламе»;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размещено социальной рек</w:t>
      </w:r>
      <w:r w:rsidR="00656737" w:rsidRPr="002F6439">
        <w:rPr>
          <w:rFonts w:ascii="Times New Roman" w:hAnsi="Times New Roman"/>
          <w:sz w:val="28"/>
          <w:szCs w:val="28"/>
        </w:rPr>
        <w:t>ламы на сумму в 320,8 тыс.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разработаны и утверждены архитектурно-художественные правила размещения рекламных конструкций и вывесок на территории Минераловодского городского округа, утвержденные решением Совета депутатов Минераловодского городского округа Ставропольского края от 29.11.2021 № 112.</w:t>
      </w:r>
    </w:p>
    <w:p w:rsidR="00526A2D" w:rsidRPr="002F6439" w:rsidRDefault="00526A2D" w:rsidP="002F6439">
      <w:pPr>
        <w:spacing w:after="0" w:line="240" w:lineRule="auto"/>
        <w:ind w:firstLine="709"/>
        <w:jc w:val="both"/>
        <w:rPr>
          <w:rFonts w:ascii="Times New Roman" w:hAnsi="Times New Roman"/>
          <w:sz w:val="28"/>
          <w:szCs w:val="28"/>
          <w:shd w:val="clear" w:color="auto" w:fill="FFFFFF"/>
        </w:rPr>
      </w:pPr>
      <w:r w:rsidRPr="002F6439">
        <w:rPr>
          <w:rFonts w:ascii="Times New Roman" w:hAnsi="Times New Roman"/>
          <w:sz w:val="28"/>
          <w:szCs w:val="28"/>
        </w:rPr>
        <w:t xml:space="preserve">В рамках обеспечения санитарной очистки и благоустройства округа МБУ «Управление городским хозяйством» (далее – Управление городским хозяйством) в 2021 году проведена регулярная очистка съездов с дорог федерального значения на дороги местного значения в границах округа, систематическая (пять дней в неделю) механизированная уборка проезжей части дорог в границах города, расположенных на них тротуаров и остановочных пунктов, сезонная </w:t>
      </w:r>
      <w:r w:rsidRPr="002F6439">
        <w:rPr>
          <w:rFonts w:ascii="Times New Roman" w:hAnsi="Times New Roman"/>
          <w:sz w:val="28"/>
          <w:szCs w:val="28"/>
          <w:shd w:val="clear" w:color="auto" w:fill="FFFFFF"/>
        </w:rPr>
        <w:t xml:space="preserve">очистка лотковой части дорожного полотна </w:t>
      </w:r>
      <w:r w:rsidRPr="002F6439">
        <w:rPr>
          <w:rFonts w:ascii="Times New Roman" w:hAnsi="Times New Roman"/>
          <w:sz w:val="28"/>
          <w:szCs w:val="28"/>
        </w:rPr>
        <w:t xml:space="preserve">механизированным и ручным способом. </w:t>
      </w:r>
    </w:p>
    <w:p w:rsidR="00526A2D" w:rsidRPr="002F6439" w:rsidRDefault="00526A2D" w:rsidP="002F6439">
      <w:pPr>
        <w:spacing w:after="0" w:line="240" w:lineRule="auto"/>
        <w:ind w:firstLine="709"/>
        <w:contextualSpacing/>
        <w:jc w:val="both"/>
        <w:rPr>
          <w:rFonts w:ascii="Times New Roman" w:hAnsi="Times New Roman"/>
          <w:sz w:val="28"/>
          <w:szCs w:val="28"/>
        </w:rPr>
      </w:pPr>
      <w:r w:rsidRPr="002F6439">
        <w:rPr>
          <w:rFonts w:ascii="Times New Roman" w:hAnsi="Times New Roman"/>
          <w:sz w:val="28"/>
          <w:szCs w:val="28"/>
        </w:rPr>
        <w:t xml:space="preserve">Ежедневно производились сезонные работы: уборка от мусора прилотковой зоны и очистка лотковой части улиц от мусора, остатков песчаной </w:t>
      </w:r>
      <w:r w:rsidRPr="002F6439">
        <w:rPr>
          <w:rFonts w:ascii="Times New Roman" w:hAnsi="Times New Roman"/>
          <w:sz w:val="28"/>
          <w:szCs w:val="28"/>
        </w:rPr>
        <w:lastRenderedPageBreak/>
        <w:t>смеси и намыва щебня, подметание пешеходных дорожек, сгребание снега, посыпка песчано-гравийной смесью.</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механизированную уборку территории общей площадью 716745 кв.м в 2021 году было освоено бюджетных средств в сумме 4,01 млн. руб. На ручной уборке территории общей площадью 1626403 кв.м в 2021 году было освоено бюджетных средств, в сумме 24,19 млн.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на выполнение работ по ремонту дорожного полотна в объеме 1586 кв.м освоено бюджетных средств в сумме 3,41 млн. руб.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Для выполнения работ по озеленению цветников и уходу за газонами в 2021 году было освоено бюджетных средств в сумме 3 049,93 тыс.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Организована и проведена в 2021 году четырехкратная (апрель, май, август и сентябрь) акарицидная обработка зон отдыха населения с привлечением специализированной дезинфекционной организации и последующим контролем эффективности обработки путем энтомологического обследования обработанной территории на наличие клещей. В апреле, мае, июне, июле и августе 2021 года организованы и проведены мероприятия по систематической дератизации в зонах отдыха населения и местах скопления людей, направленные на уменьшение численности прокормителей иксодовых клещей - диких мелких млекопитающих.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Для выполнения работ по акарицидной обработке и мероприятий по систематической дератизации на территории общей площадью 240 тыс.</w:t>
      </w:r>
      <w:r w:rsidR="00656737" w:rsidRPr="002F6439">
        <w:rPr>
          <w:rFonts w:ascii="Times New Roman" w:hAnsi="Times New Roman"/>
          <w:sz w:val="28"/>
          <w:szCs w:val="28"/>
        </w:rPr>
        <w:t xml:space="preserve"> </w:t>
      </w:r>
      <w:r w:rsidRPr="002F6439">
        <w:rPr>
          <w:rFonts w:ascii="Times New Roman" w:hAnsi="Times New Roman"/>
          <w:sz w:val="28"/>
          <w:szCs w:val="28"/>
        </w:rPr>
        <w:t>кв.</w:t>
      </w:r>
      <w:r w:rsidR="00656737" w:rsidRPr="002F6439">
        <w:rPr>
          <w:rFonts w:ascii="Times New Roman" w:hAnsi="Times New Roman"/>
          <w:sz w:val="28"/>
          <w:szCs w:val="28"/>
        </w:rPr>
        <w:t xml:space="preserve"> </w:t>
      </w:r>
      <w:r w:rsidRPr="002F6439">
        <w:rPr>
          <w:rFonts w:ascii="Times New Roman" w:hAnsi="Times New Roman"/>
          <w:sz w:val="28"/>
          <w:szCs w:val="28"/>
        </w:rPr>
        <w:t>м в 2021 году было освоено в сумме 600 тыс.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рамках организации благоустройства и озеленения на территории города в 2021 году проведены работы по спилу деревьев в объеме 815 куб. м, освоено 2,63 млн. руб. В период с апреля по сентябрь 2021 года в г. Минеральные Воды производились работы по покосу сорной и карантинной растительности.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Для выполнения работ по покосу сорной растительности на территории площадью 829,71 тыс.</w:t>
      </w:r>
      <w:r w:rsidR="00656737" w:rsidRPr="002F6439">
        <w:rPr>
          <w:rFonts w:ascii="Times New Roman" w:hAnsi="Times New Roman"/>
          <w:sz w:val="28"/>
          <w:szCs w:val="28"/>
        </w:rPr>
        <w:t xml:space="preserve"> </w:t>
      </w:r>
      <w:r w:rsidRPr="002F6439">
        <w:rPr>
          <w:rFonts w:ascii="Times New Roman" w:hAnsi="Times New Roman"/>
          <w:sz w:val="28"/>
          <w:szCs w:val="28"/>
        </w:rPr>
        <w:t>кв.</w:t>
      </w:r>
      <w:r w:rsidR="00656737" w:rsidRPr="002F6439">
        <w:rPr>
          <w:rFonts w:ascii="Times New Roman" w:hAnsi="Times New Roman"/>
          <w:sz w:val="28"/>
          <w:szCs w:val="28"/>
        </w:rPr>
        <w:t xml:space="preserve"> </w:t>
      </w:r>
      <w:r w:rsidRPr="002F6439">
        <w:rPr>
          <w:rFonts w:ascii="Times New Roman" w:hAnsi="Times New Roman"/>
          <w:sz w:val="28"/>
          <w:szCs w:val="28"/>
        </w:rPr>
        <w:t>м в 2021 году было освоено бюджетных средств в сумме 2,31 млн.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b/>
          <w:bCs/>
          <w:i/>
          <w:iCs/>
          <w:color w:val="000000"/>
          <w:sz w:val="28"/>
          <w:szCs w:val="28"/>
        </w:rPr>
        <w:t xml:space="preserve">Имущественные и земельные отношения. </w:t>
      </w:r>
      <w:r w:rsidRPr="002F6439">
        <w:rPr>
          <w:rFonts w:ascii="Times New Roman" w:hAnsi="Times New Roman"/>
          <w:sz w:val="28"/>
          <w:szCs w:val="28"/>
        </w:rPr>
        <w:t xml:space="preserve">По состоянию на 01.01.2022 в реестре муниципальной собственности округа значатся: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жилые помещения – 507 единиц;</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нежилые помещения – 405 единиц;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сооружения, объекты инженерной инфраструктуры – 1 856 единиц;</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машины и оборудование (спец. техника и комплектующие) – 20 единиц;</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транспортные средства (легковые автомобили) – 72 единицы;</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библиотечный фонд – 2 670 единицы, 80 коллекций;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производственный и хозяйственный инвентарь – 6986 единицы;</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муниципальные унитарные предприятия – 2 единицы (из них: одно не действующее, в ближайшее время будет инициирована процедура ликвидации; </w:t>
      </w:r>
      <w:r w:rsidRPr="002F6439">
        <w:rPr>
          <w:rFonts w:ascii="Times New Roman" w:hAnsi="Times New Roman"/>
          <w:sz w:val="28"/>
          <w:szCs w:val="28"/>
        </w:rPr>
        <w:lastRenderedPageBreak/>
        <w:t>одно в стадии ликвидации; одно действующее, проводятся подготовительные мероприятия для   реорганизации);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муниципальные казенные учреждения – 55 единицы;</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муниципальные бюджетные учреждения – 41 единица;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иные учреждения (АО, худ. школы и др.) – 13 единиц;</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- 100 % акций АО «МПАТП»;</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земельные участки (под зданиями, линейными объектами, памятниками и др. объектами) – 614 единиц, из них: под муниципальными зданиями 115 земельных участка общей площадью 92,7 га, под автомобильными дорогами 283 земельных участка общей площадью 263,7 га, земли сельскохозяйственного назначения 12 участков общей площадью 504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3 земельных участка из земель населенных пунктов площадью 300,8 га, составляющих территорию Минераловодского городского лесничества;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- 3 земельных участка из земель населенных пунктов с разрешенным использованием «городские леса» общей площадью 9,2 га (не вошедшие в территорию Минераловодского городского лесничества, так как право муниципальной собственности на земельные участки было зарегистрировано после обращения в Рослесхоз о создании Минераловодского городского лесничества), в том числе 1 земельный участок площадью 1,2 га  - включен в состав лесопаркового зеленого пояса города Минеральные Воды, созданного постановлением Думы Ставропольского края от 25.04.2019 № 1414-VI ДСК.</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2021 год зарегистрировано право муниципальной собственности на: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- 21 жилое помещение;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- 36 нежилых помещений;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- 62 линейных объекта (дорожное полотно);</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- 153 земельных участка.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Поставлено на кадастровый учет объектов недвижимости: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- 50 линейных объектов (дорожное полотно);</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- 67 земельных участков.</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Поставлено на кадастровый учет и бесхозяйный учет объектов недвижимости, расположенных на территории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- 10 гидротехнических сооружений;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- 7 сетей водоотведения;</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- 60 сетей водоснабжения.</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Выдано 150 выписок из реестра муниципального имущества округа, 72 - справки об отсутствии в реестре.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соответствии с Прогнозным планом приватизации муниципального имущества и перечня объектов, подлежащих приватизации, объявлено 4 аукциона по продаже муниципального имущества. По итогам аукционных торгов в отношении 5 объектов аукцион признан состоявшимся, заключены договоры купли-продажи на сумму 2010,9 тыс. руб.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xml:space="preserve">Безвозмездно передано из муниципальной собственности округа в государственную собственность Ставропольского края, в связи с разграничением полномочий: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- 34 объекта водоснабжения и водоотведения, на основании решения Совета депутатов Минераловодского городского округа Ставропольского края от 19.11.2021 № 122 «О формировании предложения о безвозмездной передаче объектов водоснабжения и водоотведения, находящихся в собственности Минераловодского городского округа Ставропольского края, в государственную собственность Ставропольского края»;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физическим лицам (в рамках программы «Бесплатная приватизация муниципального жилого фонда») по договорам приватизации передано 13 жилых помещений.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 состоянию на 31.12.2021 действуют:</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- 9 договоров аренды нежилых помещений, являющихся муниципальной собственностью;</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- 131 договор безвозмездного пользования нежилыми помещениями, являющимися муниципальной собственностью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Из государственной собственности Ставропольского края в муниципальную собственность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на основании распоряжения Правительства Ставропольского края от 20.01.2021 № 8 </w:t>
      </w:r>
      <w:r w:rsidR="00656737" w:rsidRPr="002F6439">
        <w:rPr>
          <w:rFonts w:ascii="Times New Roman" w:hAnsi="Times New Roman"/>
          <w:sz w:val="28"/>
          <w:szCs w:val="28"/>
        </w:rPr>
        <w:t>«О</w:t>
      </w:r>
      <w:r w:rsidRPr="002F6439">
        <w:rPr>
          <w:rFonts w:ascii="Times New Roman" w:hAnsi="Times New Roman"/>
          <w:sz w:val="28"/>
          <w:szCs w:val="28"/>
        </w:rPr>
        <w:t xml:space="preserve"> безвозмездной передаче имущества с баланса ГБУЗ СК «Минераловодская районная больница» передан -  земельный участок и 7 объектов недвижимости;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на основании распоряжения Министерства имущественных отношений Ставропольского края от 12.03.2021 № 155 передано бесконтактных инфракрасных термометра F01 - 284 единицы, рециркуляторов бактерицидных для обеззараживания воздуха МСК-911.1 на передвижной платформе - 756 единиц;</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на основании распоряжения министерства имущественных отношений Ставропольского края от 05.09.2021 № 264 для нужд библиотек передано 100 единиц книг;</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на основании распоряжения министерства имущественных отношений Ставропольского края от 23.03.2021 № 186 для нужд школьных учреждений передано 216 единиц книг;</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на основании распоряжения Правительства Ставропольского края от 19.05.2021 № 157-рп для нужд школьных общеобразовательных учреждений передано - 2 автобуса для перевозки детей «FORD TRANSIT»;</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на основании распоряжения министерства имущественных отношений Ставропольского края от 02.06.2021 № 494 для нужд школьных общеобразовательных учреждений передано - 179 единиц книг;</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на основании распоряжения министерства имущественных отношений Ставропольского края от 23.07.2021 № 665 для нужд школьных общеобразовательных учреждений передано 3381 единиц книг;</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на основании распоряжения министерства имущественных отношений Ставропольского края от 31.08.2021 №</w:t>
      </w:r>
      <w:r w:rsidR="00656737" w:rsidRPr="002F6439">
        <w:rPr>
          <w:rFonts w:ascii="Times New Roman" w:hAnsi="Times New Roman"/>
          <w:sz w:val="28"/>
          <w:szCs w:val="28"/>
        </w:rPr>
        <w:t xml:space="preserve"> </w:t>
      </w:r>
      <w:r w:rsidRPr="002F6439">
        <w:rPr>
          <w:rFonts w:ascii="Times New Roman" w:hAnsi="Times New Roman"/>
          <w:sz w:val="28"/>
          <w:szCs w:val="28"/>
        </w:rPr>
        <w:t>787 для нужд школьных общеобразовательных учреждений передано 3231 единиц книг.</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 договору пожертвования имущества, находящегося в собственности ОАО «РЖД» №</w:t>
      </w:r>
      <w:r w:rsidR="00656737" w:rsidRPr="002F6439">
        <w:rPr>
          <w:rFonts w:ascii="Times New Roman" w:hAnsi="Times New Roman"/>
          <w:sz w:val="28"/>
          <w:szCs w:val="28"/>
        </w:rPr>
        <w:t xml:space="preserve"> </w:t>
      </w:r>
      <w:r w:rsidRPr="002F6439">
        <w:rPr>
          <w:rFonts w:ascii="Times New Roman" w:hAnsi="Times New Roman"/>
          <w:sz w:val="28"/>
          <w:szCs w:val="28"/>
        </w:rPr>
        <w:t xml:space="preserve">ЦРИ/10/Ж/4172/21/000015 от 27.12.2021, в муниципальную собственность округа поступили: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нежилое здание, наименование – Дворец культуры железнодорожников на станции Минеральные Воды, кадастровый номер 26:24:000000:3804, площадь – 3941,3 кв. м, количество этажей – 3, в том числе подземных – 1, год завершения строительства – 1967 год;</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земельный участок площадь 13189 кв.</w:t>
      </w:r>
      <w:r w:rsidR="00656737" w:rsidRPr="002F6439">
        <w:rPr>
          <w:rFonts w:ascii="Times New Roman" w:hAnsi="Times New Roman"/>
          <w:sz w:val="28"/>
          <w:szCs w:val="28"/>
        </w:rPr>
        <w:t xml:space="preserve"> </w:t>
      </w:r>
      <w:r w:rsidRPr="002F6439">
        <w:rPr>
          <w:rFonts w:ascii="Times New Roman" w:hAnsi="Times New Roman"/>
          <w:sz w:val="28"/>
          <w:szCs w:val="28"/>
        </w:rPr>
        <w:t>м, кадастровый номер 26:24:040411:30, категория земель – земли населенных пунктов;</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движимое имущество, включающее в себя предметы интерьера, оборудование, предметы благоустройства.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Данное имущество передано в безвозмездное пользование МБУК «Централизованная клубная система». На базе данного учреждения создан дополнительный филиал для обслуживания и использования  переданного имущества.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От АО «Кавминводы» по договору пожертвования от 15.10.2021 переданы объекты недвижимости: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сооружение, наименование - Бювет, назначение: иное сооружение, с кадастровым номером 26:23:140218:262, площадь 6 кв.</w:t>
      </w:r>
      <w:r w:rsidR="00656737" w:rsidRPr="002F6439">
        <w:rPr>
          <w:rFonts w:ascii="Times New Roman" w:hAnsi="Times New Roman"/>
          <w:sz w:val="28"/>
          <w:szCs w:val="28"/>
        </w:rPr>
        <w:t xml:space="preserve"> </w:t>
      </w:r>
      <w:r w:rsidRPr="002F6439">
        <w:rPr>
          <w:rFonts w:ascii="Times New Roman" w:hAnsi="Times New Roman"/>
          <w:sz w:val="28"/>
          <w:szCs w:val="28"/>
        </w:rPr>
        <w:t>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земельный участок, назначение: земли населенных пунктов, Завод розлива минеральной воды, с кадастровым номером 26:23:140218:264, площадью </w:t>
      </w:r>
      <w:r w:rsidR="00656737" w:rsidRPr="002F6439">
        <w:rPr>
          <w:rFonts w:ascii="Times New Roman" w:hAnsi="Times New Roman"/>
          <w:sz w:val="28"/>
          <w:szCs w:val="28"/>
        </w:rPr>
        <w:t xml:space="preserve">   </w:t>
      </w:r>
      <w:r w:rsidRPr="002F6439">
        <w:rPr>
          <w:rFonts w:ascii="Times New Roman" w:hAnsi="Times New Roman"/>
          <w:sz w:val="28"/>
          <w:szCs w:val="28"/>
        </w:rPr>
        <w:t>283 кв.</w:t>
      </w:r>
      <w:r w:rsidR="00656737" w:rsidRPr="002F6439">
        <w:rPr>
          <w:rFonts w:ascii="Times New Roman" w:hAnsi="Times New Roman"/>
          <w:sz w:val="28"/>
          <w:szCs w:val="28"/>
        </w:rPr>
        <w:t xml:space="preserve"> </w:t>
      </w:r>
      <w:r w:rsidRPr="002F6439">
        <w:rPr>
          <w:rFonts w:ascii="Times New Roman" w:hAnsi="Times New Roman"/>
          <w:sz w:val="28"/>
          <w:szCs w:val="28"/>
        </w:rPr>
        <w:t>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 состоянию на 01.01.2022 в Управлении имущественных отношений администрации округа на учете находятся:</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- 1595 договоров аренды земельных участков, государственная собственность на которые не разграничена, общей площадью 438,05 га, в том числе: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из земель населенных пунктов – 1471 договоров площадью 375,8 га, из них 260 договоров, заключенных с многодетными семьями, на земельные участки общей площадью 22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из земель особо охраняемых природных территорий – 2 договора аренды площадью 20,82 га;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из земель промышленности – 122 договора площадью 41,44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Переданы в распоряжение Ставропольского края 8 договоров аренды земельных участков, являющихся собственностью округа, площадью 304,7 га, в </w:t>
      </w:r>
      <w:r w:rsidRPr="002F6439">
        <w:rPr>
          <w:rFonts w:ascii="Times New Roman" w:hAnsi="Times New Roman"/>
          <w:sz w:val="28"/>
          <w:szCs w:val="28"/>
        </w:rPr>
        <w:lastRenderedPageBreak/>
        <w:t>том числе из земель сельскохозяйственного назначения – 4 договора аренды земельных участков площадью 301,62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2021 год в отношении земельных участков, государственная собственность на которые не разграничена, без проведения торгов заключено:</w:t>
      </w:r>
    </w:p>
    <w:p w:rsidR="00526A2D" w:rsidRPr="002F6439" w:rsidRDefault="00526A2D" w:rsidP="002F6439">
      <w:pPr>
        <w:spacing w:after="0" w:line="240" w:lineRule="auto"/>
        <w:ind w:firstLine="709"/>
        <w:jc w:val="both"/>
        <w:rPr>
          <w:rFonts w:ascii="Times New Roman" w:hAnsi="Times New Roman"/>
          <w:color w:val="0099FF"/>
          <w:sz w:val="28"/>
          <w:szCs w:val="28"/>
        </w:rPr>
      </w:pPr>
      <w:r w:rsidRPr="002F6439">
        <w:rPr>
          <w:rFonts w:ascii="Times New Roman" w:hAnsi="Times New Roman"/>
          <w:sz w:val="28"/>
          <w:szCs w:val="28"/>
        </w:rPr>
        <w:t>-  27 договоров купли-продажи земельных участков</w:t>
      </w:r>
      <w:r w:rsidRPr="002F6439">
        <w:rPr>
          <w:rFonts w:ascii="Times New Roman" w:hAnsi="Times New Roman"/>
          <w:color w:val="0099FF"/>
          <w:sz w:val="28"/>
          <w:szCs w:val="28"/>
        </w:rPr>
        <w:t xml:space="preserve"> </w:t>
      </w:r>
      <w:r w:rsidRPr="002F6439">
        <w:rPr>
          <w:rFonts w:ascii="Times New Roman" w:hAnsi="Times New Roman"/>
          <w:sz w:val="28"/>
          <w:szCs w:val="28"/>
        </w:rPr>
        <w:t>из земель населенных пунктов общей площадью 2 га</w:t>
      </w:r>
      <w:r w:rsidRPr="002F6439">
        <w:rPr>
          <w:rFonts w:ascii="Times New Roman" w:hAnsi="Times New Roman"/>
          <w:color w:val="0099FF"/>
          <w:sz w:val="28"/>
          <w:szCs w:val="28"/>
        </w:rPr>
        <w:t>;</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267 договоров аренды земельных участков общей площадью 801,14 га, из них: 232 земельных участка из земель населенных пунктов общей площадью 32,3 га (в том числе многодетным – 137 земельных участков площадью 10,6 га), 11 земельных участков из земель промышленности площадью 11,57 га, 17 земельных участка из земель сельскохозяйственного назначения площадью 795,01 га (договоры аренды земель сельскохозяйственного назначения переданы в распоряжение Ставропольского края);</w:t>
      </w:r>
    </w:p>
    <w:p w:rsidR="00526A2D" w:rsidRPr="002F6439" w:rsidRDefault="00526A2D" w:rsidP="002F6439">
      <w:pPr>
        <w:spacing w:after="0" w:line="240" w:lineRule="auto"/>
        <w:ind w:firstLine="709"/>
        <w:jc w:val="both"/>
        <w:rPr>
          <w:rFonts w:ascii="Times New Roman" w:hAnsi="Times New Roman"/>
          <w:color w:val="0099FF"/>
          <w:sz w:val="28"/>
          <w:szCs w:val="28"/>
        </w:rPr>
      </w:pPr>
      <w:r w:rsidRPr="002F6439">
        <w:rPr>
          <w:rFonts w:ascii="Times New Roman" w:hAnsi="Times New Roman"/>
          <w:sz w:val="28"/>
          <w:szCs w:val="28"/>
        </w:rPr>
        <w:t xml:space="preserve">- предоставлено в собственность бесплатно 95 земельных участков из земель населенных пунктов площадью 2,35 га </w:t>
      </w:r>
      <w:r w:rsidRPr="002F6439">
        <w:rPr>
          <w:rFonts w:ascii="Times New Roman" w:hAnsi="Times New Roman"/>
          <w:kern w:val="1"/>
          <w:sz w:val="28"/>
          <w:szCs w:val="28"/>
        </w:rPr>
        <w:t>во исполнение Дорожной карты Росреестра «Наполнение ЕГРН необходимыми сведениями»;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заключено 35 соглашений о перераспределении земельных участков, находящихся в частной собственности и земель (или) земельных участков, государственная собственность на которые не разграничена, общей площадью 1,53 га;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предоставлено в постоянное (бессрочное) пользование 193 земельных участка площадью 260,5 га, в том числе: из земель промышленности 14 участков площадью 33,1 га, из земель населенных пунктов – 179 участков площадью </w:t>
      </w:r>
      <w:r w:rsidR="00656737" w:rsidRPr="002F6439">
        <w:rPr>
          <w:rFonts w:ascii="Times New Roman" w:hAnsi="Times New Roman"/>
          <w:sz w:val="28"/>
          <w:szCs w:val="28"/>
        </w:rPr>
        <w:t xml:space="preserve">  </w:t>
      </w:r>
      <w:r w:rsidRPr="002F6439">
        <w:rPr>
          <w:rFonts w:ascii="Times New Roman" w:hAnsi="Times New Roman"/>
          <w:sz w:val="28"/>
          <w:szCs w:val="28"/>
        </w:rPr>
        <w:t>227,4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предоставлено в безвозмездное пользование 77 земельных участков площадью 68,5 га, в том числе из земель промышленности – 1 земельный участок площадью 14,1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годовой размер арендной платы по 8 земельным участкам, являющимся собственностью округа, предоставленным в аренду, составил 1212,2 тыс. рублей, в том числе по 4 земельным участкам из земель сельскохозяйственного назначения 899,4 тыс.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Прекращены в 2021 году права постоянного бессрочного пользования 131 земельными участками общей площадью 216,6 га, пожизненного наследуемого владения 3 земельными участками общей площадью 0,14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2021 год проведено 11 аукционов на право заключения договоров аренды 30 земельных участков. По результатам аукционов заключено 30 договоров аренды земельных участков общей площадью 458,4 га. Годовой размер арендной платы 8509,5 тыс.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Проведено 3 аукциона по продаже 3 земельных участков. По результатам аукциона заключено 3 договора купли-продажи земельных участков общей площадью 0,4 га на сумму 1716,7 тыс.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xml:space="preserve">По состоянию на 01.01.2022 в соответствии со списком принятых на учет граждан, имеющих трех и более детей, подавших заявление о предоставлении земельного участка в аренду без проведения торгов для индивидуального жилищного строительства или ведения личного подсобного хозяйства, граждан, подавших заявление о постановке на учет в качестве лиц, имеющих право на предоставление земельных участков в собственность бесплатно на территории округа, в соответствии с законодательством Ставропольского края, в администрации на учете состоят 293 гражданина, имеющих право на приобретение земельного участка по льготным основаниям, в том числе: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226 граждан, имеющих трех и более детей, проживающих на территории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ветеранов боевых действий – 18;</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граждан, проживающих три года и более на территории сельского поселения – 49.</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2021 год сняты с учета 20 граждан, состоявших на учете для получения земельного участка по льготным основаниям, в том числе многодетных - 14.</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С 2016 по 2021 (по состоянию на 01.01.2022) предоставлено земельных участков льготным категориям граждан – 348 (в том числе: в 2021 – 50, в 2020 - 152, в 2019 – 34, в 2018 – 44). Из них:</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гражданам, имеющих трех и более детей, проживающим на территории округа – 210;</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гражданам, прожившим в сельском населенном пункте более трех лет – 131;</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ветеранам боевых действий – 9;</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инвалидам – 8.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соответствии с проектами планировки территории сформировано и поставлено на кадастровый учет 425 земельных участка для предоставления их гражданам, имеющим трех и более детей и иным льготным категориям граждан. С учетом предоставленных участков, по состоянию на 01.01.2022 имеется 22 свободных земельных участка.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целях актуализации налоговой базы по налогу на землю, увеличение наполняемости доходной части</w:t>
      </w:r>
      <w:r w:rsidR="00254F58" w:rsidRPr="002F6439">
        <w:rPr>
          <w:rFonts w:ascii="Times New Roman" w:hAnsi="Times New Roman"/>
          <w:color w:val="000000"/>
          <w:sz w:val="28"/>
          <w:szCs w:val="28"/>
        </w:rPr>
        <w:t xml:space="preserve"> местного</w:t>
      </w:r>
      <w:r w:rsidRPr="002F6439">
        <w:rPr>
          <w:rFonts w:ascii="Times New Roman" w:hAnsi="Times New Roman"/>
          <w:sz w:val="28"/>
          <w:szCs w:val="28"/>
        </w:rPr>
        <w:t xml:space="preserve"> бюджета в 2021 году подготовлены постановления:</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об утверждении 215 схем расположения земельных участков на кадастровом плане площадью 209,3 га, в том числе: 3 земельных участков из земель сельскохозяйственного назначения общей площадью 142,15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 предварительном согласовании предоставления 66 земельных участков на кадастровом плане площадью 2,6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 перераспределении 23 земельных участков площадью 0,8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 присвоение категории 48 земельным участкам площадью 8,76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Доходы в </w:t>
      </w:r>
      <w:r w:rsidR="00CC442E" w:rsidRPr="002F6439">
        <w:rPr>
          <w:rFonts w:ascii="Times New Roman" w:hAnsi="Times New Roman"/>
          <w:sz w:val="28"/>
          <w:szCs w:val="28"/>
        </w:rPr>
        <w:t xml:space="preserve">местный </w:t>
      </w:r>
      <w:r w:rsidRPr="002F6439">
        <w:rPr>
          <w:rFonts w:ascii="Times New Roman" w:hAnsi="Times New Roman"/>
          <w:sz w:val="28"/>
          <w:szCs w:val="28"/>
        </w:rPr>
        <w:t xml:space="preserve">бюджет за 2021 год составили: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от арендной платы за земельные участки (за исключением земельных участков из земель сельскохозяйственного назначения), государственная собственность на которые не разграничена – 53123,6 тыс. руб., что составило 103,09</w:t>
      </w:r>
      <w:r w:rsidR="007A53D0" w:rsidRPr="002F6439">
        <w:rPr>
          <w:rFonts w:ascii="Times New Roman" w:hAnsi="Times New Roman"/>
          <w:sz w:val="28"/>
          <w:szCs w:val="28"/>
        </w:rPr>
        <w:t xml:space="preserve"> </w:t>
      </w:r>
      <w:r w:rsidRPr="002F6439">
        <w:rPr>
          <w:rFonts w:ascii="Times New Roman" w:hAnsi="Times New Roman"/>
          <w:sz w:val="28"/>
          <w:szCs w:val="28"/>
        </w:rPr>
        <w:t xml:space="preserve">% к плановому заданию;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средства от продажи и увеличения площади земельных участков, государственная собственность на которые не разграничена – 13801,49 тыс. руб., что составило 108,3 % к плановому заданию и 98,1 % к уровню 2020 года;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поступления от арендной платы за земельные участки муниципальной собственности 1315,37 тыс. руб., что составило 102,4 % к плановому</w:t>
      </w:r>
      <w:r w:rsidR="00DD3400" w:rsidRPr="002F6439">
        <w:rPr>
          <w:rFonts w:ascii="Times New Roman" w:hAnsi="Times New Roman"/>
          <w:sz w:val="28"/>
          <w:szCs w:val="28"/>
        </w:rPr>
        <w:t xml:space="preserve"> заданию, 120 % к уровню 2020 г.;</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поступления от сдачи в аренду имущества, составляющего Казну округа (за исключением земельных участков) – 3751,98 тыс. руб., что составило 107,6 % к плановому заданию;</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поступления от реализации имущества, находящегося в собственности округа (за исключением земельных участков) – 1639,9 тыс. руб., что составило 138,7 % к плановому заданию.</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За 2021 произведено уточнение 164 невыясненных поступлений на сумму 8545 тыс. руб., что увеличило поступление денежных средств в </w:t>
      </w:r>
      <w:r w:rsidR="00C37996" w:rsidRPr="002F6439">
        <w:rPr>
          <w:rFonts w:ascii="Times New Roman" w:hAnsi="Times New Roman"/>
          <w:sz w:val="28"/>
          <w:szCs w:val="28"/>
        </w:rPr>
        <w:t xml:space="preserve">местный </w:t>
      </w:r>
      <w:r w:rsidRPr="002F6439">
        <w:rPr>
          <w:rFonts w:ascii="Times New Roman" w:hAnsi="Times New Roman"/>
          <w:sz w:val="28"/>
          <w:szCs w:val="28"/>
        </w:rPr>
        <w:t>бюджет, в том числе от:</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арендной платы за земельные участки (за исключением земельных участков из земель сельскохозяйственного назначения) на сумму 1228,9 тыс.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аренды имущества казны округа на сумму 16,28 тыс.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продажи земельных участков на сумму 922 тыс. руб.</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Невыясненные поступления за земельные участки из земель сельскохозяйственного назначения в размере 6377,8 тыс. руб. уточнялись специалистами ГКУ СК «Земельный фонд Ставропольского края» на реквизиты </w:t>
      </w:r>
      <w:r w:rsidR="00501572" w:rsidRPr="002F6439">
        <w:rPr>
          <w:rFonts w:ascii="Times New Roman" w:hAnsi="Times New Roman"/>
          <w:sz w:val="28"/>
          <w:szCs w:val="28"/>
        </w:rPr>
        <w:t xml:space="preserve">местного </w:t>
      </w:r>
      <w:r w:rsidRPr="002F6439">
        <w:rPr>
          <w:rFonts w:ascii="Times New Roman" w:hAnsi="Times New Roman"/>
          <w:sz w:val="28"/>
          <w:szCs w:val="28"/>
        </w:rPr>
        <w:t xml:space="preserve">бюджета.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активно велась претензионно – исковая работа: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осуществлено 2104 телефонных звонка арендаторам земельных участков, имеющим задолженность по арендной плате;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направлено 255 претензий о погашении задолженности по арендной плате на сумму 27890 тыс. руб., из которых удовлетворено 126 претензий на сумму 8803,4 тыс. руб.</w:t>
      </w:r>
    </w:p>
    <w:p w:rsidR="007A53D0"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Специалистами управления имущественных отношений администрации в течение 2021 г. осуществлялось представительство в судах по 101 иску, в том числе по 33 искам о взыскании задолженности за использование земельных участков на общую сумму задолженности 28211,2 тыс. руб.</w:t>
      </w:r>
    </w:p>
    <w:p w:rsidR="007A53D0"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Удовлетворено 62 иска, в том числе по взысканию задолженности – 18, на сумму задолженности 14999,3 тыс. руб., должниками оплачено 992,4 тыс. руб.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в Минераловодском районном отделении судебных приставов Управления ФССП России по Ставропольскому краю возбуждены </w:t>
      </w:r>
      <w:r w:rsidRPr="002F6439">
        <w:rPr>
          <w:rFonts w:ascii="Times New Roman" w:hAnsi="Times New Roman"/>
          <w:sz w:val="28"/>
          <w:szCs w:val="28"/>
        </w:rPr>
        <w:lastRenderedPageBreak/>
        <w:t xml:space="preserve">исполнительные производства в отношении 2 должников, имеющих задолженность по арендной плате за землю перед администрацией, на сумму 135,6 тыс. руб.  В результате исполнительных действий на реквизиты администрации перечислено 1030,6 тыс. руб.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Во исполнение п. 8 ст. 12.1 Федерального закона от 24.07.2002 № 101-ФЗ «Об обороте земель сельскохозяйственного назначения» с целью признания права муниципальной собственности на земельные доли, признанные в установленном настоящей статьей порядке невостребованными, постановлениями администрации утверждены списки 783 невостребованных земельных долей общей площадью 4638,4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Зарегистрировано право муниципальной собственности: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- 22 доли общей площадью 202,4 га на территории бывшего ГУП «ТПКЗ </w:t>
      </w:r>
      <w:r w:rsidR="00CC442E" w:rsidRPr="002F6439">
        <w:rPr>
          <w:rFonts w:ascii="Times New Roman" w:hAnsi="Times New Roman"/>
          <w:sz w:val="28"/>
          <w:szCs w:val="28"/>
        </w:rPr>
        <w:t xml:space="preserve"> </w:t>
      </w:r>
      <w:r w:rsidRPr="002F6439">
        <w:rPr>
          <w:rFonts w:ascii="Times New Roman" w:hAnsi="Times New Roman"/>
          <w:sz w:val="28"/>
          <w:szCs w:val="28"/>
        </w:rPr>
        <w:t>№ 169»;</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- 3 доли общей площадью 19,8 га на территории бывшего СПК «Авангард»;</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- 6 заявлений, поданных в Минераловодский городской суд о признании права собственности на 60 невостребованных земельных долей общей площадью 55,2 га на территории бывшего ГУП «ТПКЗ № 169», в настоящее время приняты 6 решений Минераловодского городского суда о принятии в муниципальную собственность Минераловодского городского округа 28 долей общей площадью 257,6 га. Данные решения суда отправлены в Росреестр для регистрации права собственности Минераловодского городского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По землям на территории бывшего СПК «Авангард» поданы в Минераловодский городской суд 3 заявления о признании права собственности на 30 земельных долей общей площадью 19,8 га. Приняты 3 решения Минераловодского городского суда о принятии в муниципальную собственность Минераловодского городского округа 6 долей общей площадью 39,6 га.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 землям на территории бывшего СПК «Октябрь» поданы в Минераловодский городской суд 9 заявлений о признании права собственности на земельные доли. Принято 5 решений Минераловодского городского суда о принятии в муниципальную собственность Минераловодского городского округа 7 долей общей площадью 51,8 га.</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b/>
          <w:i/>
          <w:color w:val="000000"/>
          <w:sz w:val="28"/>
          <w:szCs w:val="28"/>
        </w:rPr>
        <w:t xml:space="preserve">Обеспечение граждан жильем. </w:t>
      </w:r>
      <w:r w:rsidRPr="002F6439">
        <w:rPr>
          <w:rFonts w:ascii="Times New Roman" w:hAnsi="Times New Roman"/>
          <w:sz w:val="28"/>
          <w:szCs w:val="28"/>
        </w:rPr>
        <w:t xml:space="preserve">Сформирован единый общий список семей-граждан округа, состоящих на учете в качестве нуждающихся в предоставлении жилых помещений. По состоянию на 01.04.2021 в единый общий список была включена 441 семья. Из единого общего списка сформированы отдельные списки граждан, нуждающихся в предоставлении жилых помещений по категориям: список вынужденных переселенцев и список  молодых семей, изъявивших желание принять участие в ведомственной целевой программе «Оказание государственной поддержки гражданам в обеспечении жильем и оплате жилищно-коммунальных услуг»; список граждан, желающих </w:t>
      </w:r>
      <w:r w:rsidRPr="002F6439">
        <w:rPr>
          <w:rFonts w:ascii="Times New Roman" w:hAnsi="Times New Roman"/>
          <w:sz w:val="28"/>
          <w:szCs w:val="28"/>
        </w:rPr>
        <w:lastRenderedPageBreak/>
        <w:t xml:space="preserve">принять участие в Государственной программе развития сельского хозяйства и регулирования рынков сельскохозяйственной продукции, сырья и продовольствия; списки инвалидов и семей, воспитывающих детей-инвалидов, ветеранов Великой Отечественной войны и ветеранов боевых действий, а также  малоимущих и многодетных семей. В списке лиц, имеющих право на обеспечение жильем и многодетных семей по состоянию на 01.04.2021 значилось 238 семей. В соответствии с нормативными актами все списки по состоянию на 01.04.2021 были размещены на стенде для всеобщего обозрения в помещении отдела по учету граждан, нуждающихся в предоставлении жилых помещений. Любой гражданин, состоящий на учете в качестве нуждающегося в предоставлении жилого помещения, не прибегая к помощи специалиста отдела, самостоятельно получает исчерпывающую информацию о состоянии очереди. Информация об основных изменениях в сфере жилищного законодательства также размещена на стенде. </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Рассмотрено 30 заявлений с документами от граждан, желающих быть принятыми на учет в качестве нуждающихся в предоставлении жилых помещений или включенными в списки по какой-либо категории. Принято на учет в качестве нуждающихся в предоставлении жилых помещений 22 семьи.</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С января по декабрь 2021 года 14 семей включены в состав участников мероприятия по обеспечению жильем молодых семей. Всего в 2021 году в списке значилось 28 молодых семей (1 семья была включена в список в 2019 году, 13 семей включены в 2020 году).</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В очереди числилось 154 ветеранов боевых действий, инвалидов и семей, имеющих детей-инвалидов. Воспользовались социальной выплатой для приобретения жилья в 2021 году - 2 человека. В списках граждан, нуждающихся в предоставлении жилых помещений значилось - 99 многодетных семей.</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молодым семьям округа в 2021 году субсидии не предоставлялись. Администрацией </w:t>
      </w:r>
      <w:r w:rsidR="00CC442E" w:rsidRPr="002F6439">
        <w:rPr>
          <w:rFonts w:ascii="Times New Roman" w:hAnsi="Times New Roman"/>
          <w:sz w:val="28"/>
          <w:szCs w:val="28"/>
        </w:rPr>
        <w:t xml:space="preserve"> </w:t>
      </w:r>
      <w:r w:rsidRPr="002F6439">
        <w:rPr>
          <w:rFonts w:ascii="Times New Roman" w:hAnsi="Times New Roman"/>
          <w:sz w:val="28"/>
          <w:szCs w:val="28"/>
        </w:rPr>
        <w:t>в 2021 году было запланировано оказание государственной помощи 4 молодым семьям в рамках реализации мероприятия по обеспечению жильем молодых семей, но при форми</w:t>
      </w:r>
      <w:r w:rsidRPr="002F6439">
        <w:rPr>
          <w:rFonts w:ascii="Times New Roman" w:hAnsi="Times New Roman"/>
          <w:sz w:val="28"/>
          <w:szCs w:val="28"/>
        </w:rPr>
        <w:softHyphen/>
        <w:t>ровании бюджета Ставропольского края софинансирование расход</w:t>
      </w:r>
      <w:r w:rsidRPr="002F6439">
        <w:rPr>
          <w:rFonts w:ascii="Times New Roman" w:hAnsi="Times New Roman"/>
          <w:sz w:val="28"/>
          <w:szCs w:val="28"/>
        </w:rPr>
        <w:softHyphen/>
        <w:t>ных обязательств по предоставлению социальных выплат в рамках Программы в 2021 году Минераловодскому городскому округу предусмотрено не было.</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сентябре 2021 года округ принял участие в отборе органов местного самоуправления муниципальных образований Ставропольского края для участия в 2022 году в мероприятии «Улучшение жилищных условий молодых семей Ставропольского края»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с целью обеспечения </w:t>
      </w:r>
      <w:r w:rsidRPr="002F6439">
        <w:rPr>
          <w:rFonts w:ascii="Times New Roman" w:hAnsi="Times New Roman"/>
          <w:sz w:val="28"/>
          <w:szCs w:val="28"/>
        </w:rPr>
        <w:lastRenderedPageBreak/>
        <w:t xml:space="preserve">жильем 11 молодых семей городского округа, из них 5 семей, многодетных.  </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Один очередник администрации получил свидетельство на получение социальной выплаты для строительства (приобретения) жилья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По результатам информации, предоставленной Росреестром и отделом МВД, сняты с учета нуждающиеся в предоставлении жилых помещений 54 семьи.  Еще 3 семьи сняты с учета нуждающихся в предоставлении жилых помещений в связи с предоставлением социальных выплат (субсидий) на приобретение жилья. </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Подготовлено 15 </w:t>
      </w:r>
      <w:r w:rsidRPr="002F6439">
        <w:rPr>
          <w:rFonts w:ascii="Times New Roman" w:hAnsi="Times New Roman"/>
          <w:sz w:val="28"/>
          <w:szCs w:val="28"/>
        </w:rPr>
        <w:tab/>
        <w:t>заключений о признании молодых семей имеющими достаточные доходы либо иные денежные средства для оплаты расчетной (средней) стоимости жилья в части превышающий размер предоставляемой выплаты.</w:t>
      </w:r>
    </w:p>
    <w:p w:rsidR="00526A2D" w:rsidRPr="002F6439" w:rsidRDefault="00526A2D" w:rsidP="002F6439">
      <w:pPr>
        <w:widowControl w:val="0"/>
        <w:suppressAutoHyphen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Подготовлены и выданы гражданам договоры приватизации о передаче в собственность 12 муниципальных жилых помещений.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Выдано 8 дубликатов договоров приватизации муниципальной жилой площади и 11 справок о неиспользовании (использовании) права приватизации жилых помещений.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b/>
          <w:i/>
          <w:kern w:val="1"/>
          <w:sz w:val="28"/>
          <w:szCs w:val="28"/>
        </w:rPr>
        <w:t xml:space="preserve">Муниципальный контроль. </w:t>
      </w:r>
      <w:r w:rsidRPr="002F6439">
        <w:rPr>
          <w:rFonts w:ascii="Times New Roman" w:hAnsi="Times New Roman"/>
          <w:sz w:val="28"/>
          <w:szCs w:val="28"/>
        </w:rPr>
        <w:t xml:space="preserve">Отдел муниципального контроля администрации (далее – отдел муниципального контроля), по запросам организаций </w:t>
      </w:r>
      <w:r w:rsidR="00DC2063" w:rsidRPr="002F6439">
        <w:rPr>
          <w:rFonts w:ascii="Times New Roman" w:hAnsi="Times New Roman"/>
          <w:sz w:val="28"/>
          <w:szCs w:val="28"/>
        </w:rPr>
        <w:t xml:space="preserve">было </w:t>
      </w:r>
      <w:r w:rsidRPr="002F6439">
        <w:rPr>
          <w:rFonts w:ascii="Times New Roman" w:hAnsi="Times New Roman"/>
          <w:sz w:val="28"/>
          <w:szCs w:val="28"/>
        </w:rPr>
        <w:t>осмотре</w:t>
      </w:r>
      <w:r w:rsidR="00DC2063" w:rsidRPr="002F6439">
        <w:rPr>
          <w:rFonts w:ascii="Times New Roman" w:hAnsi="Times New Roman"/>
          <w:sz w:val="28"/>
          <w:szCs w:val="28"/>
        </w:rPr>
        <w:t>но</w:t>
      </w:r>
      <w:r w:rsidRPr="002F6439">
        <w:rPr>
          <w:rFonts w:ascii="Times New Roman" w:hAnsi="Times New Roman"/>
          <w:sz w:val="28"/>
          <w:szCs w:val="28"/>
        </w:rPr>
        <w:t xml:space="preserve"> 253 земельных участка в 2021 году, рассмотрел 171 жалобу и заявление граждан.</w:t>
      </w:r>
    </w:p>
    <w:p w:rsidR="00526A2D" w:rsidRPr="002F6439" w:rsidRDefault="00526A2D" w:rsidP="002F6439">
      <w:pPr>
        <w:pStyle w:val="27"/>
        <w:tabs>
          <w:tab w:val="left" w:pos="0"/>
        </w:tabs>
        <w:spacing w:after="0" w:line="240" w:lineRule="auto"/>
        <w:ind w:firstLine="709"/>
        <w:jc w:val="both"/>
      </w:pPr>
      <w:r w:rsidRPr="002F6439">
        <w:rPr>
          <w:lang w:eastAsia="en-US"/>
        </w:rPr>
        <w:t>В 2021 году отделом муниципального контроля</w:t>
      </w:r>
      <w:r w:rsidR="00DC2063" w:rsidRPr="002F6439">
        <w:t xml:space="preserve"> </w:t>
      </w:r>
      <w:r w:rsidRPr="002F6439">
        <w:t>было проведено 23 плановых проверки и 26 внеплановых проверок физических лиц.</w:t>
      </w:r>
    </w:p>
    <w:p w:rsidR="00526A2D" w:rsidRPr="002F6439" w:rsidRDefault="00526A2D" w:rsidP="002F6439">
      <w:pPr>
        <w:pStyle w:val="27"/>
        <w:tabs>
          <w:tab w:val="left" w:pos="0"/>
        </w:tabs>
        <w:spacing w:after="0" w:line="240" w:lineRule="auto"/>
        <w:ind w:firstLine="709"/>
        <w:jc w:val="both"/>
      </w:pPr>
      <w:r w:rsidRPr="002F6439">
        <w:t>По результатам проверок в отношении физических лиц были выявлены нарушения обязательных требований земельного законодательства, а именно, не использование земельного участка, находящегося в собственности, по целевому назначению три года и более и самовольное занятие земельных участков, являющихся частью территории общего пользования.</w:t>
      </w:r>
      <w:r w:rsidR="00DC2063" w:rsidRPr="002F6439">
        <w:t xml:space="preserve"> </w:t>
      </w:r>
      <w:r w:rsidRPr="002F6439">
        <w:t xml:space="preserve">По результатам проверок нарушителям вынесены предписания. </w:t>
      </w:r>
    </w:p>
    <w:p w:rsidR="00526A2D" w:rsidRPr="002F6439" w:rsidRDefault="00526A2D" w:rsidP="002F6439">
      <w:pPr>
        <w:pStyle w:val="27"/>
        <w:spacing w:after="0" w:line="240" w:lineRule="auto"/>
        <w:ind w:firstLine="709"/>
        <w:jc w:val="both"/>
      </w:pPr>
      <w:r w:rsidRPr="002F6439">
        <w:t>В 2021 году плановые проверки в отношении юридических и индивидуальных предпринимателей не проводились.</w:t>
      </w:r>
    </w:p>
    <w:p w:rsidR="00526A2D" w:rsidRPr="002F6439" w:rsidRDefault="00526A2D" w:rsidP="002F6439">
      <w:pPr>
        <w:pStyle w:val="27"/>
        <w:tabs>
          <w:tab w:val="left" w:pos="0"/>
        </w:tabs>
        <w:spacing w:after="0" w:line="240" w:lineRule="auto"/>
        <w:ind w:firstLine="709"/>
        <w:jc w:val="both"/>
      </w:pPr>
      <w:r w:rsidRPr="002F6439">
        <w:t xml:space="preserve">Постановлением администрации от 21.06.2016 № 1443 утвержден </w:t>
      </w:r>
      <w:r w:rsidR="00DC2063" w:rsidRPr="002F6439">
        <w:t>«</w:t>
      </w:r>
      <w:r w:rsidRPr="002F6439">
        <w:t>Порядок оформления и содержания плановых (рейдовых) заданий на проведение плановых (рейдовых) осмотров, обследований и оформления результатов таких осмотров, обследований при осуществлении муниципального земельного контроля на территории Минераловодского городского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на основании распоряжений администрации регулярно проводились плановые (рейдовые) осмотры</w:t>
      </w:r>
      <w:r w:rsidR="00DC2063" w:rsidRPr="002F6439">
        <w:rPr>
          <w:rFonts w:ascii="Times New Roman" w:hAnsi="Times New Roman"/>
          <w:sz w:val="28"/>
          <w:szCs w:val="28"/>
        </w:rPr>
        <w:t>:</w:t>
      </w:r>
    </w:p>
    <w:tbl>
      <w:tblPr>
        <w:tblW w:w="9498" w:type="dxa"/>
        <w:jc w:val="center"/>
        <w:tblLayout w:type="fixed"/>
        <w:tblLook w:val="04A0" w:firstRow="1" w:lastRow="0" w:firstColumn="1" w:lastColumn="0" w:noHBand="0" w:noVBand="1"/>
      </w:tblPr>
      <w:tblGrid>
        <w:gridCol w:w="2269"/>
        <w:gridCol w:w="1701"/>
        <w:gridCol w:w="11"/>
        <w:gridCol w:w="1974"/>
        <w:gridCol w:w="24"/>
        <w:gridCol w:w="1251"/>
        <w:gridCol w:w="26"/>
        <w:gridCol w:w="2242"/>
      </w:tblGrid>
      <w:tr w:rsidR="00DC2063" w:rsidRPr="002F6439" w:rsidTr="00DC2063">
        <w:trPr>
          <w:trHeight w:val="945"/>
          <w:jc w:val="center"/>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063" w:rsidRPr="002F6439" w:rsidRDefault="00DC2063"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lastRenderedPageBreak/>
              <w:t>количество плановых (рейдовых) осмотров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2063" w:rsidRPr="002F6439" w:rsidRDefault="00DC2063"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кол-во земельных участков</w:t>
            </w:r>
          </w:p>
        </w:tc>
        <w:tc>
          <w:tcPr>
            <w:tcW w:w="2009" w:type="dxa"/>
            <w:gridSpan w:val="3"/>
            <w:tcBorders>
              <w:top w:val="single" w:sz="4" w:space="0" w:color="auto"/>
              <w:left w:val="nil"/>
              <w:bottom w:val="single" w:sz="4" w:space="0" w:color="auto"/>
              <w:right w:val="single" w:sz="4" w:space="0" w:color="auto"/>
            </w:tcBorders>
            <w:shd w:val="clear" w:color="auto" w:fill="auto"/>
            <w:vAlign w:val="center"/>
            <w:hideMark/>
          </w:tcPr>
          <w:p w:rsidR="00DC2063" w:rsidRPr="002F6439" w:rsidRDefault="00DC2063"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 xml:space="preserve">количество выявленных нарушений обязательных требований земельного законодательства </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DC2063" w:rsidRPr="002F6439" w:rsidRDefault="00DC2063"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направлено актов в Росреестр</w:t>
            </w:r>
          </w:p>
        </w:tc>
        <w:tc>
          <w:tcPr>
            <w:tcW w:w="2242" w:type="dxa"/>
            <w:tcBorders>
              <w:top w:val="single" w:sz="4" w:space="0" w:color="auto"/>
              <w:left w:val="nil"/>
              <w:bottom w:val="single" w:sz="4" w:space="0" w:color="auto"/>
              <w:right w:val="single" w:sz="4" w:space="0" w:color="auto"/>
            </w:tcBorders>
            <w:vAlign w:val="center"/>
          </w:tcPr>
          <w:p w:rsidR="00DC2063" w:rsidRPr="002F6439" w:rsidRDefault="00DC2063" w:rsidP="002F6439">
            <w:pPr>
              <w:spacing w:after="0" w:line="240" w:lineRule="auto"/>
              <w:jc w:val="center"/>
              <w:rPr>
                <w:rFonts w:ascii="Times New Roman" w:hAnsi="Times New Roman"/>
                <w:bCs/>
                <w:color w:val="000000"/>
                <w:sz w:val="28"/>
                <w:szCs w:val="28"/>
              </w:rPr>
            </w:pPr>
            <w:r w:rsidRPr="002F6439">
              <w:rPr>
                <w:rFonts w:ascii="Times New Roman" w:hAnsi="Times New Roman"/>
                <w:bCs/>
                <w:color w:val="000000"/>
                <w:sz w:val="28"/>
                <w:szCs w:val="28"/>
              </w:rPr>
              <w:t>направлено предостережений</w:t>
            </w:r>
          </w:p>
        </w:tc>
      </w:tr>
      <w:tr w:rsidR="00DC2063" w:rsidRPr="002F6439" w:rsidTr="00DC2063">
        <w:trPr>
          <w:trHeight w:val="495"/>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C2063" w:rsidRPr="002F6439" w:rsidRDefault="00DC2063" w:rsidP="002F6439">
            <w:pPr>
              <w:spacing w:after="0" w:line="240" w:lineRule="auto"/>
              <w:jc w:val="center"/>
              <w:rPr>
                <w:rFonts w:ascii="Times New Roman" w:hAnsi="Times New Roman"/>
                <w:color w:val="000000"/>
                <w:sz w:val="28"/>
                <w:szCs w:val="28"/>
              </w:rPr>
            </w:pPr>
            <w:r w:rsidRPr="002F6439">
              <w:rPr>
                <w:rFonts w:ascii="Times New Roman" w:hAnsi="Times New Roman"/>
                <w:color w:val="000000"/>
                <w:sz w:val="28"/>
                <w:szCs w:val="28"/>
              </w:rPr>
              <w:t>42</w:t>
            </w:r>
          </w:p>
        </w:tc>
        <w:tc>
          <w:tcPr>
            <w:tcW w:w="1712" w:type="dxa"/>
            <w:gridSpan w:val="2"/>
            <w:tcBorders>
              <w:top w:val="nil"/>
              <w:left w:val="nil"/>
              <w:bottom w:val="single" w:sz="4" w:space="0" w:color="auto"/>
              <w:right w:val="single" w:sz="4" w:space="0" w:color="auto"/>
            </w:tcBorders>
            <w:shd w:val="clear" w:color="auto" w:fill="auto"/>
            <w:noWrap/>
            <w:vAlign w:val="center"/>
            <w:hideMark/>
          </w:tcPr>
          <w:p w:rsidR="00DC2063" w:rsidRPr="002F6439" w:rsidRDefault="00DC2063" w:rsidP="002F6439">
            <w:pPr>
              <w:spacing w:after="0" w:line="240" w:lineRule="auto"/>
              <w:jc w:val="center"/>
              <w:rPr>
                <w:rFonts w:ascii="Times New Roman" w:hAnsi="Times New Roman"/>
                <w:color w:val="000000"/>
                <w:sz w:val="28"/>
                <w:szCs w:val="28"/>
              </w:rPr>
            </w:pPr>
            <w:r w:rsidRPr="002F6439">
              <w:rPr>
                <w:rFonts w:ascii="Times New Roman" w:hAnsi="Times New Roman"/>
                <w:color w:val="000000"/>
                <w:sz w:val="28"/>
                <w:szCs w:val="28"/>
              </w:rPr>
              <w:t>42</w:t>
            </w:r>
          </w:p>
        </w:tc>
        <w:tc>
          <w:tcPr>
            <w:tcW w:w="1974" w:type="dxa"/>
            <w:tcBorders>
              <w:top w:val="nil"/>
              <w:left w:val="nil"/>
              <w:bottom w:val="single" w:sz="4" w:space="0" w:color="auto"/>
              <w:right w:val="single" w:sz="4" w:space="0" w:color="auto"/>
            </w:tcBorders>
            <w:shd w:val="clear" w:color="auto" w:fill="auto"/>
            <w:noWrap/>
            <w:vAlign w:val="center"/>
            <w:hideMark/>
          </w:tcPr>
          <w:p w:rsidR="00DC2063" w:rsidRPr="002F6439" w:rsidRDefault="00DC2063" w:rsidP="002F6439">
            <w:pPr>
              <w:spacing w:after="0" w:line="240" w:lineRule="auto"/>
              <w:jc w:val="center"/>
              <w:rPr>
                <w:rFonts w:ascii="Times New Roman" w:hAnsi="Times New Roman"/>
                <w:color w:val="000000"/>
                <w:sz w:val="28"/>
                <w:szCs w:val="28"/>
              </w:rPr>
            </w:pPr>
            <w:r w:rsidRPr="002F6439">
              <w:rPr>
                <w:rFonts w:ascii="Times New Roman" w:hAnsi="Times New Roman"/>
                <w:color w:val="000000"/>
                <w:sz w:val="28"/>
                <w:szCs w:val="28"/>
              </w:rPr>
              <w:t>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C2063" w:rsidRPr="002F6439" w:rsidRDefault="00DC2063" w:rsidP="002F6439">
            <w:pPr>
              <w:spacing w:after="0" w:line="240" w:lineRule="auto"/>
              <w:jc w:val="center"/>
              <w:rPr>
                <w:rFonts w:ascii="Times New Roman" w:hAnsi="Times New Roman"/>
                <w:color w:val="000000"/>
                <w:sz w:val="28"/>
                <w:szCs w:val="28"/>
              </w:rPr>
            </w:pPr>
            <w:r w:rsidRPr="002F6439">
              <w:rPr>
                <w:rFonts w:ascii="Times New Roman" w:hAnsi="Times New Roman"/>
                <w:color w:val="000000"/>
                <w:sz w:val="28"/>
                <w:szCs w:val="28"/>
              </w:rPr>
              <w:t>24</w:t>
            </w:r>
          </w:p>
        </w:tc>
        <w:tc>
          <w:tcPr>
            <w:tcW w:w="2268" w:type="dxa"/>
            <w:gridSpan w:val="2"/>
            <w:tcBorders>
              <w:top w:val="nil"/>
              <w:left w:val="nil"/>
              <w:bottom w:val="single" w:sz="4" w:space="0" w:color="auto"/>
              <w:right w:val="single" w:sz="4" w:space="0" w:color="auto"/>
            </w:tcBorders>
            <w:vAlign w:val="center"/>
          </w:tcPr>
          <w:p w:rsidR="00DC2063" w:rsidRPr="002F6439" w:rsidRDefault="00DC2063" w:rsidP="002F6439">
            <w:pPr>
              <w:spacing w:after="0" w:line="240" w:lineRule="auto"/>
              <w:jc w:val="center"/>
              <w:rPr>
                <w:rFonts w:ascii="Times New Roman" w:hAnsi="Times New Roman"/>
                <w:color w:val="000000"/>
                <w:sz w:val="28"/>
                <w:szCs w:val="28"/>
              </w:rPr>
            </w:pPr>
            <w:r w:rsidRPr="002F6439">
              <w:rPr>
                <w:rFonts w:ascii="Times New Roman" w:hAnsi="Times New Roman"/>
                <w:color w:val="000000"/>
                <w:sz w:val="28"/>
                <w:szCs w:val="28"/>
              </w:rPr>
              <w:t>42</w:t>
            </w:r>
          </w:p>
        </w:tc>
      </w:tr>
    </w:tbl>
    <w:p w:rsidR="00526A2D" w:rsidRPr="002F6439" w:rsidRDefault="00526A2D" w:rsidP="002F6439">
      <w:pPr>
        <w:tabs>
          <w:tab w:val="left" w:pos="6050"/>
        </w:tabs>
        <w:spacing w:after="0" w:line="240" w:lineRule="auto"/>
        <w:ind w:firstLine="709"/>
        <w:jc w:val="both"/>
        <w:rPr>
          <w:rFonts w:ascii="Times New Roman" w:hAnsi="Times New Roman"/>
          <w:bCs/>
          <w:sz w:val="28"/>
          <w:szCs w:val="28"/>
        </w:rPr>
      </w:pPr>
    </w:p>
    <w:p w:rsidR="00526A2D" w:rsidRPr="002F6439" w:rsidRDefault="00526A2D" w:rsidP="002F6439">
      <w:pPr>
        <w:tabs>
          <w:tab w:val="left" w:pos="6050"/>
        </w:tabs>
        <w:spacing w:after="0" w:line="240" w:lineRule="auto"/>
        <w:ind w:firstLine="709"/>
        <w:jc w:val="both"/>
        <w:rPr>
          <w:rFonts w:ascii="Times New Roman" w:hAnsi="Times New Roman"/>
          <w:b/>
          <w:sz w:val="28"/>
          <w:szCs w:val="28"/>
        </w:rPr>
      </w:pPr>
      <w:r w:rsidRPr="002F6439">
        <w:rPr>
          <w:rFonts w:ascii="Times New Roman" w:hAnsi="Times New Roman"/>
          <w:bCs/>
          <w:sz w:val="28"/>
          <w:szCs w:val="28"/>
        </w:rPr>
        <w:t>Основная часть выявленных нарушений обязательных требований земельного законодательства — это самовольное занятие земельных участков и неиспользование земельных участков по целевому назначению три года и более.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Проведено 3 заседания комиссии по демонтажу нестационарных объектов, принято решений рекомендовать демонтировать 32 нестационарных объекта.</w:t>
      </w:r>
      <w:r w:rsidR="002F6439">
        <w:rPr>
          <w:rFonts w:ascii="Times New Roman" w:hAnsi="Times New Roman"/>
          <w:sz w:val="28"/>
          <w:szCs w:val="28"/>
        </w:rPr>
        <w:t xml:space="preserve"> </w:t>
      </w:r>
      <w:r w:rsidRPr="002F6439">
        <w:rPr>
          <w:rFonts w:ascii="Times New Roman" w:hAnsi="Times New Roman"/>
          <w:sz w:val="28"/>
          <w:szCs w:val="28"/>
        </w:rPr>
        <w:t>Проводится работа во взаимодействии с организациями, обслуживающими и эксплуатирующими сети по установлению фактов нахождения самовольных объектов в охранных зонах сетей.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Подготовлены и направлены запросы в организации по обслуживанию инженерных сетей для подготовки заключения о возможности нахождения объектов в охранной зоне сетей по 32 объектам.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Информация о результатах деятельности административной комиссии Минераловодского городского округа за 2021 год:</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поступило административных протоколов – 333;</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рассмотрено административных протоколов – 360;</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 ст. 20.25 Ко</w:t>
      </w:r>
      <w:r w:rsidR="00DC2063" w:rsidRPr="002F6439">
        <w:rPr>
          <w:rFonts w:ascii="Times New Roman" w:hAnsi="Times New Roman"/>
          <w:sz w:val="28"/>
          <w:szCs w:val="28"/>
        </w:rPr>
        <w:t>декса Российской Федерации об административных правонарцшениях</w:t>
      </w:r>
      <w:r w:rsidRPr="002F6439">
        <w:rPr>
          <w:rFonts w:ascii="Times New Roman" w:hAnsi="Times New Roman"/>
          <w:sz w:val="28"/>
          <w:szCs w:val="28"/>
        </w:rPr>
        <w:t xml:space="preserve"> – 141.</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Направлено исковых заявлений в Минераловодский городской суд, в Арбитражный суд С</w:t>
      </w:r>
      <w:r w:rsidR="00DC2063" w:rsidRPr="002F6439">
        <w:rPr>
          <w:rFonts w:ascii="Times New Roman" w:hAnsi="Times New Roman"/>
          <w:sz w:val="28"/>
          <w:szCs w:val="28"/>
        </w:rPr>
        <w:t>тавропольского края</w:t>
      </w:r>
      <w:r w:rsidRPr="002F6439">
        <w:rPr>
          <w:rFonts w:ascii="Times New Roman" w:hAnsi="Times New Roman"/>
          <w:sz w:val="28"/>
          <w:szCs w:val="28"/>
        </w:rPr>
        <w:t>, о сносе самовольных построек – 21</w:t>
      </w:r>
      <w:r w:rsidR="00DD3400" w:rsidRPr="002F6439">
        <w:rPr>
          <w:rFonts w:ascii="Times New Roman" w:hAnsi="Times New Roman"/>
          <w:sz w:val="28"/>
          <w:szCs w:val="28"/>
        </w:rPr>
        <w:t xml:space="preserve">, </w:t>
      </w:r>
      <w:r w:rsidRPr="002F6439">
        <w:rPr>
          <w:rFonts w:ascii="Times New Roman" w:hAnsi="Times New Roman"/>
          <w:sz w:val="28"/>
          <w:szCs w:val="28"/>
        </w:rPr>
        <w:t>об освобождении земельных участков – 7</w:t>
      </w:r>
      <w:r w:rsidR="00DD3400" w:rsidRPr="002F6439">
        <w:rPr>
          <w:rFonts w:ascii="Times New Roman" w:hAnsi="Times New Roman"/>
          <w:sz w:val="28"/>
          <w:szCs w:val="28"/>
        </w:rPr>
        <w:t>,</w:t>
      </w:r>
      <w:r w:rsidRPr="002F6439">
        <w:rPr>
          <w:rFonts w:ascii="Times New Roman" w:hAnsi="Times New Roman"/>
          <w:sz w:val="28"/>
          <w:szCs w:val="28"/>
        </w:rPr>
        <w:t xml:space="preserve"> о выплате судебной неустойки – 11.</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настоящее время проводится сбор информации для обращения в суд с исковыми заявлениями о сносе самовольных построек – 4.</w:t>
      </w:r>
    </w:p>
    <w:p w:rsidR="00526A2D" w:rsidRPr="002F6439" w:rsidRDefault="00526A2D" w:rsidP="002F6439">
      <w:pPr>
        <w:spacing w:after="0" w:line="240" w:lineRule="auto"/>
        <w:ind w:firstLine="709"/>
        <w:jc w:val="both"/>
        <w:rPr>
          <w:rFonts w:ascii="Times New Roman" w:hAnsi="Times New Roman"/>
          <w:sz w:val="28"/>
          <w:szCs w:val="28"/>
          <w:lang w:eastAsia="ar-SA"/>
        </w:rPr>
      </w:pPr>
      <w:r w:rsidRPr="002F6439">
        <w:rPr>
          <w:rFonts w:ascii="Times New Roman" w:hAnsi="Times New Roman"/>
          <w:b/>
          <w:i/>
          <w:sz w:val="28"/>
          <w:szCs w:val="28"/>
        </w:rPr>
        <w:t xml:space="preserve">Градостроительство. </w:t>
      </w:r>
      <w:r w:rsidRPr="002F6439">
        <w:rPr>
          <w:rFonts w:ascii="Times New Roman" w:hAnsi="Times New Roman"/>
          <w:sz w:val="28"/>
          <w:szCs w:val="28"/>
          <w:lang w:eastAsia="ar-SA"/>
        </w:rPr>
        <w:t>Управлени</w:t>
      </w:r>
      <w:r w:rsidR="00DD3400" w:rsidRPr="002F6439">
        <w:rPr>
          <w:rFonts w:ascii="Times New Roman" w:hAnsi="Times New Roman"/>
          <w:sz w:val="28"/>
          <w:szCs w:val="28"/>
          <w:lang w:eastAsia="ar-SA"/>
        </w:rPr>
        <w:t xml:space="preserve">е </w:t>
      </w:r>
      <w:r w:rsidRPr="002F6439">
        <w:rPr>
          <w:rFonts w:ascii="Times New Roman" w:hAnsi="Times New Roman"/>
          <w:sz w:val="28"/>
          <w:szCs w:val="28"/>
          <w:lang w:eastAsia="ar-SA"/>
        </w:rPr>
        <w:t xml:space="preserve">архитектуры и градостроительства администрации (далее – </w:t>
      </w:r>
      <w:r w:rsidR="004E3B62" w:rsidRPr="002F6439">
        <w:rPr>
          <w:rFonts w:ascii="Times New Roman" w:hAnsi="Times New Roman"/>
          <w:sz w:val="28"/>
          <w:szCs w:val="28"/>
          <w:lang w:eastAsia="ar-SA"/>
        </w:rPr>
        <w:t>у</w:t>
      </w:r>
      <w:r w:rsidRPr="002F6439">
        <w:rPr>
          <w:rFonts w:ascii="Times New Roman" w:hAnsi="Times New Roman"/>
          <w:sz w:val="28"/>
          <w:szCs w:val="28"/>
          <w:lang w:eastAsia="ar-SA"/>
        </w:rPr>
        <w:t>правление архитектуры и градостроительства) осуществляет организацию и работу следующих 8 комиссий при администрации округа:</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градостроительный совет Минераловодского городского округа;</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комиссия по вопросам градостроительства в округе;</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xml:space="preserve">- межведомственная комиссия о признании помещения жилыми помещениями, пригодными (непригодными) для проживания граждан, а также </w:t>
      </w:r>
      <w:r w:rsidRPr="002F6439">
        <w:rPr>
          <w:rFonts w:ascii="Times New Roman" w:hAnsi="Times New Roman"/>
          <w:sz w:val="28"/>
          <w:szCs w:val="28"/>
          <w:lang w:eastAsia="ar-SA"/>
        </w:rPr>
        <w:lastRenderedPageBreak/>
        <w:t>многоквартирного дома аварийным и подлежащим сносу или реконструкции на территории округа;</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комиссия при администрации округа по организации общественных слушаний о намечаемой хозяйственной и иной деятельности, которая подлежит экологической экспертизе;</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комиссия по рассмотрению вопросов присвоения имен муниципальным организациям, наименованию и переименованию улиц, проспектов, площадей, проездов, скверов, парков, др. составных частей округа, установки мемориальных досок, памятных знаков на территории округа;</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комиссии по осмотру объектов строительства (реконструкции) индивидуального жилищного строительства, осуществляемого с привлечением средств материнского (семейного) капитала;</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приемочная комиссия о завершении переустройства и (или) перепланировки после завершения работ по переводу жилого помещения в нежилое (нежилого помещения в жилое);</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приёмочная комиссия о завершении переустройства и (или) перепланировки жилого помещения.</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xml:space="preserve">В 2021 году </w:t>
      </w:r>
      <w:r w:rsidR="004E3B62" w:rsidRPr="002F6439">
        <w:rPr>
          <w:rFonts w:ascii="Times New Roman" w:hAnsi="Times New Roman"/>
          <w:sz w:val="28"/>
          <w:szCs w:val="28"/>
          <w:lang w:eastAsia="ar-SA"/>
        </w:rPr>
        <w:t>у</w:t>
      </w:r>
      <w:r w:rsidRPr="002F6439">
        <w:rPr>
          <w:rFonts w:ascii="Times New Roman" w:hAnsi="Times New Roman"/>
          <w:sz w:val="28"/>
          <w:szCs w:val="28"/>
          <w:lang w:eastAsia="ar-SA"/>
        </w:rPr>
        <w:t>правление архитектуры и градостроительства осуществляло предоставление 21 муниципальной услуги и за отчетный период:</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xml:space="preserve">- осуществлен перевод в электронный вид предоставления муниципальных услуг через официальный сайт «Госуслуги», в соответствии с Положением об </w:t>
      </w:r>
      <w:r w:rsidR="004E3B62" w:rsidRPr="002F6439">
        <w:rPr>
          <w:rFonts w:ascii="Times New Roman" w:hAnsi="Times New Roman"/>
          <w:sz w:val="28"/>
          <w:szCs w:val="28"/>
          <w:lang w:eastAsia="ar-SA"/>
        </w:rPr>
        <w:t>у</w:t>
      </w:r>
      <w:r w:rsidRPr="002F6439">
        <w:rPr>
          <w:rFonts w:ascii="Times New Roman" w:hAnsi="Times New Roman"/>
          <w:sz w:val="28"/>
          <w:szCs w:val="28"/>
          <w:lang w:eastAsia="ar-SA"/>
        </w:rPr>
        <w:t xml:space="preserve">правлении архитектуры и градостроительства, разработаны и утверждены технологические схемы предоставления 21 муниципальной услуги, оказываемой </w:t>
      </w:r>
      <w:r w:rsidR="004E3B62" w:rsidRPr="002F6439">
        <w:rPr>
          <w:rFonts w:ascii="Times New Roman" w:hAnsi="Times New Roman"/>
          <w:sz w:val="28"/>
          <w:szCs w:val="28"/>
          <w:lang w:eastAsia="ar-SA"/>
        </w:rPr>
        <w:t>у</w:t>
      </w:r>
      <w:r w:rsidRPr="002F6439">
        <w:rPr>
          <w:rFonts w:ascii="Times New Roman" w:hAnsi="Times New Roman"/>
          <w:sz w:val="28"/>
          <w:szCs w:val="28"/>
          <w:lang w:eastAsia="ar-SA"/>
        </w:rPr>
        <w:t>правлением архитектуры и градостроительства,  в том числе в электронном виде;</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приняли участие в назначенных по решению суда осмотрах 11 объектов капитального строительства при производстве экспертиз в рамках судебного производства;</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приняли участие в представлении интересов в судах различных инстанций в 40 заседаниях;</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проведен 1 осмотр для выдачи рекомендаций по устранению выявленных нарушений эксплуатации зданий и сооружений на территории округа;</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составлено 13 протоколов об административных правонарушениях;</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организовано и проведено 117 публичных слушаний по вопросам градостроительной деятельности на территории округа. Результаты публичных слушаний, согласно действующему законодательству, опубликованы в газете «Минеральные Воды» и размещены на официальном сайте администрации округа;</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осуществлялось ведение Г</w:t>
      </w:r>
      <w:r w:rsidR="004E3B62" w:rsidRPr="002F6439">
        <w:rPr>
          <w:rFonts w:ascii="Times New Roman" w:hAnsi="Times New Roman"/>
          <w:sz w:val="28"/>
          <w:szCs w:val="28"/>
          <w:lang w:eastAsia="ar-SA"/>
        </w:rPr>
        <w:t>осударственной информационной системы обеспечения градостроительной деятельности</w:t>
      </w:r>
      <w:r w:rsidRPr="002F6439">
        <w:rPr>
          <w:rFonts w:ascii="Times New Roman" w:hAnsi="Times New Roman"/>
          <w:sz w:val="28"/>
          <w:szCs w:val="28"/>
          <w:lang w:eastAsia="ar-SA"/>
        </w:rPr>
        <w:t xml:space="preserve"> на территории округа</w:t>
      </w:r>
      <w:r w:rsidR="007275BF" w:rsidRPr="002F6439">
        <w:rPr>
          <w:rFonts w:ascii="Times New Roman" w:hAnsi="Times New Roman"/>
          <w:sz w:val="28"/>
          <w:szCs w:val="28"/>
          <w:lang w:eastAsia="ar-SA"/>
        </w:rPr>
        <w:t>, з</w:t>
      </w:r>
      <w:r w:rsidRPr="002F6439">
        <w:rPr>
          <w:rFonts w:ascii="Times New Roman" w:hAnsi="Times New Roman"/>
          <w:sz w:val="28"/>
          <w:szCs w:val="28"/>
          <w:lang w:eastAsia="ar-SA"/>
        </w:rPr>
        <w:t xml:space="preserve">а </w:t>
      </w:r>
      <w:r w:rsidRPr="002F6439">
        <w:rPr>
          <w:rFonts w:ascii="Times New Roman" w:hAnsi="Times New Roman"/>
          <w:sz w:val="28"/>
          <w:szCs w:val="28"/>
          <w:lang w:eastAsia="ar-SA"/>
        </w:rPr>
        <w:lastRenderedPageBreak/>
        <w:t>прошедший период внесено 16480 единиц градостроительной документации, что также превышает показатели предыдущего 2020 года;</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xml:space="preserve">- на постоянной основе велось внесение сведений в федеральную информационную адресную систему (далее – ФИАС). </w:t>
      </w:r>
      <w:r w:rsidRPr="002F6439">
        <w:rPr>
          <w:rFonts w:ascii="Times New Roman" w:eastAsia="Calibri" w:hAnsi="Times New Roman"/>
          <w:sz w:val="28"/>
          <w:szCs w:val="28"/>
        </w:rPr>
        <w:t>За прошедший период внесено в ФИАС – 1246;</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eastAsia="Calibri" w:hAnsi="Times New Roman"/>
          <w:sz w:val="28"/>
          <w:szCs w:val="28"/>
        </w:rPr>
        <w:t xml:space="preserve">- на постоянной основе производились выезды на место и осмотры зданий, строений и помещений по всем поступившим заявлениям в целях оформления градостроительной документации. </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xml:space="preserve">За прошедший 2021 год в </w:t>
      </w:r>
      <w:r w:rsidR="007275BF" w:rsidRPr="002F6439">
        <w:rPr>
          <w:rFonts w:ascii="Times New Roman" w:eastAsia="Calibri" w:hAnsi="Times New Roman"/>
          <w:sz w:val="28"/>
          <w:szCs w:val="28"/>
        </w:rPr>
        <w:t>у</w:t>
      </w:r>
      <w:r w:rsidRPr="002F6439">
        <w:rPr>
          <w:rFonts w:ascii="Times New Roman" w:eastAsia="Calibri" w:hAnsi="Times New Roman"/>
          <w:sz w:val="28"/>
          <w:szCs w:val="28"/>
        </w:rPr>
        <w:t>правлении архитектуры и градостроительства зарегистрировано 4352 письменных обращения физических и юридических лиц. Подготовлено 3619 письменных ответов на обращения.</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xml:space="preserve">За 2021 год по заявлениям физических и юридических лиц </w:t>
      </w:r>
      <w:r w:rsidR="007275BF" w:rsidRPr="002F6439">
        <w:rPr>
          <w:rFonts w:ascii="Times New Roman" w:hAnsi="Times New Roman"/>
          <w:sz w:val="28"/>
          <w:szCs w:val="28"/>
          <w:lang w:eastAsia="ar-SA"/>
        </w:rPr>
        <w:t>у</w:t>
      </w:r>
      <w:r w:rsidRPr="002F6439">
        <w:rPr>
          <w:rFonts w:ascii="Times New Roman" w:hAnsi="Times New Roman"/>
          <w:sz w:val="28"/>
          <w:szCs w:val="28"/>
          <w:lang w:eastAsia="ar-SA"/>
        </w:rPr>
        <w:t>правлением архитектуры и градостроительства было подготовлено и выдано:</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градостроительных планов земельных участков – 54;</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разрешений на строительство (продолжений) – 31 (отказов – 17);</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разрешений на ввод объектов в эксплуатацию – 20 (отказов – 13);</w:t>
      </w:r>
    </w:p>
    <w:p w:rsidR="00526A2D" w:rsidRPr="002F6439" w:rsidRDefault="00526A2D" w:rsidP="002F6439">
      <w:pPr>
        <w:tabs>
          <w:tab w:val="left" w:pos="540"/>
          <w:tab w:val="left" w:pos="9660"/>
        </w:tabs>
        <w:suppressAutoHyphens/>
        <w:spacing w:after="0" w:line="240" w:lineRule="auto"/>
        <w:ind w:firstLine="709"/>
        <w:jc w:val="both"/>
        <w:rPr>
          <w:rFonts w:ascii="Times New Roman" w:hAnsi="Times New Roman"/>
          <w:sz w:val="28"/>
          <w:szCs w:val="28"/>
          <w:lang w:eastAsia="ar-SA"/>
        </w:rPr>
      </w:pPr>
      <w:r w:rsidRPr="002F6439">
        <w:rPr>
          <w:rFonts w:ascii="Times New Roman" w:hAnsi="Times New Roman"/>
          <w:sz w:val="28"/>
          <w:szCs w:val="28"/>
          <w:lang w:eastAsia="ar-SA"/>
        </w:rPr>
        <w:t>- разрешений на переустройство (перепланировку) – 58;</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158;</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 225;</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уведомлений об изменении параметров строительства - 55;</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уведомлений о планируемом сносе – 81;</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уведомлений о завершении сноса – 84;</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xml:space="preserve">- актов приёмочной комиссии о завершении переустройства и (или) перепланировки помещения – 58; </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уведомлений о переводе или об отказе в переводе жилого помещения в нежилое помещение или нежилого помещения в жилое помещение – 6;</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xml:space="preserve">-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w:t>
      </w:r>
      <w:r w:rsidRPr="002F6439">
        <w:rPr>
          <w:rFonts w:ascii="Times New Roman" w:eastAsia="Calibri" w:hAnsi="Times New Roman"/>
          <w:sz w:val="28"/>
          <w:szCs w:val="28"/>
        </w:rPr>
        <w:lastRenderedPageBreak/>
        <w:t>помещения, устанавливаемую в соответствии с жилищным законодательством Российской Федерации – 2;</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постановлений о присвоении адреса – 411 (отказов – 74);</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постановлений об определении (изменении, приведение в соответствие с классификатором) разрешенного вида использования земельных участков – 51;</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поставлено на кадастровый учет по межведомственному взаимодействию – 146 построенных объектов недвижимости;</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внесение сведений посредством программы «Аском» - 51;</w:t>
      </w:r>
    </w:p>
    <w:p w:rsidR="00526A2D" w:rsidRPr="002F6439" w:rsidRDefault="00526A2D" w:rsidP="002F6439">
      <w:pPr>
        <w:tabs>
          <w:tab w:val="left" w:pos="540"/>
          <w:tab w:val="left" w:pos="9660"/>
        </w:tabs>
        <w:suppressAutoHyphen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постановлений о подготовке и утверждении документации по планировке территории – 16.</w:t>
      </w:r>
    </w:p>
    <w:p w:rsidR="00526A2D" w:rsidRPr="002F6439" w:rsidRDefault="00526A2D" w:rsidP="002F6439">
      <w:pPr>
        <w:tabs>
          <w:tab w:val="left" w:pos="540"/>
          <w:tab w:val="left" w:pos="9660"/>
        </w:tabs>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связи с ограничениями, установленными приаэродромной территорией аэропорта города Минеральные Воды, многие показатели деятельности </w:t>
      </w:r>
      <w:r w:rsidR="007275BF" w:rsidRPr="002F6439">
        <w:rPr>
          <w:rFonts w:ascii="Times New Roman" w:hAnsi="Times New Roman"/>
          <w:sz w:val="28"/>
          <w:szCs w:val="28"/>
        </w:rPr>
        <w:t>у</w:t>
      </w:r>
      <w:r w:rsidRPr="002F6439">
        <w:rPr>
          <w:rFonts w:ascii="Times New Roman" w:hAnsi="Times New Roman"/>
          <w:sz w:val="28"/>
          <w:szCs w:val="28"/>
        </w:rPr>
        <w:t>правления по предоставлению муниципальных услуг, таких как: выдача разрешения на строительство и на ввод объектов в эксплуатацию, подготовка документов по переводу или об отказе в переводе жилого помещения в нежилое помещение или нежилого помещения в жилое помещение, уменьшились по сравнению с показателями 2020 года.</w:t>
      </w:r>
    </w:p>
    <w:p w:rsidR="00526A2D" w:rsidRPr="002F6439" w:rsidRDefault="00526A2D" w:rsidP="002F6439">
      <w:pPr>
        <w:pStyle w:val="ConsNormal"/>
        <w:widowControl/>
        <w:ind w:firstLine="709"/>
        <w:jc w:val="both"/>
        <w:rPr>
          <w:rFonts w:ascii="Times New Roman" w:hAnsi="Times New Roman" w:cs="Times New Roman"/>
          <w:color w:val="000000"/>
          <w:sz w:val="28"/>
          <w:szCs w:val="28"/>
        </w:rPr>
      </w:pPr>
      <w:r w:rsidRPr="002F6439">
        <w:rPr>
          <w:rFonts w:ascii="Times New Roman" w:hAnsi="Times New Roman" w:cs="Times New Roman"/>
          <w:b/>
          <w:bCs/>
          <w:i/>
          <w:iCs/>
          <w:color w:val="000000"/>
          <w:kern w:val="1"/>
          <w:sz w:val="28"/>
          <w:szCs w:val="28"/>
        </w:rPr>
        <w:t xml:space="preserve">Сельское хозяйство. </w:t>
      </w:r>
      <w:r w:rsidRPr="002F6439">
        <w:rPr>
          <w:rFonts w:ascii="Times New Roman" w:hAnsi="Times New Roman" w:cs="Times New Roman"/>
          <w:sz w:val="28"/>
          <w:szCs w:val="28"/>
        </w:rPr>
        <w:t xml:space="preserve">Управление сельского хозяйства </w:t>
      </w:r>
      <w:r w:rsidRPr="002F6439">
        <w:rPr>
          <w:rFonts w:ascii="Times New Roman" w:hAnsi="Times New Roman" w:cs="Times New Roman"/>
          <w:color w:val="000000"/>
          <w:sz w:val="28"/>
          <w:szCs w:val="28"/>
          <w:lang w:eastAsia="ru-RU"/>
        </w:rPr>
        <w:t xml:space="preserve">администрации </w:t>
      </w:r>
      <w:r w:rsidRPr="002F6439">
        <w:rPr>
          <w:rFonts w:ascii="Times New Roman" w:hAnsi="Times New Roman" w:cs="Times New Roman"/>
          <w:sz w:val="28"/>
          <w:szCs w:val="28"/>
        </w:rPr>
        <w:t xml:space="preserve">(далее – </w:t>
      </w:r>
      <w:r w:rsidR="007275BF" w:rsidRPr="002F6439">
        <w:rPr>
          <w:rFonts w:ascii="Times New Roman" w:hAnsi="Times New Roman" w:cs="Times New Roman"/>
          <w:sz w:val="28"/>
          <w:szCs w:val="28"/>
        </w:rPr>
        <w:t>у</w:t>
      </w:r>
      <w:r w:rsidRPr="002F6439">
        <w:rPr>
          <w:rFonts w:ascii="Times New Roman" w:hAnsi="Times New Roman" w:cs="Times New Roman"/>
          <w:sz w:val="28"/>
          <w:szCs w:val="28"/>
        </w:rPr>
        <w:t>правление сельского хозяйства) на постоянной основе проводится информационно-консультативная работа с сельскохозяйственными предприятиями (далее – СХП), крестьянско-фермерскими хозяйствами (далее – КФХ), личными подсобными хозяйствами (далее – ЛПХ), населением округа с целью реализации государственной программы «Развитие сельского хозяйства», ведомственных целевых программ «Агростартап»,  «Развитие семейных животноводческих ферм на базе крестьянских (фермерских) хозяйств», «Сельхозкооперации», «Комплексное развитие сельских территорий», «</w:t>
      </w:r>
      <w:r w:rsidRPr="002F6439">
        <w:rPr>
          <w:rFonts w:ascii="Times New Roman" w:hAnsi="Times New Roman" w:cs="Times New Roman"/>
          <w:color w:val="000000"/>
          <w:sz w:val="28"/>
          <w:szCs w:val="28"/>
        </w:rPr>
        <w:t>Сад ЛПХ – 10 соток</w:t>
      </w:r>
      <w:r w:rsidRPr="002F6439">
        <w:rPr>
          <w:rFonts w:ascii="Times New Roman" w:hAnsi="Times New Roman" w:cs="Times New Roman"/>
          <w:sz w:val="28"/>
          <w:szCs w:val="28"/>
        </w:rPr>
        <w:t xml:space="preserve">».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Управление сельского хозяйства в рамках своих полномочий осуществляет реализацию программ по поддержке агропромышленного комплекса округа, содействует развитию КФХ округа, реализации сельскохозяйственной продукции и своевременному возмещению дотационных средств. </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Общая площадь сельскохозяйственных угодий округа – 92 тыс. га, в том числе </w:t>
      </w:r>
      <w:r w:rsidR="007275BF"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пашня – 82,4 тыс. га, </w:t>
      </w:r>
      <w:r w:rsidR="007275BF"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площадь </w:t>
      </w:r>
      <w:r w:rsidR="007275BF" w:rsidRPr="002F6439">
        <w:rPr>
          <w:rFonts w:ascii="Times New Roman" w:hAnsi="Times New Roman"/>
          <w:color w:val="000000"/>
          <w:sz w:val="28"/>
          <w:szCs w:val="28"/>
        </w:rPr>
        <w:t xml:space="preserve"> </w:t>
      </w:r>
      <w:r w:rsidRPr="002F6439">
        <w:rPr>
          <w:rFonts w:ascii="Times New Roman" w:hAnsi="Times New Roman"/>
          <w:color w:val="000000"/>
          <w:sz w:val="28"/>
          <w:szCs w:val="28"/>
        </w:rPr>
        <w:t xml:space="preserve">пастбищ – 2,4 тыс. га, </w:t>
      </w:r>
      <w:r w:rsidR="007275BF" w:rsidRPr="002F6439">
        <w:rPr>
          <w:rFonts w:ascii="Times New Roman" w:hAnsi="Times New Roman"/>
          <w:color w:val="000000"/>
          <w:sz w:val="28"/>
          <w:szCs w:val="28"/>
        </w:rPr>
        <w:t xml:space="preserve"> </w:t>
      </w:r>
      <w:r w:rsidRPr="002F6439">
        <w:rPr>
          <w:rFonts w:ascii="Times New Roman" w:hAnsi="Times New Roman"/>
          <w:color w:val="000000"/>
          <w:sz w:val="28"/>
          <w:szCs w:val="28"/>
        </w:rPr>
        <w:t>сенокосы – 7,2 тыс. 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xml:space="preserve">Основу производства агропромышленного комплекса округа составляет производство зерновых и масличных культур. Основная доля производства </w:t>
      </w:r>
      <w:r w:rsidRPr="002F6439">
        <w:rPr>
          <w:rFonts w:ascii="Times New Roman" w:hAnsi="Times New Roman"/>
          <w:sz w:val="28"/>
          <w:szCs w:val="28"/>
        </w:rPr>
        <w:t>сельхозпродукции приходится на СХП – 72</w:t>
      </w:r>
      <w:r w:rsidR="007275BF" w:rsidRPr="002F6439">
        <w:rPr>
          <w:rFonts w:ascii="Times New Roman" w:hAnsi="Times New Roman"/>
          <w:sz w:val="28"/>
          <w:szCs w:val="28"/>
        </w:rPr>
        <w:t xml:space="preserve"> </w:t>
      </w:r>
      <w:r w:rsidRPr="002F6439">
        <w:rPr>
          <w:rFonts w:ascii="Times New Roman" w:hAnsi="Times New Roman"/>
          <w:sz w:val="28"/>
          <w:szCs w:val="28"/>
        </w:rPr>
        <w:t>%, на КФХ – 28</w:t>
      </w:r>
      <w:r w:rsidR="007275BF" w:rsidRPr="002F6439">
        <w:rPr>
          <w:rFonts w:ascii="Times New Roman" w:hAnsi="Times New Roman"/>
          <w:sz w:val="28"/>
          <w:szCs w:val="28"/>
        </w:rPr>
        <w:t xml:space="preserve"> </w:t>
      </w:r>
      <w:r w:rsidRPr="002F6439">
        <w:rPr>
          <w:rFonts w:ascii="Times New Roman" w:hAnsi="Times New Roman"/>
          <w:sz w:val="28"/>
          <w:szCs w:val="28"/>
        </w:rPr>
        <w:t>%.</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Валовой сбор зерновых и зернобобовых </w:t>
      </w:r>
      <w:r w:rsidR="007275BF" w:rsidRPr="002F6439">
        <w:rPr>
          <w:rFonts w:ascii="Times New Roman" w:hAnsi="Times New Roman"/>
          <w:sz w:val="28"/>
          <w:szCs w:val="28"/>
        </w:rPr>
        <w:t xml:space="preserve"> </w:t>
      </w:r>
      <w:r w:rsidRPr="002F6439">
        <w:rPr>
          <w:rFonts w:ascii="Times New Roman" w:hAnsi="Times New Roman"/>
          <w:sz w:val="28"/>
          <w:szCs w:val="28"/>
        </w:rPr>
        <w:t xml:space="preserve">в 2021 году при урожайности </w:t>
      </w:r>
      <w:r w:rsidR="007275BF" w:rsidRPr="002F6439">
        <w:rPr>
          <w:rFonts w:ascii="Times New Roman" w:hAnsi="Times New Roman"/>
          <w:sz w:val="28"/>
          <w:szCs w:val="28"/>
        </w:rPr>
        <w:t xml:space="preserve"> </w:t>
      </w:r>
      <w:r w:rsidRPr="002F6439">
        <w:rPr>
          <w:rFonts w:ascii="Times New Roman" w:hAnsi="Times New Roman"/>
          <w:sz w:val="28"/>
          <w:szCs w:val="28"/>
        </w:rPr>
        <w:t xml:space="preserve">40,5 ц/га составил 257,4 тыс. тонн (в 2020 году при урожайности 22,3 ц/га составил 149,4 тыс. тонн). Валовой сбор подсолнечника по округу составил 15,6 </w:t>
      </w:r>
      <w:r w:rsidRPr="002F6439">
        <w:rPr>
          <w:rFonts w:ascii="Times New Roman" w:hAnsi="Times New Roman"/>
          <w:sz w:val="28"/>
          <w:szCs w:val="28"/>
        </w:rPr>
        <w:lastRenderedPageBreak/>
        <w:t>тыс. тонн при урожайности 12,2 ц/га (в 2020 году  – 15,6 тыс</w:t>
      </w:r>
      <w:r w:rsidR="007275BF" w:rsidRPr="002F6439">
        <w:rPr>
          <w:rFonts w:ascii="Times New Roman" w:hAnsi="Times New Roman"/>
          <w:sz w:val="28"/>
          <w:szCs w:val="28"/>
        </w:rPr>
        <w:t>.</w:t>
      </w:r>
      <w:r w:rsidRPr="002F6439">
        <w:rPr>
          <w:rFonts w:ascii="Times New Roman" w:hAnsi="Times New Roman"/>
          <w:sz w:val="28"/>
          <w:szCs w:val="28"/>
        </w:rPr>
        <w:t xml:space="preserve"> тонн при урожайности 12,2 ц/га).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2020 году СХП и КФХ произведено плодов – 1,07 т</w:t>
      </w:r>
      <w:r w:rsidR="007275BF" w:rsidRPr="002F6439">
        <w:rPr>
          <w:rFonts w:ascii="Times New Roman" w:hAnsi="Times New Roman"/>
          <w:sz w:val="28"/>
          <w:szCs w:val="28"/>
        </w:rPr>
        <w:t>онн</w:t>
      </w:r>
      <w:r w:rsidRPr="002F6439">
        <w:rPr>
          <w:rFonts w:ascii="Times New Roman" w:hAnsi="Times New Roman"/>
          <w:sz w:val="28"/>
          <w:szCs w:val="28"/>
        </w:rPr>
        <w:t xml:space="preserve">, винограда – </w:t>
      </w:r>
      <w:r w:rsidR="007275BF" w:rsidRPr="002F6439">
        <w:rPr>
          <w:rFonts w:ascii="Times New Roman" w:hAnsi="Times New Roman"/>
          <w:sz w:val="28"/>
          <w:szCs w:val="28"/>
        </w:rPr>
        <w:t xml:space="preserve">  </w:t>
      </w:r>
      <w:r w:rsidRPr="002F6439">
        <w:rPr>
          <w:rFonts w:ascii="Times New Roman" w:hAnsi="Times New Roman"/>
          <w:sz w:val="28"/>
          <w:szCs w:val="28"/>
        </w:rPr>
        <w:t>88,4 т</w:t>
      </w:r>
      <w:r w:rsidR="007275BF" w:rsidRPr="002F6439">
        <w:rPr>
          <w:rFonts w:ascii="Times New Roman" w:hAnsi="Times New Roman"/>
          <w:sz w:val="28"/>
          <w:szCs w:val="28"/>
        </w:rPr>
        <w:t>онн</w:t>
      </w:r>
      <w:r w:rsidRPr="002F6439">
        <w:rPr>
          <w:rFonts w:ascii="Times New Roman" w:hAnsi="Times New Roman"/>
          <w:sz w:val="28"/>
          <w:szCs w:val="28"/>
        </w:rPr>
        <w:t>, плодовых саженцев – 2 089 млн. шт.</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 «Сады Ставрополья» является лидером по производству безвирусного посадочного материала плодовых культур (саженцы) в Ставропольского края и Российской Федерации. В 2021 году произведено саженцев 2,089 млн. штук. В планах 2022 года заложить 40 га сада суперинтенсивного типа для проведения научных опытов. На предприятии построена своя современная лаборатория, которая позволит вести производство на научной основе.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01.01.2022 в округе числится поголовье сельскохозяйственных животных:</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w:t>
      </w:r>
      <w:r w:rsidR="007275BF" w:rsidRPr="002F6439">
        <w:rPr>
          <w:rFonts w:ascii="Times New Roman" w:hAnsi="Times New Roman"/>
          <w:sz w:val="28"/>
          <w:szCs w:val="28"/>
        </w:rPr>
        <w:t xml:space="preserve">крупного рогатого скота </w:t>
      </w:r>
      <w:r w:rsidRPr="002F6439">
        <w:rPr>
          <w:rFonts w:ascii="Times New Roman" w:hAnsi="Times New Roman"/>
          <w:sz w:val="28"/>
          <w:szCs w:val="28"/>
        </w:rPr>
        <w:t xml:space="preserve"> 5579 гол. (КФХ - 1550, ЛПХ - 4029), в т. ч. коров 3248 гол. (КФХ </w:t>
      </w:r>
      <w:r w:rsidR="007275BF" w:rsidRPr="002F6439">
        <w:rPr>
          <w:rFonts w:ascii="Times New Roman" w:hAnsi="Times New Roman"/>
          <w:sz w:val="28"/>
          <w:szCs w:val="28"/>
        </w:rPr>
        <w:t xml:space="preserve">- </w:t>
      </w:r>
      <w:r w:rsidRPr="002F6439">
        <w:rPr>
          <w:rFonts w:ascii="Times New Roman" w:hAnsi="Times New Roman"/>
          <w:sz w:val="28"/>
          <w:szCs w:val="28"/>
        </w:rPr>
        <w:t>708, ЛПХ - 2540);</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w:t>
      </w:r>
      <w:r w:rsidR="007275BF" w:rsidRPr="002F6439">
        <w:rPr>
          <w:rFonts w:ascii="Times New Roman" w:hAnsi="Times New Roman"/>
          <w:sz w:val="28"/>
          <w:szCs w:val="28"/>
        </w:rPr>
        <w:t xml:space="preserve">мелкого рогатого скота </w:t>
      </w:r>
      <w:r w:rsidRPr="002F6439">
        <w:rPr>
          <w:rFonts w:ascii="Times New Roman" w:hAnsi="Times New Roman"/>
          <w:sz w:val="28"/>
          <w:szCs w:val="28"/>
        </w:rPr>
        <w:t>9392 гол. (КФХ - 3607, ЛПХ - 5785);</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свиней 1853 гол. (ЛПХ);</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птицы 57 тыс. гол. (КФХ - 3,6 тыс. гол., ЛПХ - 53,6 тыс. гол.);</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лошадей 650 гол. (АО </w:t>
      </w:r>
      <w:r w:rsidR="007275BF" w:rsidRPr="002F6439">
        <w:rPr>
          <w:rFonts w:ascii="Times New Roman" w:hAnsi="Times New Roman"/>
          <w:sz w:val="28"/>
          <w:szCs w:val="28"/>
        </w:rPr>
        <w:t>«</w:t>
      </w:r>
      <w:r w:rsidRPr="002F6439">
        <w:rPr>
          <w:rFonts w:ascii="Times New Roman" w:hAnsi="Times New Roman"/>
          <w:sz w:val="28"/>
          <w:szCs w:val="28"/>
        </w:rPr>
        <w:t>ТПКЗ № 169</w:t>
      </w:r>
      <w:r w:rsidR="007275BF" w:rsidRPr="002F6439">
        <w:rPr>
          <w:rFonts w:ascii="Times New Roman" w:hAnsi="Times New Roman"/>
          <w:sz w:val="28"/>
          <w:szCs w:val="28"/>
        </w:rPr>
        <w:t>»</w:t>
      </w:r>
      <w:r w:rsidRPr="002F6439">
        <w:rPr>
          <w:rFonts w:ascii="Times New Roman" w:hAnsi="Times New Roman"/>
          <w:sz w:val="28"/>
          <w:szCs w:val="28"/>
        </w:rPr>
        <w:t xml:space="preserve"> - 313, КФХ - 93, ЛПХ - 244).</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2021 год в округе произведено молоко - 21861 т</w:t>
      </w:r>
      <w:r w:rsidR="007275BF" w:rsidRPr="002F6439">
        <w:rPr>
          <w:rFonts w:ascii="Times New Roman" w:hAnsi="Times New Roman"/>
          <w:sz w:val="28"/>
          <w:szCs w:val="28"/>
        </w:rPr>
        <w:t>онн</w:t>
      </w:r>
      <w:r w:rsidRPr="002F6439">
        <w:rPr>
          <w:rFonts w:ascii="Times New Roman" w:hAnsi="Times New Roman"/>
          <w:sz w:val="28"/>
          <w:szCs w:val="28"/>
        </w:rPr>
        <w:t xml:space="preserve"> (КФХ -2761 т</w:t>
      </w:r>
      <w:r w:rsidR="007275BF" w:rsidRPr="002F6439">
        <w:rPr>
          <w:rFonts w:ascii="Times New Roman" w:hAnsi="Times New Roman"/>
          <w:sz w:val="28"/>
          <w:szCs w:val="28"/>
        </w:rPr>
        <w:t>онн,</w:t>
      </w:r>
      <w:r w:rsidRPr="002F6439">
        <w:rPr>
          <w:rFonts w:ascii="Times New Roman" w:hAnsi="Times New Roman"/>
          <w:sz w:val="28"/>
          <w:szCs w:val="28"/>
        </w:rPr>
        <w:t xml:space="preserve"> ЛПХ - 19100 т</w:t>
      </w:r>
      <w:r w:rsidR="007275BF" w:rsidRPr="002F6439">
        <w:rPr>
          <w:rFonts w:ascii="Times New Roman" w:hAnsi="Times New Roman"/>
          <w:sz w:val="28"/>
          <w:szCs w:val="28"/>
        </w:rPr>
        <w:t>онн</w:t>
      </w:r>
      <w:r w:rsidRPr="002F6439">
        <w:rPr>
          <w:rFonts w:ascii="Times New Roman" w:hAnsi="Times New Roman"/>
          <w:sz w:val="28"/>
          <w:szCs w:val="28"/>
        </w:rPr>
        <w:t>), мясо - 4785 т</w:t>
      </w:r>
      <w:r w:rsidR="007275BF" w:rsidRPr="002F6439">
        <w:rPr>
          <w:rFonts w:ascii="Times New Roman" w:hAnsi="Times New Roman"/>
          <w:sz w:val="28"/>
          <w:szCs w:val="28"/>
        </w:rPr>
        <w:t>онн</w:t>
      </w:r>
      <w:r w:rsidRPr="002F6439">
        <w:rPr>
          <w:rFonts w:ascii="Times New Roman" w:hAnsi="Times New Roman"/>
          <w:sz w:val="28"/>
          <w:szCs w:val="28"/>
        </w:rPr>
        <w:t xml:space="preserve"> (КФХ - 566 т</w:t>
      </w:r>
      <w:r w:rsidR="007275BF" w:rsidRPr="002F6439">
        <w:rPr>
          <w:rFonts w:ascii="Times New Roman" w:hAnsi="Times New Roman"/>
          <w:sz w:val="28"/>
          <w:szCs w:val="28"/>
        </w:rPr>
        <w:t>онн</w:t>
      </w:r>
      <w:r w:rsidRPr="002F6439">
        <w:rPr>
          <w:rFonts w:ascii="Times New Roman" w:hAnsi="Times New Roman"/>
          <w:sz w:val="28"/>
          <w:szCs w:val="28"/>
        </w:rPr>
        <w:t xml:space="preserve">, ЛПХ </w:t>
      </w:r>
      <w:r w:rsidR="007275BF" w:rsidRPr="002F6439">
        <w:rPr>
          <w:rFonts w:ascii="Times New Roman" w:hAnsi="Times New Roman"/>
          <w:sz w:val="28"/>
          <w:szCs w:val="28"/>
        </w:rPr>
        <w:t>–</w:t>
      </w:r>
      <w:r w:rsidRPr="002F6439">
        <w:rPr>
          <w:rFonts w:ascii="Times New Roman" w:hAnsi="Times New Roman"/>
          <w:sz w:val="28"/>
          <w:szCs w:val="28"/>
        </w:rPr>
        <w:t xml:space="preserve"> 4219</w:t>
      </w:r>
      <w:r w:rsidR="007275BF" w:rsidRPr="002F6439">
        <w:rPr>
          <w:rFonts w:ascii="Times New Roman" w:hAnsi="Times New Roman"/>
          <w:sz w:val="28"/>
          <w:szCs w:val="28"/>
        </w:rPr>
        <w:t xml:space="preserve"> тонн</w:t>
      </w:r>
      <w:r w:rsidRPr="002F6439">
        <w:rPr>
          <w:rFonts w:ascii="Times New Roman" w:hAnsi="Times New Roman"/>
          <w:sz w:val="28"/>
          <w:szCs w:val="28"/>
        </w:rPr>
        <w:t xml:space="preserve">), в т. ч. </w:t>
      </w:r>
      <w:r w:rsidR="007275BF" w:rsidRPr="002F6439">
        <w:rPr>
          <w:rFonts w:ascii="Times New Roman" w:hAnsi="Times New Roman"/>
          <w:sz w:val="28"/>
          <w:szCs w:val="28"/>
        </w:rPr>
        <w:t xml:space="preserve">крупного рогатого скота  </w:t>
      </w:r>
      <w:r w:rsidRPr="002F6439">
        <w:rPr>
          <w:rFonts w:ascii="Times New Roman" w:hAnsi="Times New Roman"/>
          <w:sz w:val="28"/>
          <w:szCs w:val="28"/>
        </w:rPr>
        <w:t>- 2387 т</w:t>
      </w:r>
      <w:r w:rsidR="007275BF" w:rsidRPr="002F6439">
        <w:rPr>
          <w:rFonts w:ascii="Times New Roman" w:hAnsi="Times New Roman"/>
          <w:sz w:val="28"/>
          <w:szCs w:val="28"/>
        </w:rPr>
        <w:t>онн</w:t>
      </w:r>
      <w:r w:rsidRPr="002F6439">
        <w:rPr>
          <w:rFonts w:ascii="Times New Roman" w:hAnsi="Times New Roman"/>
          <w:sz w:val="28"/>
          <w:szCs w:val="28"/>
        </w:rPr>
        <w:t xml:space="preserve">; </w:t>
      </w:r>
      <w:r w:rsidR="007275BF" w:rsidRPr="002F6439">
        <w:rPr>
          <w:rFonts w:ascii="Times New Roman" w:hAnsi="Times New Roman"/>
          <w:sz w:val="28"/>
          <w:szCs w:val="28"/>
        </w:rPr>
        <w:t>мелкого рогатого скот а</w:t>
      </w:r>
      <w:r w:rsidRPr="002F6439">
        <w:rPr>
          <w:rFonts w:ascii="Times New Roman" w:hAnsi="Times New Roman"/>
          <w:sz w:val="28"/>
          <w:szCs w:val="28"/>
        </w:rPr>
        <w:t>- 1024 т</w:t>
      </w:r>
      <w:r w:rsidR="007275BF" w:rsidRPr="002F6439">
        <w:rPr>
          <w:rFonts w:ascii="Times New Roman" w:hAnsi="Times New Roman"/>
          <w:sz w:val="28"/>
          <w:szCs w:val="28"/>
        </w:rPr>
        <w:t>онн</w:t>
      </w:r>
      <w:r w:rsidRPr="002F6439">
        <w:rPr>
          <w:rFonts w:ascii="Times New Roman" w:hAnsi="Times New Roman"/>
          <w:sz w:val="28"/>
          <w:szCs w:val="28"/>
        </w:rPr>
        <w:t>, свинины - 608 т</w:t>
      </w:r>
      <w:r w:rsidR="007275BF" w:rsidRPr="002F6439">
        <w:rPr>
          <w:rFonts w:ascii="Times New Roman" w:hAnsi="Times New Roman"/>
          <w:sz w:val="28"/>
          <w:szCs w:val="28"/>
        </w:rPr>
        <w:t>онн</w:t>
      </w:r>
      <w:r w:rsidRPr="002F6439">
        <w:rPr>
          <w:rFonts w:ascii="Times New Roman" w:hAnsi="Times New Roman"/>
          <w:sz w:val="28"/>
          <w:szCs w:val="28"/>
        </w:rPr>
        <w:t>, птицы - 766 т</w:t>
      </w:r>
      <w:r w:rsidR="007275BF" w:rsidRPr="002F6439">
        <w:rPr>
          <w:rFonts w:ascii="Times New Roman" w:hAnsi="Times New Roman"/>
          <w:sz w:val="28"/>
          <w:szCs w:val="28"/>
        </w:rPr>
        <w:t>онн</w:t>
      </w:r>
      <w:r w:rsidRPr="002F6439">
        <w:rPr>
          <w:rFonts w:ascii="Times New Roman" w:hAnsi="Times New Roman"/>
          <w:sz w:val="28"/>
          <w:szCs w:val="28"/>
        </w:rPr>
        <w:t>, рыбы - 69,4 т</w:t>
      </w:r>
      <w:r w:rsidR="007275BF" w:rsidRPr="002F6439">
        <w:rPr>
          <w:rFonts w:ascii="Times New Roman" w:hAnsi="Times New Roman"/>
          <w:sz w:val="28"/>
          <w:szCs w:val="28"/>
        </w:rPr>
        <w:t>онн</w:t>
      </w:r>
      <w:r w:rsidRPr="002F6439">
        <w:rPr>
          <w:rFonts w:ascii="Times New Roman" w:hAnsi="Times New Roman"/>
          <w:sz w:val="28"/>
          <w:szCs w:val="28"/>
        </w:rPr>
        <w:t xml:space="preserve"> (СПК «Волна» - 6,3 т</w:t>
      </w:r>
      <w:r w:rsidR="007275BF" w:rsidRPr="002F6439">
        <w:rPr>
          <w:rFonts w:ascii="Times New Roman" w:hAnsi="Times New Roman"/>
          <w:sz w:val="28"/>
          <w:szCs w:val="28"/>
        </w:rPr>
        <w:t>онн</w:t>
      </w:r>
      <w:r w:rsidRPr="002F6439">
        <w:rPr>
          <w:rFonts w:ascii="Times New Roman" w:hAnsi="Times New Roman"/>
          <w:sz w:val="28"/>
          <w:szCs w:val="28"/>
        </w:rPr>
        <w:t>; КФХ - 63,1 т</w:t>
      </w:r>
      <w:r w:rsidR="007275BF" w:rsidRPr="002F6439">
        <w:rPr>
          <w:rFonts w:ascii="Times New Roman" w:hAnsi="Times New Roman"/>
          <w:sz w:val="28"/>
          <w:szCs w:val="28"/>
        </w:rPr>
        <w:t>онн</w:t>
      </w:r>
      <w:r w:rsidRPr="002F6439">
        <w:rPr>
          <w:rFonts w:ascii="Times New Roman" w:hAnsi="Times New Roman"/>
          <w:sz w:val="28"/>
          <w:szCs w:val="28"/>
        </w:rPr>
        <w:t>).</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Сельхозтоваропроизводителями округа проведена работа по переходу животноводства к стойловому периоду. На начало зимовки во всех категориях хозяйств заготовлено грубых кормов: 84,9 тыс. т</w:t>
      </w:r>
      <w:r w:rsidR="007275BF" w:rsidRPr="002F6439">
        <w:rPr>
          <w:rFonts w:ascii="Times New Roman" w:hAnsi="Times New Roman"/>
          <w:sz w:val="28"/>
          <w:szCs w:val="28"/>
        </w:rPr>
        <w:t>онн</w:t>
      </w:r>
      <w:r w:rsidRPr="002F6439">
        <w:rPr>
          <w:rFonts w:ascii="Times New Roman" w:hAnsi="Times New Roman"/>
          <w:sz w:val="28"/>
          <w:szCs w:val="28"/>
        </w:rPr>
        <w:t xml:space="preserve"> </w:t>
      </w:r>
      <w:r w:rsidR="007275BF" w:rsidRPr="002F6439">
        <w:rPr>
          <w:rFonts w:ascii="Times New Roman" w:hAnsi="Times New Roman"/>
          <w:sz w:val="28"/>
          <w:szCs w:val="28"/>
        </w:rPr>
        <w:t>–</w:t>
      </w:r>
      <w:r w:rsidRPr="002F6439">
        <w:rPr>
          <w:rFonts w:ascii="Times New Roman" w:hAnsi="Times New Roman"/>
          <w:sz w:val="28"/>
          <w:szCs w:val="28"/>
        </w:rPr>
        <w:t xml:space="preserve"> 150</w:t>
      </w:r>
      <w:r w:rsidR="007275BF" w:rsidRPr="002F6439">
        <w:rPr>
          <w:rFonts w:ascii="Times New Roman" w:hAnsi="Times New Roman"/>
          <w:sz w:val="28"/>
          <w:szCs w:val="28"/>
        </w:rPr>
        <w:t xml:space="preserve"> </w:t>
      </w:r>
      <w:r w:rsidRPr="002F6439">
        <w:rPr>
          <w:rFonts w:ascii="Times New Roman" w:hAnsi="Times New Roman"/>
          <w:sz w:val="28"/>
          <w:szCs w:val="28"/>
        </w:rPr>
        <w:t>% к плану (26 тыс. т</w:t>
      </w:r>
      <w:r w:rsidR="007275BF" w:rsidRPr="002F6439">
        <w:rPr>
          <w:rFonts w:ascii="Times New Roman" w:hAnsi="Times New Roman"/>
          <w:sz w:val="28"/>
          <w:szCs w:val="28"/>
        </w:rPr>
        <w:t>онн</w:t>
      </w:r>
      <w:r w:rsidRPr="002F6439">
        <w:rPr>
          <w:rFonts w:ascii="Times New Roman" w:hAnsi="Times New Roman"/>
          <w:sz w:val="28"/>
          <w:szCs w:val="28"/>
        </w:rPr>
        <w:t xml:space="preserve"> се</w:t>
      </w:r>
      <w:r w:rsidR="007275BF" w:rsidRPr="002F6439">
        <w:rPr>
          <w:rFonts w:ascii="Times New Roman" w:hAnsi="Times New Roman"/>
          <w:sz w:val="28"/>
          <w:szCs w:val="28"/>
        </w:rPr>
        <w:t>на, 58,9 тыс. тонн</w:t>
      </w:r>
      <w:r w:rsidRPr="002F6439">
        <w:rPr>
          <w:rFonts w:ascii="Times New Roman" w:hAnsi="Times New Roman"/>
          <w:sz w:val="28"/>
          <w:szCs w:val="28"/>
        </w:rPr>
        <w:t xml:space="preserve"> соломы); 9,6 тыс. т</w:t>
      </w:r>
      <w:r w:rsidR="007275BF" w:rsidRPr="002F6439">
        <w:rPr>
          <w:rFonts w:ascii="Times New Roman" w:hAnsi="Times New Roman"/>
          <w:sz w:val="28"/>
          <w:szCs w:val="28"/>
        </w:rPr>
        <w:t>онн</w:t>
      </w:r>
      <w:r w:rsidRPr="002F6439">
        <w:rPr>
          <w:rFonts w:ascii="Times New Roman" w:hAnsi="Times New Roman"/>
          <w:sz w:val="28"/>
          <w:szCs w:val="28"/>
        </w:rPr>
        <w:t xml:space="preserve"> зернофуража (100 %). Заготовленные корма подвезены к местам зимовки животных, составлены графики помесячного их использования, проведена проверка их по качеству, проведены все необходимые ветеринарно-профилактические обработки животных, укомплектованы кадры животноводов.</w:t>
      </w:r>
    </w:p>
    <w:p w:rsidR="00526A2D" w:rsidRPr="002F6439" w:rsidRDefault="00526A2D" w:rsidP="002F6439">
      <w:pPr>
        <w:pStyle w:val="western"/>
        <w:tabs>
          <w:tab w:val="left" w:pos="284"/>
        </w:tabs>
        <w:spacing w:before="0" w:beforeAutospacing="0" w:after="0" w:line="240" w:lineRule="auto"/>
        <w:ind w:firstLine="709"/>
        <w:jc w:val="both"/>
        <w:rPr>
          <w:sz w:val="28"/>
          <w:szCs w:val="28"/>
        </w:rPr>
      </w:pPr>
      <w:r w:rsidRPr="002F6439">
        <w:rPr>
          <w:sz w:val="28"/>
          <w:szCs w:val="28"/>
        </w:rPr>
        <w:t>В целях наращивания объёмов производства в 2021 году реализованы меры государственной поддержки по основным направлениям:</w:t>
      </w:r>
    </w:p>
    <w:p w:rsidR="00526A2D" w:rsidRPr="002F6439" w:rsidRDefault="00526A2D" w:rsidP="002F6439">
      <w:pPr>
        <w:pStyle w:val="western"/>
        <w:numPr>
          <w:ilvl w:val="0"/>
          <w:numId w:val="4"/>
        </w:numPr>
        <w:tabs>
          <w:tab w:val="left" w:pos="284"/>
        </w:tabs>
        <w:spacing w:before="0" w:beforeAutospacing="0" w:after="0" w:line="240" w:lineRule="auto"/>
        <w:ind w:left="0" w:firstLine="709"/>
        <w:jc w:val="both"/>
        <w:rPr>
          <w:sz w:val="28"/>
          <w:szCs w:val="28"/>
        </w:rPr>
      </w:pPr>
      <w:r w:rsidRPr="002F6439">
        <w:rPr>
          <w:sz w:val="28"/>
          <w:szCs w:val="28"/>
        </w:rPr>
        <w:t>поддержка отрасли растениеводства - 256,2 млн.</w:t>
      </w:r>
      <w:r w:rsidR="007275BF" w:rsidRPr="002F6439">
        <w:rPr>
          <w:sz w:val="28"/>
          <w:szCs w:val="28"/>
        </w:rPr>
        <w:t xml:space="preserve"> </w:t>
      </w:r>
      <w:r w:rsidRPr="002F6439">
        <w:rPr>
          <w:sz w:val="28"/>
          <w:szCs w:val="28"/>
        </w:rPr>
        <w:t>руб.;</w:t>
      </w:r>
    </w:p>
    <w:p w:rsidR="00526A2D" w:rsidRPr="002F6439" w:rsidRDefault="00526A2D" w:rsidP="002F6439">
      <w:pPr>
        <w:pStyle w:val="western"/>
        <w:numPr>
          <w:ilvl w:val="0"/>
          <w:numId w:val="4"/>
        </w:numPr>
        <w:tabs>
          <w:tab w:val="left" w:pos="284"/>
        </w:tabs>
        <w:spacing w:before="0" w:beforeAutospacing="0" w:after="0" w:line="240" w:lineRule="auto"/>
        <w:ind w:left="0" w:firstLine="709"/>
        <w:jc w:val="both"/>
        <w:rPr>
          <w:sz w:val="28"/>
          <w:szCs w:val="28"/>
        </w:rPr>
      </w:pPr>
      <w:r w:rsidRPr="002F6439">
        <w:rPr>
          <w:sz w:val="28"/>
          <w:szCs w:val="28"/>
        </w:rPr>
        <w:t>поддержка отрасли животноводства – 1,4 млн.</w:t>
      </w:r>
      <w:r w:rsidR="007275BF" w:rsidRPr="002F6439">
        <w:rPr>
          <w:sz w:val="28"/>
          <w:szCs w:val="28"/>
        </w:rPr>
        <w:t xml:space="preserve"> </w:t>
      </w:r>
      <w:r w:rsidRPr="002F6439">
        <w:rPr>
          <w:sz w:val="28"/>
          <w:szCs w:val="28"/>
        </w:rPr>
        <w:t>руб.;</w:t>
      </w:r>
    </w:p>
    <w:p w:rsidR="00526A2D" w:rsidRPr="002F6439" w:rsidRDefault="00526A2D" w:rsidP="002F6439">
      <w:pPr>
        <w:pStyle w:val="western"/>
        <w:numPr>
          <w:ilvl w:val="0"/>
          <w:numId w:val="4"/>
        </w:numPr>
        <w:tabs>
          <w:tab w:val="left" w:pos="284"/>
        </w:tabs>
        <w:spacing w:before="0" w:beforeAutospacing="0" w:after="0" w:line="240" w:lineRule="auto"/>
        <w:ind w:left="0" w:firstLine="709"/>
        <w:jc w:val="both"/>
        <w:rPr>
          <w:sz w:val="28"/>
          <w:szCs w:val="28"/>
        </w:rPr>
      </w:pPr>
      <w:r w:rsidRPr="002F6439">
        <w:rPr>
          <w:sz w:val="28"/>
          <w:szCs w:val="28"/>
        </w:rPr>
        <w:t>возмещение части прямых понесенных затрат на создание и модернизацию объектов агропромышленного комплекса - 97,7 млн.</w:t>
      </w:r>
      <w:r w:rsidR="007275BF" w:rsidRPr="002F6439">
        <w:rPr>
          <w:sz w:val="28"/>
          <w:szCs w:val="28"/>
        </w:rPr>
        <w:t xml:space="preserve"> </w:t>
      </w:r>
      <w:r w:rsidRPr="002F6439">
        <w:rPr>
          <w:sz w:val="28"/>
          <w:szCs w:val="28"/>
        </w:rPr>
        <w:t>руб.</w:t>
      </w:r>
    </w:p>
    <w:p w:rsidR="00526A2D" w:rsidRPr="002F6439" w:rsidRDefault="00526A2D" w:rsidP="002F6439">
      <w:pPr>
        <w:pStyle w:val="western"/>
        <w:tabs>
          <w:tab w:val="left" w:pos="284"/>
        </w:tabs>
        <w:spacing w:before="0" w:beforeAutospacing="0" w:after="0" w:line="240" w:lineRule="auto"/>
        <w:ind w:firstLine="709"/>
        <w:jc w:val="both"/>
        <w:rPr>
          <w:sz w:val="28"/>
          <w:szCs w:val="28"/>
        </w:rPr>
      </w:pPr>
      <w:r w:rsidRPr="002F6439">
        <w:rPr>
          <w:sz w:val="28"/>
          <w:szCs w:val="28"/>
        </w:rPr>
        <w:t>Общий объем финансовой поддержки в 2021 году составил 355 млн. руб.</w:t>
      </w:r>
    </w:p>
    <w:p w:rsidR="00526A2D" w:rsidRPr="002F6439" w:rsidRDefault="00526A2D" w:rsidP="002F6439">
      <w:pPr>
        <w:pStyle w:val="western"/>
        <w:tabs>
          <w:tab w:val="left" w:pos="284"/>
        </w:tabs>
        <w:spacing w:before="0" w:beforeAutospacing="0" w:after="0" w:line="240" w:lineRule="auto"/>
        <w:ind w:firstLine="709"/>
        <w:jc w:val="both"/>
        <w:rPr>
          <w:sz w:val="28"/>
          <w:szCs w:val="28"/>
        </w:rPr>
      </w:pPr>
      <w:r w:rsidRPr="002F6439">
        <w:rPr>
          <w:sz w:val="28"/>
          <w:szCs w:val="28"/>
        </w:rPr>
        <w:t xml:space="preserve">Кроме того, государственную поддержку сельхозтоваропроизводители округа получили в виде привлечения кредитных ресурсов. Общий объём средств, полученных в 2021 году по программе льготного кредитования составил </w:t>
      </w:r>
      <w:r w:rsidR="007275BF" w:rsidRPr="002F6439">
        <w:rPr>
          <w:sz w:val="28"/>
          <w:szCs w:val="28"/>
        </w:rPr>
        <w:t xml:space="preserve">          </w:t>
      </w:r>
      <w:r w:rsidRPr="002F6439">
        <w:rPr>
          <w:sz w:val="28"/>
          <w:szCs w:val="28"/>
        </w:rPr>
        <w:t>1,3 млрд. руб. из них 1,27 млрд. руб. краткосрочные и 34 млн.</w:t>
      </w:r>
      <w:r w:rsidR="007275BF" w:rsidRPr="002F6439">
        <w:rPr>
          <w:sz w:val="28"/>
          <w:szCs w:val="28"/>
        </w:rPr>
        <w:t xml:space="preserve"> </w:t>
      </w:r>
      <w:r w:rsidRPr="002F6439">
        <w:rPr>
          <w:sz w:val="28"/>
          <w:szCs w:val="28"/>
        </w:rPr>
        <w:lastRenderedPageBreak/>
        <w:t>руб. долгосрочные на приобретение техники и оборудования. Управление держит ситуацию с льготным кредитованием на контроле, находится в постоянном взаимодействии с региональными подразделениями уполномоченных банков.</w:t>
      </w:r>
    </w:p>
    <w:p w:rsidR="00526A2D" w:rsidRPr="002F6439" w:rsidRDefault="00526A2D" w:rsidP="002F6439">
      <w:pPr>
        <w:pStyle w:val="western"/>
        <w:tabs>
          <w:tab w:val="left" w:pos="284"/>
        </w:tabs>
        <w:spacing w:before="0" w:beforeAutospacing="0" w:after="0" w:line="240" w:lineRule="auto"/>
        <w:ind w:firstLine="709"/>
        <w:jc w:val="both"/>
        <w:rPr>
          <w:sz w:val="28"/>
          <w:szCs w:val="28"/>
        </w:rPr>
      </w:pPr>
      <w:r w:rsidRPr="002F6439">
        <w:rPr>
          <w:sz w:val="28"/>
          <w:szCs w:val="28"/>
        </w:rPr>
        <w:t>В 2021 году в рамках Программы обновления парка сельскохозяйственной техники, реализуемой АО «Росагролизинг» 4 СХП и 1 КФХ приобрели 42 единиц техники на сумму 67,2 млн.</w:t>
      </w:r>
      <w:r w:rsidR="00D50484" w:rsidRPr="002F6439">
        <w:rPr>
          <w:sz w:val="28"/>
          <w:szCs w:val="28"/>
        </w:rPr>
        <w:t xml:space="preserve"> </w:t>
      </w:r>
      <w:r w:rsidRPr="002F6439">
        <w:rPr>
          <w:sz w:val="28"/>
          <w:szCs w:val="28"/>
        </w:rPr>
        <w:t>руб.</w:t>
      </w:r>
    </w:p>
    <w:p w:rsidR="00526A2D" w:rsidRPr="002F6439" w:rsidRDefault="00526A2D" w:rsidP="002F6439">
      <w:pPr>
        <w:pStyle w:val="western"/>
        <w:tabs>
          <w:tab w:val="left" w:pos="284"/>
        </w:tabs>
        <w:spacing w:before="0" w:beforeAutospacing="0" w:after="0" w:line="240" w:lineRule="auto"/>
        <w:ind w:firstLine="709"/>
        <w:jc w:val="both"/>
        <w:rPr>
          <w:sz w:val="28"/>
          <w:szCs w:val="28"/>
        </w:rPr>
      </w:pPr>
      <w:r w:rsidRPr="002F6439">
        <w:rPr>
          <w:sz w:val="28"/>
          <w:szCs w:val="28"/>
        </w:rPr>
        <w:t>По состоянию на 31.12.2021 было застраховано 29,8 тыс.</w:t>
      </w:r>
      <w:r w:rsidR="00D50484" w:rsidRPr="002F6439">
        <w:rPr>
          <w:sz w:val="28"/>
          <w:szCs w:val="28"/>
        </w:rPr>
        <w:t xml:space="preserve"> </w:t>
      </w:r>
      <w:r w:rsidRPr="002F6439">
        <w:rPr>
          <w:sz w:val="28"/>
          <w:szCs w:val="28"/>
        </w:rPr>
        <w:t xml:space="preserve">га посевной площади. Общая сумма агрострахования с господдержкой в 2021 году составила 50,7 млн. руб.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рамках федеральной целевой программы «Комплексное развитие сельских территорий» в 2021 году гражданами округа с кредитными организациями заключено 22 договора на общую сумму 39 млн. руб. на строительство (приобретение) жилого дома на сельских территориях.</w:t>
      </w:r>
    </w:p>
    <w:p w:rsidR="00526A2D" w:rsidRPr="002F6439" w:rsidRDefault="00526A2D" w:rsidP="002F6439">
      <w:pPr>
        <w:pStyle w:val="af3"/>
        <w:tabs>
          <w:tab w:val="left" w:pos="0"/>
        </w:tabs>
        <w:spacing w:after="0" w:line="240" w:lineRule="auto"/>
        <w:ind w:left="0" w:firstLine="709"/>
        <w:jc w:val="both"/>
        <w:rPr>
          <w:rFonts w:ascii="Times New Roman" w:hAnsi="Times New Roman"/>
          <w:sz w:val="28"/>
          <w:szCs w:val="28"/>
        </w:rPr>
      </w:pPr>
      <w:r w:rsidRPr="002F6439">
        <w:rPr>
          <w:rFonts w:ascii="Times New Roman" w:hAnsi="Times New Roman"/>
          <w:sz w:val="28"/>
          <w:szCs w:val="28"/>
        </w:rPr>
        <w:t>В целях оказания содействия работодателям агропромышленного комплекса округа в подготовке высококвалифицированных кадров и обеспечения правовых основ для закрепления их на селе Управлением сельского хозяйства проводится работа по целевому набору на сельскохозяйственные специальности в Ставропольский аграрный университет, Александровский сельскохозяйственный колледж.</w:t>
      </w:r>
    </w:p>
    <w:p w:rsidR="00526A2D" w:rsidRPr="002F6439" w:rsidRDefault="00526A2D" w:rsidP="002F6439">
      <w:pPr>
        <w:pStyle w:val="aa"/>
        <w:spacing w:before="0" w:beforeAutospacing="0" w:after="0" w:afterAutospacing="0"/>
        <w:ind w:firstLine="709"/>
        <w:jc w:val="both"/>
        <w:rPr>
          <w:sz w:val="28"/>
          <w:szCs w:val="28"/>
        </w:rPr>
      </w:pPr>
      <w:r w:rsidRPr="002F6439">
        <w:rPr>
          <w:sz w:val="28"/>
          <w:szCs w:val="28"/>
        </w:rPr>
        <w:t>В 2021 году в Ставропольский аграрный университет поступили 2 человека на факультет - агрономия, экология; в сельскохозяйственный Александров</w:t>
      </w:r>
      <w:r w:rsidR="00BC3D7E" w:rsidRPr="002F6439">
        <w:rPr>
          <w:sz w:val="28"/>
          <w:szCs w:val="28"/>
        </w:rPr>
        <w:t xml:space="preserve">ский колледж </w:t>
      </w:r>
      <w:r w:rsidRPr="002F6439">
        <w:rPr>
          <w:sz w:val="28"/>
          <w:szCs w:val="28"/>
        </w:rPr>
        <w:t xml:space="preserve">2 человека на факультет -  агрономия, ветеринария. </w:t>
      </w:r>
    </w:p>
    <w:p w:rsidR="00526A2D" w:rsidRPr="002F6439" w:rsidRDefault="00526A2D" w:rsidP="002F6439">
      <w:pPr>
        <w:pStyle w:val="af3"/>
        <w:tabs>
          <w:tab w:val="left" w:pos="0"/>
        </w:tabs>
        <w:spacing w:after="0" w:line="240" w:lineRule="auto"/>
        <w:ind w:left="0" w:firstLine="709"/>
        <w:jc w:val="both"/>
        <w:rPr>
          <w:rFonts w:ascii="Times New Roman" w:hAnsi="Times New Roman"/>
          <w:sz w:val="28"/>
          <w:szCs w:val="28"/>
        </w:rPr>
      </w:pPr>
      <w:r w:rsidRPr="002F6439">
        <w:rPr>
          <w:rFonts w:ascii="Times New Roman" w:hAnsi="Times New Roman"/>
          <w:sz w:val="28"/>
          <w:szCs w:val="28"/>
        </w:rPr>
        <w:t>В рамках Программы «Комплексное развитие сельских территории» в 2021 году выделена субсидия 1,8 млн. руб. на строительство жилья (78 кв.</w:t>
      </w:r>
      <w:r w:rsidR="00DD3400" w:rsidRPr="002F6439">
        <w:rPr>
          <w:rFonts w:ascii="Times New Roman" w:hAnsi="Times New Roman"/>
          <w:sz w:val="28"/>
          <w:szCs w:val="28"/>
        </w:rPr>
        <w:t xml:space="preserve"> </w:t>
      </w:r>
      <w:r w:rsidRPr="002F6439">
        <w:rPr>
          <w:rFonts w:ascii="Times New Roman" w:hAnsi="Times New Roman"/>
          <w:sz w:val="28"/>
          <w:szCs w:val="28"/>
        </w:rPr>
        <w:t>м) многодетной семье из п. Фруктовый.</w:t>
      </w:r>
    </w:p>
    <w:p w:rsidR="00526A2D" w:rsidRPr="002F6439" w:rsidRDefault="00526A2D" w:rsidP="002F6439">
      <w:pPr>
        <w:pStyle w:val="af3"/>
        <w:tabs>
          <w:tab w:val="left" w:pos="0"/>
        </w:tabs>
        <w:spacing w:after="0" w:line="240" w:lineRule="auto"/>
        <w:ind w:left="0" w:firstLine="709"/>
        <w:jc w:val="both"/>
        <w:rPr>
          <w:rFonts w:ascii="Times New Roman" w:hAnsi="Times New Roman"/>
          <w:sz w:val="28"/>
          <w:szCs w:val="28"/>
        </w:rPr>
      </w:pPr>
      <w:r w:rsidRPr="002F6439">
        <w:rPr>
          <w:rFonts w:ascii="Times New Roman" w:hAnsi="Times New Roman"/>
          <w:b/>
          <w:bCs/>
          <w:i/>
          <w:iCs/>
          <w:color w:val="000000"/>
          <w:kern w:val="1"/>
          <w:sz w:val="28"/>
          <w:szCs w:val="28"/>
        </w:rPr>
        <w:t>Обеспечение безопасности граждан</w:t>
      </w:r>
      <w:r w:rsidRPr="002F6439">
        <w:rPr>
          <w:rFonts w:ascii="Times New Roman" w:hAnsi="Times New Roman"/>
          <w:bCs/>
          <w:iCs/>
          <w:color w:val="000000"/>
          <w:kern w:val="1"/>
          <w:sz w:val="28"/>
          <w:szCs w:val="28"/>
        </w:rPr>
        <w:t xml:space="preserve">. </w:t>
      </w:r>
      <w:r w:rsidRPr="002F6439">
        <w:rPr>
          <w:rFonts w:ascii="Times New Roman" w:hAnsi="Times New Roman"/>
          <w:color w:val="000000"/>
          <w:spacing w:val="-8"/>
          <w:sz w:val="28"/>
          <w:szCs w:val="28"/>
        </w:rPr>
        <w:t xml:space="preserve">В целом обстановка в 2021 году на </w:t>
      </w:r>
      <w:r w:rsidRPr="002F6439">
        <w:rPr>
          <w:rFonts w:ascii="Times New Roman" w:hAnsi="Times New Roman"/>
          <w:sz w:val="28"/>
          <w:szCs w:val="28"/>
        </w:rPr>
        <w:t>предмет террористических проявлений в округе характеризуются как стабильная, но требующая повышения эффективной работы на приоритетных направлениях деятельности по противодействию терроризму и идеологии терроризма, координации деятельности по реализации в различных формах (общей и адресной) профилактики терроризма и идеологии терроризма в 2021 году.</w:t>
      </w:r>
    </w:p>
    <w:p w:rsidR="00526A2D" w:rsidRPr="002F6439" w:rsidRDefault="00526A2D" w:rsidP="002F6439">
      <w:pPr>
        <w:pStyle w:val="af3"/>
        <w:tabs>
          <w:tab w:val="left" w:pos="0"/>
        </w:tabs>
        <w:spacing w:after="0" w:line="240" w:lineRule="auto"/>
        <w:ind w:left="0" w:firstLine="709"/>
        <w:jc w:val="both"/>
        <w:rPr>
          <w:rFonts w:ascii="Times New Roman" w:hAnsi="Times New Roman"/>
          <w:sz w:val="28"/>
          <w:szCs w:val="28"/>
        </w:rPr>
      </w:pPr>
      <w:r w:rsidRPr="002F6439">
        <w:rPr>
          <w:rFonts w:ascii="Times New Roman" w:hAnsi="Times New Roman"/>
          <w:sz w:val="28"/>
          <w:szCs w:val="28"/>
        </w:rPr>
        <w:t xml:space="preserve">Деятельность антитеррористической комиссии округа (далее – антитеррористическая комиссия) в 2021 году осуществлялась в соответствии со складывающейся обстановкой и с учетом плана работы антитеррористической комиссии Ставропольского края на 2021 год, решений и рекомендаций Национального антитеррористического комитета. </w:t>
      </w:r>
    </w:p>
    <w:p w:rsidR="00526A2D" w:rsidRPr="002F6439" w:rsidRDefault="00526A2D" w:rsidP="002F6439">
      <w:pPr>
        <w:pStyle w:val="af3"/>
        <w:tabs>
          <w:tab w:val="left" w:pos="0"/>
        </w:tabs>
        <w:spacing w:after="0" w:line="240" w:lineRule="auto"/>
        <w:ind w:left="0" w:firstLine="709"/>
        <w:jc w:val="both"/>
        <w:rPr>
          <w:rFonts w:ascii="Times New Roman" w:hAnsi="Times New Roman"/>
          <w:sz w:val="28"/>
          <w:szCs w:val="28"/>
        </w:rPr>
      </w:pPr>
      <w:r w:rsidRPr="002F6439">
        <w:rPr>
          <w:rFonts w:ascii="Times New Roman" w:hAnsi="Times New Roman"/>
          <w:sz w:val="28"/>
          <w:szCs w:val="28"/>
        </w:rPr>
        <w:t xml:space="preserve">В 2021 году проведено 6 заседаний антитеррористической комиссии, на которых было рассмотрено 14 вопросов, по которым принято более 80 основных решений и более 120 решений детального исполнения основных мероприятий по антитеррористической безопасности. </w:t>
      </w:r>
    </w:p>
    <w:p w:rsidR="00526A2D" w:rsidRPr="002F6439" w:rsidRDefault="00526A2D" w:rsidP="002F6439">
      <w:pPr>
        <w:pStyle w:val="af3"/>
        <w:tabs>
          <w:tab w:val="left" w:pos="0"/>
        </w:tabs>
        <w:spacing w:after="0" w:line="240" w:lineRule="auto"/>
        <w:ind w:left="0" w:firstLine="709"/>
        <w:jc w:val="both"/>
        <w:rPr>
          <w:rFonts w:ascii="Times New Roman" w:hAnsi="Times New Roman"/>
          <w:sz w:val="28"/>
          <w:szCs w:val="28"/>
        </w:rPr>
      </w:pPr>
      <w:r w:rsidRPr="002F6439">
        <w:rPr>
          <w:rFonts w:ascii="Times New Roman" w:hAnsi="Times New Roman"/>
          <w:sz w:val="28"/>
          <w:szCs w:val="28"/>
        </w:rPr>
        <w:lastRenderedPageBreak/>
        <w:t>Исходя из особенностей оперативной обстановки, в целях повышения уровня антитеррористической защищенности населения и территории округа по решению антитеррористической комиссии на постоянной основе принимались правовые акты антитеррористической направленности.</w:t>
      </w:r>
    </w:p>
    <w:p w:rsidR="00526A2D" w:rsidRPr="002F6439" w:rsidRDefault="00526A2D" w:rsidP="002F6439">
      <w:pPr>
        <w:pStyle w:val="af3"/>
        <w:spacing w:after="0" w:line="240" w:lineRule="auto"/>
        <w:ind w:left="0" w:firstLine="709"/>
        <w:jc w:val="both"/>
        <w:rPr>
          <w:rFonts w:ascii="Times New Roman" w:hAnsi="Times New Roman"/>
          <w:color w:val="000000"/>
          <w:spacing w:val="-8"/>
          <w:sz w:val="28"/>
          <w:szCs w:val="28"/>
        </w:rPr>
      </w:pPr>
      <w:r w:rsidRPr="002F6439">
        <w:rPr>
          <w:rFonts w:ascii="Times New Roman" w:hAnsi="Times New Roman"/>
          <w:color w:val="000000"/>
          <w:spacing w:val="-8"/>
          <w:sz w:val="28"/>
          <w:szCs w:val="28"/>
        </w:rPr>
        <w:t xml:space="preserve">Для поддержания готовности сил и средств округа, привлекаемых к ликвидации (минимизации) последствий возможных террористических актов, оперативной группой на территории округа проводились соответствующие учения (тренировки) и проверки.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bCs/>
          <w:iCs/>
          <w:color w:val="000000"/>
          <w:sz w:val="28"/>
          <w:szCs w:val="28"/>
        </w:rPr>
      </w:pPr>
      <w:r w:rsidRPr="002F6439">
        <w:rPr>
          <w:rFonts w:ascii="Times New Roman" w:hAnsi="Times New Roman"/>
          <w:color w:val="000000"/>
          <w:sz w:val="28"/>
          <w:szCs w:val="28"/>
        </w:rPr>
        <w:t xml:space="preserve">При значительном участии органов прокуратуры результатами работы антитеррористической комиссии в 2021 году стало </w:t>
      </w:r>
      <w:r w:rsidRPr="002F6439">
        <w:rPr>
          <w:rFonts w:ascii="Times New Roman" w:hAnsi="Times New Roman"/>
          <w:bCs/>
          <w:iCs/>
          <w:color w:val="000000"/>
          <w:sz w:val="28"/>
          <w:szCs w:val="28"/>
        </w:rPr>
        <w:t xml:space="preserve">принятие дополнительных мер по антитеррористической защищенности потенциальных объектов террористических посягательств, в том числе критически важных, потенциально опасных объектов, предприятий транспорта, топливно-энергетического комплекса, а также мест массового пребывания людей.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Антитеррористической комиссией принимаются меры по внесению изменений в перечни мест массового пребывания людей, утвержденными в соответствии с требованиями </w:t>
      </w:r>
      <w:r w:rsidR="00BC3D7E" w:rsidRPr="002F6439">
        <w:rPr>
          <w:rFonts w:ascii="Times New Roman" w:hAnsi="Times New Roman"/>
          <w:color w:val="000000"/>
          <w:sz w:val="28"/>
          <w:szCs w:val="28"/>
        </w:rPr>
        <w:t>п</w:t>
      </w:r>
      <w:r w:rsidRPr="002F6439">
        <w:rPr>
          <w:rFonts w:ascii="Times New Roman" w:hAnsi="Times New Roman"/>
          <w:color w:val="000000"/>
          <w:sz w:val="28"/>
          <w:szCs w:val="28"/>
        </w:rPr>
        <w:t>остановления Правительства Р</w:t>
      </w:r>
      <w:r w:rsidR="00D50484" w:rsidRPr="002F6439">
        <w:rPr>
          <w:rFonts w:ascii="Times New Roman" w:hAnsi="Times New Roman"/>
          <w:color w:val="000000"/>
          <w:sz w:val="28"/>
          <w:szCs w:val="28"/>
        </w:rPr>
        <w:t>оссийской Федерации</w:t>
      </w:r>
      <w:r w:rsidRPr="002F6439">
        <w:rPr>
          <w:rFonts w:ascii="Times New Roman" w:hAnsi="Times New Roman"/>
          <w:color w:val="000000"/>
          <w:sz w:val="28"/>
          <w:szCs w:val="28"/>
        </w:rPr>
        <w:t xml:space="preserve">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В 2021 году состоялось 4 заседания комиссии, на которых рассмотрены все вопросы, утвержденные в плане работы комиссии на 2021 год. Также</w:t>
      </w:r>
      <w:r w:rsidR="00D50484" w:rsidRPr="002F6439">
        <w:rPr>
          <w:rFonts w:ascii="Times New Roman" w:hAnsi="Times New Roman"/>
          <w:color w:val="000000"/>
          <w:sz w:val="28"/>
          <w:szCs w:val="28"/>
        </w:rPr>
        <w:t>,</w:t>
      </w:r>
      <w:r w:rsidRPr="002F6439">
        <w:rPr>
          <w:rFonts w:ascii="Times New Roman" w:hAnsi="Times New Roman"/>
          <w:color w:val="000000"/>
          <w:sz w:val="28"/>
          <w:szCs w:val="28"/>
        </w:rPr>
        <w:t xml:space="preserve"> была  проведена  рабочая   встреча   с  участием заинтересованных структур с обсуждением  вопроса о координации действий структурных подразделений администрации округа, организаций и учреждений округа, заинтересованных в осуществлении мероприятий антинаркотической направленности, по выявлению и уничтожению дикорастущих наркосодержащих растений, а также об очистке внешних поверхностей зданий, строений и сооружений от неправомерных надписей, содержащих признаки пропаганды незаконного оборота наркотиков на территории округа.</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В 2020-2021 учебном году «группа риска» составляла 22 человека (латентная рискогенность - группа особого внимания) – 172 несовершеннолетних.</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Работа общеобразовательных учреждений округа по профилактике и запрещению употребления   наркотических средств и психотропных веществ в целом организована на достаточном уровне.</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Обучающиеся участвуют в конкурсах и олимпиадах, посвященных профилактике табакокурения и наркомании.</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Вся психолого-педагогическая работа общеобразовательных учреждений направлена на личностно-ориентированный подход к каждому ребенку. Дети, </w:t>
      </w:r>
      <w:r w:rsidRPr="002F6439">
        <w:rPr>
          <w:rFonts w:ascii="Times New Roman" w:hAnsi="Times New Roman"/>
          <w:color w:val="000000"/>
          <w:sz w:val="28"/>
          <w:szCs w:val="28"/>
        </w:rPr>
        <w:lastRenderedPageBreak/>
        <w:t>состоящие на всех видах профилактического учета, находится на ежедневном контроле у социального педагога и психолога.</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Формирование грамотности в вопросах здоровья происходит через разнообразные по форме воспитательные мероприятия: ролевые игры, беседа-диалог, дискуссии,</w:t>
      </w:r>
      <w:r w:rsidRPr="002F6439">
        <w:rPr>
          <w:rFonts w:ascii="Times New Roman" w:hAnsi="Times New Roman"/>
          <w:sz w:val="28"/>
          <w:szCs w:val="28"/>
        </w:rPr>
        <w:t> </w:t>
      </w:r>
      <w:r w:rsidRPr="002F6439">
        <w:rPr>
          <w:rFonts w:ascii="Times New Roman" w:hAnsi="Times New Roman"/>
          <w:color w:val="000000"/>
          <w:sz w:val="28"/>
          <w:szCs w:val="28"/>
        </w:rPr>
        <w:t>тренинги.</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Огромная роль отводится проведению массовых мероприятий с целью воспитания у обучающихся культуры здоровья: «День здоровья», «Папа, мама, я – спортивная семья», участие в акции «Спорт против наркотиков», спортивно-оздоровительные праздники, декада «Школа против наркотиков и СПИДа».</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В открытом доступе на стендах в школах, а также на школьных сайтах были размещены телефон доверия для сообщения о фактах незаконного оборота наркотиков, телефон доверия Наркологического диспансера для обращения по вопросам лечения и реабилитации, телефон доверия для социально-психологической помощи несовершеннолетним.</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Вопросы    антинаркотической пропаганды, направленной на повышение уровня осведомленности    несовершеннолетних и их родителей (законных представителей), о рисках, связанных с незаконным потреблением наркотических средств, психотропных и сильнодействующих веществ в немедицинских целях, и последствиях такого потребления размещаются на сайтах общеобразовательных учреждений и сайте управления образования администрации.</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С целью привлечения к пропаганде духовных ценностей, здорового образа жизни и формирования антинаркотического мировоззрения у подростков и молодежи, в рамках соглашения о сотрудничестве отдела религиозного образования Пятигорской и Черкесской епархии и управления образования   администра</w:t>
      </w:r>
      <w:r w:rsidR="00D50484" w:rsidRPr="002F6439">
        <w:rPr>
          <w:rFonts w:ascii="Times New Roman" w:hAnsi="Times New Roman"/>
          <w:sz w:val="28"/>
          <w:szCs w:val="28"/>
        </w:rPr>
        <w:t>ции</w:t>
      </w:r>
      <w:r w:rsidRPr="002F6439">
        <w:rPr>
          <w:rFonts w:ascii="Times New Roman" w:hAnsi="Times New Roman"/>
          <w:sz w:val="28"/>
          <w:szCs w:val="28"/>
        </w:rPr>
        <w:t>, мероприятия указанной направленности проводятся в о</w:t>
      </w:r>
      <w:r w:rsidR="00501572" w:rsidRPr="002F6439">
        <w:rPr>
          <w:rFonts w:ascii="Times New Roman" w:hAnsi="Times New Roman"/>
          <w:sz w:val="28"/>
          <w:szCs w:val="28"/>
        </w:rPr>
        <w:t xml:space="preserve">бразовательных   учреждениях </w:t>
      </w:r>
      <w:r w:rsidRPr="002F6439">
        <w:rPr>
          <w:rFonts w:ascii="Times New Roman" w:hAnsi="Times New Roman"/>
          <w:sz w:val="28"/>
          <w:szCs w:val="28"/>
        </w:rPr>
        <w:t xml:space="preserve">округа на системной основе.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На сайтах высших и средних учебных организаций округа публикуются информационные материалы, направленные на противодействие распространению наркотических веществ, такие как видеоролик «Два пути», «Смертельная приправа» и т.д.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Отрядом правоохранительной направленности «Аргус» на протяжении 2021 года проводились: профилактические акции «СТОП наркотик», «Наркотик-это зло», «Вместе против наркотиков», «Мир без наркотиков», акция «Кибербезопасность», разъяснительные беседы и распространение информационных материалов о вреде и последствиях употребления наркотиков среди молодежи округа. За год роздано более 500 листовок о вреде употребления наркотических и психотропных веществ.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высших и средних профессиональных учебных организациях ежеквартально проводятся классные часы, беседы со студентами и их родителями о вреде наркотиков, онлайн-анкетирование студентов, конкурсы </w:t>
      </w:r>
      <w:r w:rsidRPr="002F6439">
        <w:rPr>
          <w:rFonts w:ascii="Times New Roman" w:hAnsi="Times New Roman"/>
          <w:sz w:val="28"/>
          <w:szCs w:val="28"/>
        </w:rPr>
        <w:lastRenderedPageBreak/>
        <w:t>плакатов: «Скажи наркотикам НЕТ», «Мой выбор», «За здоровый образ жизни» и т.д.</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За 2021 год отрядом «Кибердружина» было проведено 3 акции «Кибербезопасность», в рамках которой выявили 34 сайта. Информация о выявленных сайтах, продающих наркотические и психотропные вещества была направлена в адрес отдела общественной безопасности администрации.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рамках Международного дня борьбы с наркоманией были проведены конкурс рисунков «Все краски творчества против наркотиков» и акция «Пойдем, закрасим!». В социальных сетях (ВКонтакте, Инстаграм) молодежных объединений были размещены информационные посты о вреде наркотиков, такие как «Точка в жизни», «Вред наркотиков». </w:t>
      </w:r>
    </w:p>
    <w:p w:rsidR="00D50484"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Деятельность по организации работы антинаркотической направленности в общеобразовательных учреждениях округа осуществляется в соответствии с планом работы учреждений.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В рамках проведения мероприятий по раннему выявлению немедицинского потребления учащимися образовательных организаций наркотческих средств и психотропных веществ разработан график проведения тестирования учащихся, а также, совместно с медицинскими работниками организовано проведение разъяснительной работы среди обучающихся и воспитанников образовательных учреждений и их законных представителей о порядке осуществления диагностического тестирования с оформлением добровольного информированного согласия обучающихся старше 15 лет и родителей (лиц, их замещающих) подростков до 15 лет, собраны согласия законных представителей детей и самих детей в возрасте до 15 лет на участие ребенка в тестировании.</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b/>
          <w:bCs/>
          <w:i/>
          <w:sz w:val="28"/>
          <w:szCs w:val="28"/>
        </w:rPr>
        <w:t>Профилактика правонарушений.</w:t>
      </w:r>
      <w:r w:rsidRPr="002F6439">
        <w:rPr>
          <w:rFonts w:ascii="Times New Roman" w:hAnsi="Times New Roman"/>
          <w:bCs/>
          <w:sz w:val="28"/>
          <w:szCs w:val="28"/>
        </w:rPr>
        <w:t xml:space="preserve"> </w:t>
      </w:r>
      <w:r w:rsidRPr="002F6439">
        <w:rPr>
          <w:rFonts w:ascii="Times New Roman" w:hAnsi="Times New Roman"/>
          <w:sz w:val="28"/>
          <w:szCs w:val="28"/>
        </w:rPr>
        <w:t>В 2021 году на территории округа проводился комплекс мер, направленных на стабилизацию оперативной обстановки, развитие позитивных тенденций в улучшении криминальной обстановки на территории муниципального образования на обеспечение общественного порядка и безопасности населения.</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В целях выработки эффективных мер и мероприятий по профилактике правонарушений, возможного влияния на улучшение положения дел по профилактике доминирующих правонарушений и преступлений на территории округа, в соответствии с поступившими предложениями от субъектов профилактики правонарушений, результатами анализа состояния криминогенной обстановки в муниципальном образовании, анализа состояния преступности по отдельным видам преступлений, категориям лиц и местам совершения преступлений в 2021 году определены направления деятельности межведомственной комиссии по профилактике правонарушений в округе на 2021 год.</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Всего в соответствии с планом работы подготовлено и проведено 4 заседания межведомственной комиссии по профилактике правонарушений.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eastAsia="Calibri" w:hAnsi="Times New Roman"/>
          <w:sz w:val="28"/>
          <w:szCs w:val="28"/>
        </w:rPr>
        <w:lastRenderedPageBreak/>
        <w:t>В 2021 году на территории округа проведена работа с молодежью по формированию атмосферы нетерпимости к пропаганде и распространению идей национальной исключительности, направленной на подрыв общественной стабильности, национального мира и согласия. Работа велась как на базе учебных заведений среднего и высшего профессионального образования среди студентов, так и н</w:t>
      </w:r>
      <w:r w:rsidRPr="002F6439">
        <w:rPr>
          <w:rFonts w:ascii="Times New Roman" w:hAnsi="Times New Roman"/>
          <w:sz w:val="28"/>
          <w:szCs w:val="28"/>
        </w:rPr>
        <w:t xml:space="preserve">а общеокружном уровне.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Администрацией в рамках работы координационного совещательного органа проводилась работа по укреплению общественной безопасности и снижению уровня преступности на территории округа. Принимаемые меры способствовали стабилизации криминогенной обстановки на территории округа, достижению положительных результатов на приоритетных направлениях борьбы с преступностью. И это при том, что за 2021 год на территории округа проведено свыше 550 массовых мероприятий. Общее количество участников массовых мероприятий составило порядка 30 тыс. чел.</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На территории округа за 2021 год не допущено актов терроризма, групповых нарушений общественного порядка, актов и выступлений экстремистской направленности.</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За отчетный период межведомственной комиссией по профилактике правонарушений в округе было рассмотрено 16 вопросов согласно плану работы комиссии.</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настоящее время в сегменте </w:t>
      </w:r>
      <w:r w:rsidR="00D50484" w:rsidRPr="002F6439">
        <w:rPr>
          <w:rFonts w:ascii="Times New Roman" w:hAnsi="Times New Roman"/>
          <w:sz w:val="28"/>
          <w:szCs w:val="28"/>
        </w:rPr>
        <w:t xml:space="preserve">аппаратно-программного комплекса </w:t>
      </w:r>
      <w:r w:rsidRPr="002F6439">
        <w:rPr>
          <w:rFonts w:ascii="Times New Roman" w:hAnsi="Times New Roman"/>
          <w:sz w:val="28"/>
          <w:szCs w:val="28"/>
        </w:rPr>
        <w:t xml:space="preserve">«Безопасный город» установлено и функционирует более 50 видеокамер, информация с которых поступает на мониторы единой дежурной диспетчерской службы и хранится в течение 30 дней.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В рамках работы комиссии получены уведомления о проведении одного публичного мероприятия с различными представителями общественности и политических партий.</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На территории округа созданы 19 добровольных общественных объединений, уставные цели которых предусматривают оказание содействия органам внутренних дел в охране общественного порядка (266 чел</w:t>
      </w:r>
      <w:r w:rsidR="00D50484" w:rsidRPr="002F6439">
        <w:rPr>
          <w:rFonts w:ascii="Times New Roman" w:hAnsi="Times New Roman"/>
          <w:sz w:val="28"/>
          <w:szCs w:val="28"/>
        </w:rPr>
        <w:t>.</w:t>
      </w:r>
      <w:r w:rsidRPr="002F6439">
        <w:rPr>
          <w:rFonts w:ascii="Times New Roman" w:hAnsi="Times New Roman"/>
          <w:sz w:val="28"/>
          <w:szCs w:val="28"/>
        </w:rPr>
        <w:t>).</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На территории округа зарегистрировано: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- 16 народных дружин в населенных пунктах округа (232 дружинников);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городская дружина из числа членов Минераловодского городского общества СОКО ТВКО (10 дружинников);</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общественное объединение правоохранительной направленности «Студенческая дружина ГБОУ Минераловодский колледж железнодорожного транспорта» (12 членов);</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общественное объединение правоохранительной направленности «АРГУС» (9 членов).</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По итогам работы народных дружин в 2021 году 850 дружинников приняли участие в 600 совместных патрулированиях. В декабре 2021 года </w:t>
      </w:r>
      <w:r w:rsidRPr="002F6439">
        <w:rPr>
          <w:rFonts w:ascii="Times New Roman" w:hAnsi="Times New Roman"/>
          <w:sz w:val="28"/>
          <w:szCs w:val="28"/>
        </w:rPr>
        <w:lastRenderedPageBreak/>
        <w:t>подведены итоги конкурса на звание «Лучшая народная дружина» и «Лучший народный дружинник», победителям вручены дипломы и грамоты.</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b/>
          <w:i/>
          <w:color w:val="000000"/>
          <w:sz w:val="28"/>
          <w:szCs w:val="28"/>
        </w:rPr>
        <w:t xml:space="preserve">Управление </w:t>
      </w:r>
      <w:r w:rsidRPr="002F6439">
        <w:rPr>
          <w:rFonts w:ascii="Times New Roman" w:hAnsi="Times New Roman"/>
          <w:b/>
          <w:bCs/>
          <w:i/>
          <w:color w:val="000000"/>
          <w:sz w:val="28"/>
          <w:szCs w:val="28"/>
        </w:rPr>
        <w:t>по делам территорий.</w:t>
      </w:r>
      <w:r w:rsidRPr="002F6439">
        <w:rPr>
          <w:rFonts w:ascii="Times New Roman" w:hAnsi="Times New Roman"/>
          <w:color w:val="242424"/>
          <w:sz w:val="28"/>
          <w:szCs w:val="28"/>
        </w:rPr>
        <w:t xml:space="preserve">  </w:t>
      </w:r>
      <w:r w:rsidRPr="002F6439">
        <w:rPr>
          <w:rFonts w:ascii="Times New Roman" w:hAnsi="Times New Roman"/>
          <w:sz w:val="28"/>
          <w:szCs w:val="28"/>
        </w:rPr>
        <w:t xml:space="preserve">  Управление по делам территорий администрации (далее – </w:t>
      </w:r>
      <w:r w:rsidR="00D50484" w:rsidRPr="002F6439">
        <w:rPr>
          <w:rFonts w:ascii="Times New Roman" w:hAnsi="Times New Roman"/>
          <w:sz w:val="28"/>
          <w:szCs w:val="28"/>
        </w:rPr>
        <w:t>у</w:t>
      </w:r>
      <w:r w:rsidRPr="002F6439">
        <w:rPr>
          <w:rFonts w:ascii="Times New Roman" w:hAnsi="Times New Roman"/>
          <w:sz w:val="28"/>
          <w:szCs w:val="28"/>
        </w:rPr>
        <w:t xml:space="preserve">правление по делам территорий) и территориальные отделы по работе с населением (далее – территориальные отделы), входящие в состав </w:t>
      </w:r>
      <w:r w:rsidR="00D50484" w:rsidRPr="002F6439">
        <w:rPr>
          <w:rFonts w:ascii="Times New Roman" w:hAnsi="Times New Roman"/>
          <w:sz w:val="28"/>
          <w:szCs w:val="28"/>
        </w:rPr>
        <w:t>у</w:t>
      </w:r>
      <w:r w:rsidRPr="002F6439">
        <w:rPr>
          <w:rFonts w:ascii="Times New Roman" w:hAnsi="Times New Roman"/>
          <w:sz w:val="28"/>
          <w:szCs w:val="28"/>
        </w:rPr>
        <w:t>правления по делам территорий,</w:t>
      </w:r>
      <w:r w:rsidRPr="002F6439">
        <w:rPr>
          <w:rFonts w:ascii="Times New Roman" w:hAnsi="Times New Roman"/>
          <w:b/>
          <w:sz w:val="28"/>
          <w:szCs w:val="28"/>
        </w:rPr>
        <w:t xml:space="preserve"> </w:t>
      </w:r>
      <w:r w:rsidRPr="002F6439">
        <w:rPr>
          <w:rFonts w:ascii="Times New Roman" w:hAnsi="Times New Roman"/>
          <w:sz w:val="28"/>
          <w:szCs w:val="28"/>
        </w:rPr>
        <w:t xml:space="preserve">регламентируют свою деятельность положениями, должностными инструкциями, номенклатурой дел, ежеквартальным, календарным и еженедельным планированием.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целях организации на территории населенных пунктов работы по реализации органами местного самоуправления программ социально-экономического развития округа в части компетенции </w:t>
      </w:r>
      <w:r w:rsidR="00D50484" w:rsidRPr="002F6439">
        <w:rPr>
          <w:rFonts w:ascii="Times New Roman" w:hAnsi="Times New Roman"/>
          <w:sz w:val="28"/>
          <w:szCs w:val="28"/>
        </w:rPr>
        <w:t>у</w:t>
      </w:r>
      <w:r w:rsidRPr="002F6439">
        <w:rPr>
          <w:rFonts w:ascii="Times New Roman" w:hAnsi="Times New Roman"/>
          <w:sz w:val="28"/>
          <w:szCs w:val="28"/>
        </w:rPr>
        <w:t>правления по делам территорий проведены за отчетный период мероприятия:</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организовано и проведено 166 сход</w:t>
      </w:r>
      <w:r w:rsidR="00D50484" w:rsidRPr="002F6439">
        <w:rPr>
          <w:rFonts w:ascii="Times New Roman" w:hAnsi="Times New Roman"/>
          <w:sz w:val="28"/>
          <w:szCs w:val="28"/>
        </w:rPr>
        <w:t>ов</w:t>
      </w:r>
      <w:r w:rsidRPr="002F6439">
        <w:rPr>
          <w:rFonts w:ascii="Times New Roman" w:hAnsi="Times New Roman"/>
          <w:sz w:val="28"/>
          <w:szCs w:val="28"/>
        </w:rPr>
        <w:t xml:space="preserve"> граждан, на которых рассматривались вопросы жизнеобеспечения населенных пунктов, благоустройства и безопасности территорий;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- 2797 чел</w:t>
      </w:r>
      <w:r w:rsidR="00D50484" w:rsidRPr="002F6439">
        <w:rPr>
          <w:rFonts w:ascii="Times New Roman" w:hAnsi="Times New Roman"/>
          <w:sz w:val="28"/>
          <w:szCs w:val="28"/>
        </w:rPr>
        <w:t>.</w:t>
      </w:r>
      <w:r w:rsidRPr="002F6439">
        <w:rPr>
          <w:rFonts w:ascii="Times New Roman" w:hAnsi="Times New Roman"/>
          <w:sz w:val="28"/>
          <w:szCs w:val="28"/>
        </w:rPr>
        <w:t xml:space="preserve"> принято на личном приеме начальником </w:t>
      </w:r>
      <w:r w:rsidR="00D50484" w:rsidRPr="002F6439">
        <w:rPr>
          <w:rFonts w:ascii="Times New Roman" w:hAnsi="Times New Roman"/>
          <w:sz w:val="28"/>
          <w:szCs w:val="28"/>
        </w:rPr>
        <w:t>у</w:t>
      </w:r>
      <w:r w:rsidRPr="002F6439">
        <w:rPr>
          <w:rFonts w:ascii="Times New Roman" w:hAnsi="Times New Roman"/>
          <w:sz w:val="28"/>
          <w:szCs w:val="28"/>
        </w:rPr>
        <w:t xml:space="preserve">правления и руководителями территориальных отделов.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По </w:t>
      </w:r>
      <w:r w:rsidR="00D50484" w:rsidRPr="002F6439">
        <w:rPr>
          <w:rFonts w:ascii="Times New Roman" w:hAnsi="Times New Roman"/>
          <w:sz w:val="28"/>
          <w:szCs w:val="28"/>
        </w:rPr>
        <w:t>а</w:t>
      </w:r>
      <w:r w:rsidRPr="002F6439">
        <w:rPr>
          <w:rFonts w:ascii="Times New Roman" w:hAnsi="Times New Roman"/>
          <w:sz w:val="28"/>
          <w:szCs w:val="28"/>
        </w:rPr>
        <w:t xml:space="preserve">дминистративному регламенту предоставления муниципальной услуги «Заверение (удостоверение) доверенностей, выданных участниками долевой собственности (на земельные участки из земель сельскохозяйственного назначения) и заверение копий документов, необходимых для кадастрового учета» было заверено 17 доверенность.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Специалисты территориальных отделов ведут похозяйственный учет граждан</w:t>
      </w:r>
      <w:r w:rsidR="00D50484" w:rsidRPr="002F6439">
        <w:rPr>
          <w:rFonts w:ascii="Times New Roman" w:hAnsi="Times New Roman"/>
          <w:sz w:val="28"/>
          <w:szCs w:val="28"/>
        </w:rPr>
        <w:t>,</w:t>
      </w:r>
      <w:r w:rsidRPr="002F6439">
        <w:rPr>
          <w:rFonts w:ascii="Times New Roman" w:hAnsi="Times New Roman"/>
          <w:sz w:val="28"/>
          <w:szCs w:val="28"/>
        </w:rPr>
        <w:t xml:space="preserve"> </w:t>
      </w:r>
      <w:r w:rsidR="00D50484" w:rsidRPr="002F6439">
        <w:rPr>
          <w:rFonts w:ascii="Times New Roman" w:hAnsi="Times New Roman"/>
          <w:sz w:val="28"/>
          <w:szCs w:val="28"/>
        </w:rPr>
        <w:t>о</w:t>
      </w:r>
      <w:r w:rsidRPr="002F6439">
        <w:rPr>
          <w:rFonts w:ascii="Times New Roman" w:hAnsi="Times New Roman"/>
          <w:sz w:val="28"/>
          <w:szCs w:val="28"/>
        </w:rPr>
        <w:t xml:space="preserve">рганизуют сбор, обработку и анализ исходных данных для закладки похозяйственных книг, производят регистрацию и снятие граждан по месту жительства в похозяйственных книгах, выдают выписки из них, а также справки различного характера.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специалистами </w:t>
      </w:r>
      <w:r w:rsidR="00D50484" w:rsidRPr="002F6439">
        <w:rPr>
          <w:rFonts w:ascii="Times New Roman" w:hAnsi="Times New Roman"/>
          <w:sz w:val="28"/>
          <w:szCs w:val="28"/>
        </w:rPr>
        <w:t>у</w:t>
      </w:r>
      <w:r w:rsidRPr="002F6439">
        <w:rPr>
          <w:rFonts w:ascii="Times New Roman" w:hAnsi="Times New Roman"/>
          <w:sz w:val="28"/>
          <w:szCs w:val="28"/>
        </w:rPr>
        <w:t>правления выполнена закладка похозяйственных книг на пятилетний период  2022</w:t>
      </w:r>
      <w:r w:rsidR="004523B8" w:rsidRPr="002F6439">
        <w:rPr>
          <w:rFonts w:ascii="Times New Roman" w:hAnsi="Times New Roman"/>
          <w:sz w:val="28"/>
          <w:szCs w:val="28"/>
        </w:rPr>
        <w:t>-</w:t>
      </w:r>
      <w:r w:rsidRPr="002F6439">
        <w:rPr>
          <w:rFonts w:ascii="Times New Roman" w:hAnsi="Times New Roman"/>
          <w:sz w:val="28"/>
          <w:szCs w:val="28"/>
        </w:rPr>
        <w:t>2026 г</w:t>
      </w:r>
      <w:r w:rsidR="004523B8" w:rsidRPr="002F6439">
        <w:rPr>
          <w:rFonts w:ascii="Times New Roman" w:hAnsi="Times New Roman"/>
          <w:sz w:val="28"/>
          <w:szCs w:val="28"/>
        </w:rPr>
        <w:t>г.</w:t>
      </w:r>
      <w:r w:rsidRPr="002F6439">
        <w:rPr>
          <w:rFonts w:ascii="Times New Roman" w:hAnsi="Times New Roman"/>
          <w:sz w:val="28"/>
          <w:szCs w:val="28"/>
        </w:rPr>
        <w:t xml:space="preserve">, внесено в книги 21 210 лицевых счетов. Для организации работы в территориальных отделах по предоставлению муниципальной услуги специалистами </w:t>
      </w:r>
      <w:r w:rsidR="004523B8" w:rsidRPr="002F6439">
        <w:rPr>
          <w:rFonts w:ascii="Times New Roman" w:hAnsi="Times New Roman"/>
          <w:sz w:val="28"/>
          <w:szCs w:val="28"/>
        </w:rPr>
        <w:t>у</w:t>
      </w:r>
      <w:r w:rsidRPr="002F6439">
        <w:rPr>
          <w:rFonts w:ascii="Times New Roman" w:hAnsi="Times New Roman"/>
          <w:sz w:val="28"/>
          <w:szCs w:val="28"/>
        </w:rPr>
        <w:t xml:space="preserve">правления был разработан </w:t>
      </w:r>
      <w:r w:rsidR="004523B8" w:rsidRPr="002F6439">
        <w:rPr>
          <w:rFonts w:ascii="Times New Roman" w:hAnsi="Times New Roman"/>
          <w:sz w:val="28"/>
          <w:szCs w:val="28"/>
        </w:rPr>
        <w:t>а</w:t>
      </w:r>
      <w:r w:rsidRPr="002F6439">
        <w:rPr>
          <w:rFonts w:ascii="Times New Roman" w:hAnsi="Times New Roman"/>
          <w:sz w:val="28"/>
          <w:szCs w:val="28"/>
        </w:rPr>
        <w:t xml:space="preserve">дминистративный регламент «Выдача выписки из похозяйственной книги». За отчетный период выдано 2699   различных справок и выписок из похозяйственных книг. </w:t>
      </w:r>
    </w:p>
    <w:p w:rsidR="00526A2D" w:rsidRPr="002F6439" w:rsidRDefault="00526A2D" w:rsidP="002F6439">
      <w:pPr>
        <w:pBdr>
          <w:top w:val="single" w:sz="4" w:space="0" w:color="FFFFFF"/>
          <w:left w:val="single" w:sz="4" w:space="0" w:color="FFFFFF"/>
          <w:bottom w:val="single" w:sz="4" w:space="6" w:color="FFFFFF"/>
          <w:right w:val="single" w:sz="4" w:space="2" w:color="FFFFFF"/>
        </w:pBd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Ведется учет крупнорогатого и мелкорогатого скота, а также работа по контролю за их обработкой и прививкой. В 2021 году было выдано 869 справок о личном подсобном хозяйстве.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xml:space="preserve">В 2021 году по итогам отборочного конкурса проектов поддержки местных инициатив </w:t>
      </w:r>
      <w:r w:rsidRPr="002F6439">
        <w:rPr>
          <w:rFonts w:ascii="Times New Roman" w:hAnsi="Times New Roman"/>
          <w:sz w:val="28"/>
          <w:szCs w:val="28"/>
        </w:rPr>
        <w:t xml:space="preserve">на территории </w:t>
      </w:r>
      <w:r w:rsidR="00501572" w:rsidRPr="002F6439">
        <w:rPr>
          <w:rFonts w:ascii="Times New Roman" w:hAnsi="Times New Roman"/>
          <w:sz w:val="28"/>
          <w:szCs w:val="28"/>
        </w:rPr>
        <w:t xml:space="preserve">округа </w:t>
      </w:r>
      <w:r w:rsidRPr="002F6439">
        <w:rPr>
          <w:rFonts w:ascii="Times New Roman" w:hAnsi="Times New Roman"/>
          <w:color w:val="000000"/>
          <w:sz w:val="28"/>
          <w:szCs w:val="28"/>
        </w:rPr>
        <w:t>были реализованы следующие проекты:</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«Ремонт дороги по ул. Молодежная в пос. Змейка (протяженностью 700 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сквера по ул. Новая (район дома № 25) в х. Перевальный»;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«Ремонт участка дороги по ул. Почтовая (с № 3 по № 47) в с. Нагутское (протяженностью 900 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«Ремонт дороги по ул. Клубная в с. Нижняя Александровка (протяженностью 900 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прилегающей территории к памятнику «Братская могила красных партизан, погибших в годы гражданской войны и воинов советской армии, погибших в 1942-1943 гг.» в пос. Анджиевский;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«Ремонт участка дороги по ул. Дунаева (с №33 по №65) в с. Дунаевка (протяженностью 510 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«Ремонт дороги по ул. Виноградная в с. Прикумское (протяженностью 470 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детской площадки на прилегающей территории к Дому культуры в с. Розовка»;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детской площадки на прилегающей территории к Дому культуры в с. Ульяновка»;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спортивной площадки с уличными тренажёрами на прилегающей территории к Дому культуры в пос. Первомайский»;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детской площадки на прилегающей территории к Дому культуры в с. Левокумка»;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тротуара по ул. Садовая до пересечения с ул. Щорса в с. Гражданское (протяженностью 445 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детской площадки по ул. Новая (район дома № 10) в с. Марьины Колодцы»;</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детской площадки по пер</w:t>
      </w:r>
      <w:r w:rsidR="004523B8" w:rsidRPr="002F6439">
        <w:rPr>
          <w:rFonts w:ascii="Times New Roman" w:hAnsi="Times New Roman"/>
          <w:sz w:val="28"/>
          <w:szCs w:val="28"/>
        </w:rPr>
        <w:t>.</w:t>
      </w:r>
      <w:r w:rsidRPr="002F6439">
        <w:rPr>
          <w:rFonts w:ascii="Times New Roman" w:hAnsi="Times New Roman"/>
          <w:sz w:val="28"/>
          <w:szCs w:val="28"/>
        </w:rPr>
        <w:t xml:space="preserve"> Центральный в с</w:t>
      </w:r>
      <w:r w:rsidR="004523B8" w:rsidRPr="002F6439">
        <w:rPr>
          <w:rFonts w:ascii="Times New Roman" w:hAnsi="Times New Roman"/>
          <w:sz w:val="28"/>
          <w:szCs w:val="28"/>
        </w:rPr>
        <w:t>.</w:t>
      </w:r>
      <w:r w:rsidRPr="002F6439">
        <w:rPr>
          <w:rFonts w:ascii="Times New Roman" w:hAnsi="Times New Roman"/>
          <w:sz w:val="28"/>
          <w:szCs w:val="28"/>
        </w:rPr>
        <w:t xml:space="preserve"> Греческое»;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тротуара по ул. Мира в с. Канглы (протяженностью 1200 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«Ремонт дороги по ул. им. Ю. Рудченко в с. Побегайловка (протяженностью 1000 м)». </w:t>
      </w:r>
    </w:p>
    <w:p w:rsidR="00526A2D" w:rsidRPr="002F6439" w:rsidRDefault="00526A2D" w:rsidP="002F6439">
      <w:pPr>
        <w:tabs>
          <w:tab w:val="left" w:pos="709"/>
        </w:tabs>
        <w:spacing w:after="0" w:line="240" w:lineRule="auto"/>
        <w:ind w:firstLine="709"/>
        <w:jc w:val="both"/>
        <w:rPr>
          <w:rFonts w:ascii="Times New Roman" w:hAnsi="Times New Roman"/>
          <w:bCs/>
          <w:sz w:val="28"/>
          <w:szCs w:val="28"/>
        </w:rPr>
      </w:pPr>
      <w:r w:rsidRPr="002F6439">
        <w:rPr>
          <w:rFonts w:ascii="Times New Roman" w:hAnsi="Times New Roman"/>
          <w:color w:val="000000"/>
          <w:sz w:val="28"/>
          <w:szCs w:val="28"/>
        </w:rPr>
        <w:t>На выполнение указанных проектов были произведены кассовые расходы в сумме 38,22 млн. руб</w:t>
      </w:r>
      <w:r w:rsidR="004523B8" w:rsidRPr="002F6439">
        <w:rPr>
          <w:rFonts w:ascii="Times New Roman" w:hAnsi="Times New Roman"/>
          <w:color w:val="000000"/>
          <w:sz w:val="28"/>
          <w:szCs w:val="28"/>
        </w:rPr>
        <w:t>.</w:t>
      </w:r>
      <w:r w:rsidRPr="002F6439">
        <w:rPr>
          <w:rFonts w:ascii="Times New Roman" w:hAnsi="Times New Roman"/>
          <w:color w:val="000000"/>
          <w:sz w:val="28"/>
          <w:szCs w:val="28"/>
        </w:rPr>
        <w:t xml:space="preserve"> из разных уровней бюджета.</w:t>
      </w:r>
      <w:r w:rsidRPr="002F6439">
        <w:rPr>
          <w:rFonts w:ascii="Times New Roman" w:hAnsi="Times New Roman"/>
          <w:sz w:val="28"/>
          <w:szCs w:val="28"/>
        </w:rPr>
        <w:t xml:space="preserve">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Управлением совместно с Ленинским, Левокумским, Ульяновским, Перевальненским, Первомайским, Анджиевским, Нагутским, Побегайловским, Нижнеалександровским, Гражданским, Марьино-Колодцевским территориальными отделами в 2021 году были подготовлены документы и поданы заявки на участие в конкурсном отборе проектов развития территорий муниципальных образований Ставропольского края, основанных на местных. В конкурсном отборе стали победителями 9 проектов из 15 представленных:</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«Благоустройство сквера по пер. Партизанский в п</w:t>
      </w:r>
      <w:r w:rsidR="004523B8" w:rsidRPr="002F6439">
        <w:rPr>
          <w:rFonts w:ascii="Times New Roman" w:hAnsi="Times New Roman"/>
          <w:sz w:val="28"/>
          <w:szCs w:val="28"/>
        </w:rPr>
        <w:t>ос.</w:t>
      </w:r>
      <w:r w:rsidRPr="002F6439">
        <w:rPr>
          <w:rFonts w:ascii="Times New Roman" w:hAnsi="Times New Roman"/>
          <w:sz w:val="28"/>
          <w:szCs w:val="28"/>
        </w:rPr>
        <w:t xml:space="preserve"> Анджиевский»;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сквера с уличными тренажерами возле ДК в с</w:t>
      </w:r>
      <w:r w:rsidR="004523B8" w:rsidRPr="002F6439">
        <w:rPr>
          <w:rFonts w:ascii="Times New Roman" w:hAnsi="Times New Roman"/>
          <w:sz w:val="28"/>
          <w:szCs w:val="28"/>
        </w:rPr>
        <w:t>.</w:t>
      </w:r>
      <w:r w:rsidRPr="002F6439">
        <w:rPr>
          <w:rFonts w:ascii="Times New Roman" w:hAnsi="Times New Roman"/>
          <w:sz w:val="28"/>
          <w:szCs w:val="28"/>
        </w:rPr>
        <w:t xml:space="preserve"> Ульяновка»;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«Обустройство территории кладбища в с. Нагутское»;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парка в с. Побегайловка (I очередь)»;</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«Обустройство территории кладбища в с. Нижняя Александровка»;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детской площадки в центре с. Марьины Колодцы»;</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«Устройство тротуара по ул</w:t>
      </w:r>
      <w:r w:rsidR="004523B8" w:rsidRPr="002F6439">
        <w:rPr>
          <w:rFonts w:ascii="Times New Roman" w:hAnsi="Times New Roman"/>
          <w:sz w:val="28"/>
          <w:szCs w:val="28"/>
        </w:rPr>
        <w:t>.</w:t>
      </w:r>
      <w:r w:rsidRPr="002F6439">
        <w:rPr>
          <w:rFonts w:ascii="Times New Roman" w:hAnsi="Times New Roman"/>
          <w:sz w:val="28"/>
          <w:szCs w:val="28"/>
        </w:rPr>
        <w:t xml:space="preserve"> Школьная в с. Гражданское»;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«Благоустройство детской площадки по ул. Ленина (в районе памятника войнам ВОВ) в х. Садовый»;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«Благоустройство детской площадки по ул. Мостовая в с. Левокумка».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Объем финансирования данных объектов согласно технической документации составил </w:t>
      </w:r>
      <w:r w:rsidRPr="002F6439">
        <w:rPr>
          <w:rFonts w:ascii="Times New Roman" w:hAnsi="Times New Roman"/>
          <w:bCs/>
          <w:sz w:val="28"/>
          <w:szCs w:val="28"/>
        </w:rPr>
        <w:t>38,91 млн. руб</w:t>
      </w:r>
      <w:r w:rsidR="004523B8" w:rsidRPr="002F6439">
        <w:rPr>
          <w:rFonts w:ascii="Times New Roman" w:hAnsi="Times New Roman"/>
          <w:bCs/>
          <w:sz w:val="28"/>
          <w:szCs w:val="28"/>
        </w:rPr>
        <w:t>.</w:t>
      </w:r>
      <w:r w:rsidRPr="002F6439">
        <w:rPr>
          <w:rFonts w:ascii="Times New Roman" w:hAnsi="Times New Roman"/>
          <w:bCs/>
          <w:sz w:val="28"/>
          <w:szCs w:val="28"/>
        </w:rPr>
        <w:t xml:space="preserve">, все вышеназванные проекты будут реализованы в 2022 году. </w:t>
      </w:r>
      <w:r w:rsidRPr="002F6439">
        <w:rPr>
          <w:rFonts w:ascii="Times New Roman" w:eastAsia="Arial" w:hAnsi="Times New Roman"/>
          <w:sz w:val="28"/>
          <w:szCs w:val="28"/>
        </w:rPr>
        <w:t xml:space="preserve">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sz w:val="28"/>
          <w:szCs w:val="28"/>
        </w:rPr>
        <w:t xml:space="preserve">Ежедневно руководители территориальных отделов проводили мониторинг водо-, газо-, электроснабжения населенных пунктов, велась активная работа по вопросам благоустройства территорий, в результате которой в управление </w:t>
      </w:r>
      <w:r w:rsidRPr="002F6439">
        <w:rPr>
          <w:rFonts w:ascii="Times New Roman" w:hAnsi="Times New Roman"/>
          <w:bCs/>
          <w:sz w:val="28"/>
          <w:szCs w:val="28"/>
        </w:rPr>
        <w:t>муниципального хозяйства подавались заявки:</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на ремонт уличного освещения (подано на ремонт и обслуживание </w:t>
      </w:r>
      <w:r w:rsidRPr="002F6439">
        <w:rPr>
          <w:rFonts w:ascii="Times New Roman" w:hAnsi="Times New Roman"/>
          <w:bCs/>
          <w:sz w:val="28"/>
          <w:szCs w:val="28"/>
        </w:rPr>
        <w:br/>
        <w:t xml:space="preserve">2330 точек);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по спилу (опиловке) деревьев (подано заявок на 334 дерева);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по ремонту дорог, установке дорожных знаков, нанесению дорожной разметки (подано 174 заявки);</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по отлову безнадзорных (бездомных) животных (подано 179 заявок).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В начале 2021 года была подготовлена документация и проведены конкурсные процедуры по выкашиванию сорной и </w:t>
      </w:r>
      <w:r w:rsidR="00501572" w:rsidRPr="002F6439">
        <w:rPr>
          <w:rFonts w:ascii="Times New Roman" w:hAnsi="Times New Roman"/>
          <w:bCs/>
          <w:sz w:val="28"/>
          <w:szCs w:val="28"/>
        </w:rPr>
        <w:t xml:space="preserve">Минераловодского </w:t>
      </w:r>
      <w:r w:rsidRPr="002F6439">
        <w:rPr>
          <w:rFonts w:ascii="Times New Roman" w:hAnsi="Times New Roman"/>
          <w:bCs/>
          <w:sz w:val="28"/>
          <w:szCs w:val="28"/>
        </w:rPr>
        <w:t>карантинной растительности на территории сельских населенных пунктов городского округа. Силами Индивидуального предпринимателя Мартыновой И. В. и ООО «Русичи» был выполнен покос сорной и карантинной растительности в населенных пунктах округа на площади 380,63 тыс. кв.</w:t>
      </w:r>
      <w:r w:rsidR="004523B8" w:rsidRPr="002F6439">
        <w:rPr>
          <w:rFonts w:ascii="Times New Roman" w:hAnsi="Times New Roman"/>
          <w:bCs/>
          <w:sz w:val="28"/>
          <w:szCs w:val="28"/>
        </w:rPr>
        <w:t xml:space="preserve"> </w:t>
      </w:r>
      <w:r w:rsidRPr="002F6439">
        <w:rPr>
          <w:rFonts w:ascii="Times New Roman" w:hAnsi="Times New Roman"/>
          <w:bCs/>
          <w:sz w:val="28"/>
          <w:szCs w:val="28"/>
        </w:rPr>
        <w:t xml:space="preserve">м.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Уборка территорий населенных пунктов была организована силами 33 уборщиков территорий. Жители населенных пунктов и организации принимали  участие в уборке территорий и придворовых территорий.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В отчетном периоде предприятия оказывали помощь территориальным отделам в выделении техники для ликвидации стихийных свалок, для проведения работ по санитарной очистке и благоустройству населенных пунктов, также оказывали помощь по обкосу улиц и дорог.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 За 2021 год должностными лицами, уполномоченными на составление протоколов об административных правонарушениях на подведомственных территориях выписано 2277 предупреждений и составлено 62 протокола об административных правонарушениях.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lastRenderedPageBreak/>
        <w:t xml:space="preserve">Для улучшения работы, повышения эффективности деятельности должностных лиц, в полномочия которых входит выявление и пресечение административных правонарушений и для координации деятельности, структурных подразделений администрации при проведении рейдов по профилактике административных правонарушений в населенных пунктах, при </w:t>
      </w:r>
      <w:r w:rsidR="004523B8" w:rsidRPr="002F6439">
        <w:rPr>
          <w:rFonts w:ascii="Times New Roman" w:hAnsi="Times New Roman"/>
          <w:bCs/>
          <w:sz w:val="28"/>
          <w:szCs w:val="28"/>
        </w:rPr>
        <w:t>у</w:t>
      </w:r>
      <w:r w:rsidRPr="002F6439">
        <w:rPr>
          <w:rFonts w:ascii="Times New Roman" w:hAnsi="Times New Roman"/>
          <w:bCs/>
          <w:sz w:val="28"/>
          <w:szCs w:val="28"/>
        </w:rPr>
        <w:t xml:space="preserve">правлении создана мобильная группа по профилактике административных правонарушений.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Для оказания содействия органам внутренних дел в их деятельности по обеспечению охраны общественного порядка, профилактике и предупреждению правонарушений во всех территориальных отделах была организована работа добровольных народных дружин. В составе народных дружин числится 126 человек. Силами территориальных отделов и дружинников было организовано дежурство в период пасхальных празднований, так же обеспечивался общественный порядок и безопасность в период проведения всех праздничных, общественно-политических и культурно-массовых мероприятий в населенных пунктах.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В 2021 году проводилась работа по выполнению мероприятий мобилизационной работы в территориальных отделах. Было доставлено 2314 повесток военнообязанным. </w:t>
      </w:r>
    </w:p>
    <w:p w:rsidR="00526A2D" w:rsidRPr="002F6439" w:rsidRDefault="00526A2D" w:rsidP="002F6439">
      <w:pPr>
        <w:pStyle w:val="a6"/>
        <w:tabs>
          <w:tab w:val="left" w:pos="567"/>
        </w:tabs>
        <w:spacing w:after="0"/>
        <w:ind w:firstLine="709"/>
        <w:jc w:val="both"/>
        <w:rPr>
          <w:sz w:val="28"/>
          <w:szCs w:val="28"/>
        </w:rPr>
      </w:pPr>
      <w:r w:rsidRPr="002F6439">
        <w:rPr>
          <w:bCs/>
          <w:sz w:val="28"/>
          <w:szCs w:val="28"/>
        </w:rPr>
        <w:t xml:space="preserve"> В целях безопасного использования</w:t>
      </w:r>
      <w:r w:rsidRPr="002F6439">
        <w:rPr>
          <w:sz w:val="28"/>
          <w:szCs w:val="28"/>
        </w:rPr>
        <w:t xml:space="preserve"> внутридомового и внутриквартирного газового оборудования гражданами, территориальными отделами совместно   с управлением общественной безопасности были откорректированы</w:t>
      </w:r>
      <w:r w:rsidRPr="002F6439">
        <w:rPr>
          <w:spacing w:val="-6"/>
          <w:sz w:val="28"/>
          <w:szCs w:val="28"/>
        </w:rPr>
        <w:t xml:space="preserve"> списки лиц, ведущих асоциальный образ жизни, одиноких пенсионеров, многодетных семей. В январе-феврале 2021 года   по данным спискам были организованы подворовые обходы граждан, проведены с ними беседы и распространено около 900 листовок. </w:t>
      </w:r>
      <w:r w:rsidRPr="002F6439">
        <w:rPr>
          <w:sz w:val="28"/>
          <w:szCs w:val="28"/>
        </w:rPr>
        <w:t xml:space="preserve">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Управлением в отчетном году постоянно проводилась учеба с руководителями и специалистами территориальных отделов, их было проведено 12. В отчетном периоде работа </w:t>
      </w:r>
      <w:r w:rsidR="004523B8" w:rsidRPr="002F6439">
        <w:rPr>
          <w:rFonts w:ascii="Times New Roman" w:hAnsi="Times New Roman"/>
          <w:bCs/>
          <w:sz w:val="28"/>
          <w:szCs w:val="28"/>
        </w:rPr>
        <w:t>у</w:t>
      </w:r>
      <w:r w:rsidRPr="002F6439">
        <w:rPr>
          <w:rFonts w:ascii="Times New Roman" w:hAnsi="Times New Roman"/>
          <w:bCs/>
          <w:sz w:val="28"/>
          <w:szCs w:val="28"/>
        </w:rPr>
        <w:t xml:space="preserve">правления и ее структурных подразделений строилась на взаимодействии с депутатами Совета депутатов Минераловодского городского округа, структурными подразделениями администрации и общественными формированиями.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 xml:space="preserve">Управление совместно с территориальными отделами принимали активное участие в подготовке и проведении культурно-массовых и спортивных мероприятиях, проводимых на территории округа. В населенных пунктах в культурно – массовых мероприятиях приняли участие более 9,5 тыс. чел.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b/>
          <w:bCs/>
          <w:i/>
          <w:sz w:val="28"/>
          <w:szCs w:val="28"/>
        </w:rPr>
        <w:t xml:space="preserve">Работа с обращениями граждан. </w:t>
      </w:r>
      <w:r w:rsidRPr="002F6439">
        <w:rPr>
          <w:rFonts w:ascii="Times New Roman" w:hAnsi="Times New Roman"/>
          <w:sz w:val="28"/>
          <w:szCs w:val="28"/>
        </w:rPr>
        <w:t xml:space="preserve">Общий отдел и делопроизводства администрации (далее – общий отдел и делопроизводства). Объем документооборота в администрации округа составил 17507 документов, что больше на 724 документа, чем в 2020 году (16783 документа) в том числе: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входящая корреспонденция – 8695, что больше на 398 документов, чем в 2020 году (8695 документ);</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xml:space="preserve">- исходящая корреспонденция – 8414, что больше на 94 документа, чем в 2019 году (8088 документов), из них запросы, поступившие из: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прокуратуры – 369, что больше на 89 документов, чем в 2020 году (280 документов);</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аппарата Правительства Ставропольского края – 237, что больше на 56 документов, чем в 2020 году (629 документов);</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министерств и ведомств -</w:t>
      </w:r>
      <w:r w:rsidR="008E0D32" w:rsidRPr="002F6439">
        <w:rPr>
          <w:rFonts w:ascii="Times New Roman" w:hAnsi="Times New Roman"/>
          <w:sz w:val="28"/>
          <w:szCs w:val="28"/>
        </w:rPr>
        <w:t xml:space="preserve"> </w:t>
      </w:r>
      <w:r w:rsidRPr="002F6439">
        <w:rPr>
          <w:rFonts w:ascii="Times New Roman" w:hAnsi="Times New Roman"/>
          <w:sz w:val="28"/>
          <w:szCs w:val="28"/>
        </w:rPr>
        <w:t>2659, что больше на 533 документа, чем в 2019 году (2126 документов).</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Губернатора Ставропольского края – 37, что больше на 1 документ, чем в 2020 году (36 документов);</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представителя Губернатора Ставропольского края Ростовцева В. В. – 6 документов, что больше на 5 документов (1 документ);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Думы Ставропольского края – 35, что меньше на 12 документов, чем в 2020 году (23 документа);</w:t>
      </w:r>
      <w:r w:rsidRPr="002F6439">
        <w:rPr>
          <w:rFonts w:ascii="Times New Roman" w:hAnsi="Times New Roman"/>
          <w:sz w:val="28"/>
          <w:szCs w:val="28"/>
        </w:rPr>
        <w:tab/>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избирательной комиссии Ставропольского края – 24, что больше на 7 документов, чем в 2020 году (17 документов);</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внутренняя переписка – 337, что больше на 35 документов, чем в 2020 году (302 документа).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общем </w:t>
      </w:r>
      <w:r w:rsidR="008E0D32" w:rsidRPr="002F6439">
        <w:rPr>
          <w:rFonts w:ascii="Times New Roman" w:hAnsi="Times New Roman"/>
          <w:sz w:val="28"/>
          <w:szCs w:val="28"/>
        </w:rPr>
        <w:t xml:space="preserve">объеме входящей корреспонденции, из Правительства Ставропольского края с использованием системы электронного документооборота «ДЕЛО», поступило </w:t>
      </w:r>
      <w:r w:rsidRPr="002F6439">
        <w:rPr>
          <w:rFonts w:ascii="Times New Roman" w:hAnsi="Times New Roman"/>
          <w:sz w:val="28"/>
          <w:szCs w:val="28"/>
        </w:rPr>
        <w:t>869</w:t>
      </w:r>
      <w:r w:rsidR="008E0D32" w:rsidRPr="002F6439">
        <w:rPr>
          <w:rFonts w:ascii="Times New Roman" w:hAnsi="Times New Roman"/>
          <w:sz w:val="28"/>
          <w:szCs w:val="28"/>
        </w:rPr>
        <w:t xml:space="preserve"> правовых актов</w:t>
      </w:r>
      <w:r w:rsidRPr="002F6439">
        <w:rPr>
          <w:rFonts w:ascii="Times New Roman" w:hAnsi="Times New Roman"/>
          <w:sz w:val="28"/>
          <w:szCs w:val="28"/>
        </w:rPr>
        <w:t>, что на 12 документов</w:t>
      </w:r>
      <w:r w:rsidR="008E0D32" w:rsidRPr="002F6439">
        <w:rPr>
          <w:rFonts w:ascii="Times New Roman" w:hAnsi="Times New Roman"/>
          <w:sz w:val="28"/>
          <w:szCs w:val="28"/>
        </w:rPr>
        <w:t xml:space="preserve"> больше</w:t>
      </w:r>
      <w:r w:rsidRPr="002F6439">
        <w:rPr>
          <w:rFonts w:ascii="Times New Roman" w:hAnsi="Times New Roman"/>
          <w:sz w:val="28"/>
          <w:szCs w:val="28"/>
        </w:rPr>
        <w:t>, чем в 2020 году (857 документов)</w:t>
      </w:r>
      <w:r w:rsidR="008E0D32" w:rsidRPr="002F6439">
        <w:rPr>
          <w:rFonts w:ascii="Times New Roman" w:hAnsi="Times New Roman"/>
          <w:sz w:val="28"/>
          <w:szCs w:val="28"/>
        </w:rPr>
        <w:t xml:space="preserve">, </w:t>
      </w:r>
      <w:r w:rsidRPr="002F6439">
        <w:rPr>
          <w:rFonts w:ascii="Times New Roman" w:hAnsi="Times New Roman"/>
          <w:sz w:val="28"/>
          <w:szCs w:val="28"/>
        </w:rPr>
        <w:t xml:space="preserve">из них: </w:t>
      </w:r>
    </w:p>
    <w:p w:rsidR="00526A2D" w:rsidRPr="002F6439" w:rsidRDefault="00526A2D" w:rsidP="002F6439">
      <w:pPr>
        <w:spacing w:after="0" w:line="240" w:lineRule="auto"/>
        <w:ind w:firstLine="709"/>
        <w:rPr>
          <w:rFonts w:ascii="Times New Roman" w:eastAsia="Calibri" w:hAnsi="Times New Roman"/>
          <w:sz w:val="28"/>
          <w:szCs w:val="28"/>
          <w:lang w:eastAsia="en-US"/>
        </w:rPr>
      </w:pPr>
      <w:r w:rsidRPr="002F6439">
        <w:rPr>
          <w:rFonts w:ascii="Times New Roman" w:eastAsia="Calibri" w:hAnsi="Times New Roman"/>
          <w:sz w:val="28"/>
          <w:szCs w:val="28"/>
          <w:lang w:eastAsia="en-US"/>
        </w:rPr>
        <w:t>- законов Ставропольского края - 134 (180 – 2020 год);</w:t>
      </w:r>
    </w:p>
    <w:p w:rsidR="00526A2D" w:rsidRPr="002F6439" w:rsidRDefault="00526A2D" w:rsidP="002F6439">
      <w:pPr>
        <w:spacing w:after="0" w:line="240" w:lineRule="auto"/>
        <w:ind w:firstLine="709"/>
        <w:rPr>
          <w:rFonts w:ascii="Times New Roman" w:eastAsia="Calibri" w:hAnsi="Times New Roman"/>
          <w:sz w:val="28"/>
          <w:szCs w:val="28"/>
          <w:lang w:eastAsia="en-US"/>
        </w:rPr>
      </w:pPr>
      <w:r w:rsidRPr="002F6439">
        <w:rPr>
          <w:rFonts w:ascii="Times New Roman" w:eastAsia="Calibri" w:hAnsi="Times New Roman"/>
          <w:sz w:val="28"/>
          <w:szCs w:val="28"/>
          <w:lang w:eastAsia="en-US"/>
        </w:rPr>
        <w:t>- постановлений Правительства Ставропольского края – 345 (329 -2020 год);</w:t>
      </w:r>
    </w:p>
    <w:p w:rsidR="00526A2D" w:rsidRPr="002F6439" w:rsidRDefault="00526A2D" w:rsidP="002F6439">
      <w:pPr>
        <w:spacing w:after="0" w:line="240" w:lineRule="auto"/>
        <w:ind w:firstLine="709"/>
        <w:rPr>
          <w:rFonts w:ascii="Times New Roman" w:eastAsia="Calibri" w:hAnsi="Times New Roman"/>
          <w:sz w:val="28"/>
          <w:szCs w:val="28"/>
          <w:lang w:eastAsia="en-US"/>
        </w:rPr>
      </w:pPr>
      <w:r w:rsidRPr="002F6439">
        <w:rPr>
          <w:rFonts w:ascii="Times New Roman" w:eastAsia="Calibri" w:hAnsi="Times New Roman"/>
          <w:sz w:val="28"/>
          <w:szCs w:val="28"/>
          <w:lang w:eastAsia="en-US"/>
        </w:rPr>
        <w:t>- распоряжений Правительства Ставропольского края – 77 (92 – 2020 год);</w:t>
      </w:r>
    </w:p>
    <w:p w:rsidR="00526A2D" w:rsidRPr="002F6439" w:rsidRDefault="00526A2D" w:rsidP="002F6439">
      <w:pPr>
        <w:spacing w:after="0" w:line="240" w:lineRule="auto"/>
        <w:ind w:firstLine="709"/>
        <w:rPr>
          <w:rFonts w:ascii="Times New Roman" w:eastAsia="Calibri" w:hAnsi="Times New Roman"/>
          <w:sz w:val="28"/>
          <w:szCs w:val="28"/>
          <w:lang w:eastAsia="en-US"/>
        </w:rPr>
      </w:pPr>
      <w:r w:rsidRPr="002F6439">
        <w:rPr>
          <w:rFonts w:ascii="Times New Roman" w:eastAsia="Calibri" w:hAnsi="Times New Roman"/>
          <w:sz w:val="28"/>
          <w:szCs w:val="28"/>
          <w:lang w:eastAsia="en-US"/>
        </w:rPr>
        <w:t>- распоряжений Губернатора Ставропольского края – 103 (78 – 2020 год);</w:t>
      </w:r>
    </w:p>
    <w:p w:rsidR="00526A2D" w:rsidRPr="002F6439" w:rsidRDefault="00526A2D" w:rsidP="002F6439">
      <w:pPr>
        <w:spacing w:after="0" w:line="240" w:lineRule="auto"/>
        <w:ind w:firstLine="709"/>
        <w:rPr>
          <w:rFonts w:ascii="Times New Roman" w:eastAsia="Calibri" w:hAnsi="Times New Roman"/>
          <w:sz w:val="28"/>
          <w:szCs w:val="28"/>
          <w:lang w:eastAsia="en-US"/>
        </w:rPr>
      </w:pPr>
      <w:r w:rsidRPr="002F6439">
        <w:rPr>
          <w:rFonts w:ascii="Times New Roman" w:eastAsia="Calibri" w:hAnsi="Times New Roman"/>
          <w:sz w:val="28"/>
          <w:szCs w:val="28"/>
          <w:lang w:eastAsia="en-US"/>
        </w:rPr>
        <w:t>- постановлений Губернатора Ставропольского края – 134 (148 - 2020 год);</w:t>
      </w:r>
    </w:p>
    <w:p w:rsidR="00526A2D" w:rsidRPr="002F6439" w:rsidRDefault="00526A2D" w:rsidP="002F6439">
      <w:pPr>
        <w:spacing w:after="0" w:line="240" w:lineRule="auto"/>
        <w:ind w:firstLine="709"/>
        <w:rPr>
          <w:rFonts w:ascii="Times New Roman" w:hAnsi="Times New Roman"/>
          <w:sz w:val="28"/>
          <w:szCs w:val="28"/>
        </w:rPr>
      </w:pPr>
      <w:r w:rsidRPr="002F6439">
        <w:rPr>
          <w:rFonts w:ascii="Times New Roman" w:eastAsia="Calibri" w:hAnsi="Times New Roman"/>
          <w:sz w:val="28"/>
          <w:szCs w:val="28"/>
          <w:lang w:eastAsia="en-US"/>
        </w:rPr>
        <w:t>- поручений Губернатора Ставропольского края – 3 (2 – 2020 год).</w:t>
      </w:r>
      <w:r w:rsidRPr="002F6439">
        <w:rPr>
          <w:rFonts w:ascii="Times New Roman" w:hAnsi="Times New Roman"/>
          <w:sz w:val="28"/>
          <w:szCs w:val="28"/>
        </w:rPr>
        <w:t xml:space="preserve">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2020 год в области архивного дела отделом проведена следующая работа: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переплетено 340 томов нормативных актов администрации;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передано на хранение в архивный отдел администрации - 361 дело;</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 связи с истечением сроков хранения уничтожено – 555 дел;</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подготовлены описи дел за 2018 год (опись № 1 постоянного хранения - 303 дела, опись № 2 по личному составу - 9 дел, опись № 5 личных дел уволенных муниципальных служащих - 25 дел).</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b/>
          <w:i/>
          <w:sz w:val="28"/>
          <w:szCs w:val="28"/>
        </w:rPr>
        <w:t>Обращения граждан.</w:t>
      </w:r>
      <w:r w:rsidRPr="002F6439">
        <w:rPr>
          <w:rFonts w:ascii="Times New Roman" w:hAnsi="Times New Roman"/>
          <w:sz w:val="28"/>
          <w:szCs w:val="28"/>
        </w:rPr>
        <w:t xml:space="preserve"> В 2021 году в администрацию поступило 2573 обращения граждан из них:</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письменных обращений – 2339;</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на «Телефон доверия главы Минераловодского городского округа» - 171;</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устных обращений, поступивших в ходе личных приемов – 52;</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 ходе проведения «Прямой линии главы Минераловодского городского округа» – 11.</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в администрацию поступило 2339 письменных обращений граждан из различных источников:</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от граждан лично (при обращении в отдел по работе с обращениями граждан администрации, почтовым отправлением, по электронной почте, на официальный сайт) 946 обращений (36,72 % от общего количества);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из управления Президента Российской Федерации по работе с обращениями граждан и организаций – 174 обращения (7 %);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из аппарата Полномочного Представителя Президента в СКФО – 12 обращений (0,5 %);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от Губернатора Ставропольского края – 316 обращений (12 %);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на «Телефон доверия Губернатора Ставропольского края» – 105 обращений (4 %);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 ходе проведения Прямой линии с Губернатором Ставропольского края – 119 обращений (5 %);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 директ Губернатора Ставропольского края – 53 обращения (2 %);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от представителя Губернатора Ставропольского края – 12 обращений (0,5 %);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из органов исполнительной власти Ставропольского края – 275;</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из Минераловодской межрайонной прокуратуры – 252 обращения (10 %);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из иных источников – 75 обращений (3 %).</w:t>
      </w:r>
    </w:p>
    <w:p w:rsidR="00526A2D" w:rsidRPr="002F6439" w:rsidRDefault="00526A2D" w:rsidP="002F6439">
      <w:pPr>
        <w:tabs>
          <w:tab w:val="left" w:pos="2263"/>
        </w:tabs>
        <w:spacing w:after="0" w:line="240" w:lineRule="auto"/>
        <w:ind w:firstLine="709"/>
        <w:jc w:val="both"/>
        <w:rPr>
          <w:rFonts w:ascii="Times New Roman" w:hAnsi="Times New Roman"/>
          <w:sz w:val="28"/>
          <w:szCs w:val="28"/>
        </w:rPr>
      </w:pPr>
      <w:r w:rsidRPr="002F6439">
        <w:rPr>
          <w:rFonts w:ascii="Times New Roman" w:hAnsi="Times New Roman"/>
          <w:sz w:val="28"/>
          <w:szCs w:val="28"/>
        </w:rPr>
        <w:t>Наиболее злободневными для жителей остаются вопросы жилищно-коммунального хозяйства – 49,21 % от общего числа обращений. По сравнению с 2020 годом количество таких обращений увеличилось на 8,29 % (было 1250 обращений – стало 1363). Из всего спектра вопросов наиболее актуальными по количеству обращений являются вопросы ремонта дорог, прочистки ливневых канализаций, перебои в поставках коммунальных ресурсов, отсутствие уличного освещения.</w:t>
      </w:r>
    </w:p>
    <w:p w:rsidR="00526A2D" w:rsidRPr="002F6439" w:rsidRDefault="00526A2D" w:rsidP="002F6439">
      <w:pPr>
        <w:tabs>
          <w:tab w:val="left" w:pos="2263"/>
        </w:tabs>
        <w:spacing w:after="0" w:line="240" w:lineRule="auto"/>
        <w:ind w:firstLine="709"/>
        <w:jc w:val="both"/>
        <w:rPr>
          <w:rFonts w:ascii="Times New Roman" w:hAnsi="Times New Roman"/>
          <w:sz w:val="28"/>
          <w:szCs w:val="28"/>
        </w:rPr>
      </w:pPr>
      <w:r w:rsidRPr="002F6439">
        <w:rPr>
          <w:rFonts w:ascii="Times New Roman" w:hAnsi="Times New Roman"/>
          <w:sz w:val="28"/>
          <w:szCs w:val="28"/>
        </w:rPr>
        <w:t>На втором месте вопросы землепользования, они составляют 8,59 % от общего числа, 238 обращений. По сравнению с 2020 годом их количество увеличилось на 12,61 % (208 обращений в 2020 году).</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третьем месте вопросы социальной защиты и социального обеспечения населения – 193 обращения, они составляют 6,97 % от общего числа обращений. По сравнению с прошлым годом их количество уменьшилось на 32,04% (284 обращения или 10,25 % в</w:t>
      </w:r>
      <w:r w:rsidR="0024109D" w:rsidRPr="002F6439">
        <w:rPr>
          <w:rFonts w:ascii="Times New Roman" w:hAnsi="Times New Roman"/>
          <w:sz w:val="28"/>
          <w:szCs w:val="28"/>
        </w:rPr>
        <w:t xml:space="preserve"> 2020 году</w:t>
      </w:r>
      <w:r w:rsidRPr="002F6439">
        <w:rPr>
          <w:rFonts w:ascii="Times New Roman" w:hAnsi="Times New Roman"/>
          <w:sz w:val="28"/>
          <w:szCs w:val="28"/>
        </w:rPr>
        <w:t xml:space="preserve">). Столь значительное увеличение количества обращений в 2020 году вызвано введением на </w:t>
      </w:r>
      <w:r w:rsidRPr="002F6439">
        <w:rPr>
          <w:rFonts w:ascii="Times New Roman" w:hAnsi="Times New Roman"/>
          <w:color w:val="000000"/>
          <w:sz w:val="28"/>
          <w:szCs w:val="28"/>
          <w:lang w:bidi="ru-RU"/>
        </w:rPr>
        <w:t xml:space="preserve">территории округа, как и на территории всего Ставропольского края </w:t>
      </w:r>
      <w:r w:rsidRPr="002F6439">
        <w:rPr>
          <w:rStyle w:val="extended-textshort"/>
          <w:rFonts w:ascii="Times New Roman" w:hAnsi="Times New Roman"/>
          <w:sz w:val="28"/>
          <w:szCs w:val="28"/>
        </w:rPr>
        <w:t xml:space="preserve">ограничительных мер </w:t>
      </w:r>
      <w:r w:rsidRPr="002F6439">
        <w:rPr>
          <w:rStyle w:val="extended-textshort"/>
          <w:rFonts w:ascii="Times New Roman" w:hAnsi="Times New Roman"/>
          <w:bCs/>
          <w:sz w:val="28"/>
          <w:szCs w:val="28"/>
        </w:rPr>
        <w:t>в</w:t>
      </w:r>
      <w:r w:rsidRPr="002F6439">
        <w:rPr>
          <w:rStyle w:val="extended-textshort"/>
          <w:rFonts w:ascii="Times New Roman" w:hAnsi="Times New Roman"/>
          <w:sz w:val="28"/>
          <w:szCs w:val="28"/>
        </w:rPr>
        <w:t xml:space="preserve"> </w:t>
      </w:r>
      <w:r w:rsidRPr="002F6439">
        <w:rPr>
          <w:rStyle w:val="extended-textshort"/>
          <w:rFonts w:ascii="Times New Roman" w:hAnsi="Times New Roman"/>
          <w:bCs/>
          <w:sz w:val="28"/>
          <w:szCs w:val="28"/>
        </w:rPr>
        <w:t>связи</w:t>
      </w:r>
      <w:r w:rsidRPr="002F6439">
        <w:rPr>
          <w:rStyle w:val="extended-textshort"/>
          <w:rFonts w:ascii="Times New Roman" w:hAnsi="Times New Roman"/>
          <w:sz w:val="28"/>
          <w:szCs w:val="28"/>
        </w:rPr>
        <w:t xml:space="preserve"> </w:t>
      </w:r>
      <w:r w:rsidRPr="002F6439">
        <w:rPr>
          <w:rStyle w:val="extended-textshort"/>
          <w:rFonts w:ascii="Times New Roman" w:hAnsi="Times New Roman"/>
          <w:bCs/>
          <w:sz w:val="28"/>
          <w:szCs w:val="28"/>
        </w:rPr>
        <w:t>с</w:t>
      </w:r>
      <w:r w:rsidRPr="002F6439">
        <w:rPr>
          <w:rStyle w:val="extended-textshort"/>
          <w:rFonts w:ascii="Times New Roman" w:hAnsi="Times New Roman"/>
          <w:sz w:val="28"/>
          <w:szCs w:val="28"/>
        </w:rPr>
        <w:t xml:space="preserve"> </w:t>
      </w:r>
      <w:r w:rsidRPr="002F6439">
        <w:rPr>
          <w:rStyle w:val="extended-textshort"/>
          <w:rFonts w:ascii="Times New Roman" w:hAnsi="Times New Roman"/>
          <w:bCs/>
          <w:sz w:val="28"/>
          <w:szCs w:val="28"/>
        </w:rPr>
        <w:t>пандемией</w:t>
      </w:r>
      <w:r w:rsidRPr="002F6439">
        <w:rPr>
          <w:rStyle w:val="extended-textshort"/>
          <w:rFonts w:ascii="Times New Roman" w:hAnsi="Times New Roman"/>
          <w:sz w:val="28"/>
          <w:szCs w:val="28"/>
        </w:rPr>
        <w:t xml:space="preserve"> COVID-19.</w:t>
      </w:r>
      <w:r w:rsidRPr="002F6439">
        <w:rPr>
          <w:rFonts w:ascii="Times New Roman" w:hAnsi="Times New Roman"/>
          <w:sz w:val="28"/>
          <w:szCs w:val="28"/>
        </w:rPr>
        <w:t xml:space="preserve"> Наиболее актуальными являются вопросы оказания материальной помощи малоимущим, гражданам, оказавшимся в трудной </w:t>
      </w:r>
      <w:r w:rsidRPr="002F6439">
        <w:rPr>
          <w:rFonts w:ascii="Times New Roman" w:hAnsi="Times New Roman"/>
          <w:sz w:val="28"/>
          <w:szCs w:val="28"/>
        </w:rPr>
        <w:lastRenderedPageBreak/>
        <w:t xml:space="preserve">жизненной ситуации в период самоизоляции, в том числе по вопросу выдачи продуктовых наборов, предоставления льгот отдельным категориям граждан.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Продолжается работа по проведению приемов граждан по личным вопросам главой округа, его заместителями. В 2021 году было принято 52 чел</w:t>
      </w:r>
      <w:r w:rsidR="0024109D" w:rsidRPr="002F6439">
        <w:rPr>
          <w:rFonts w:ascii="Times New Roman" w:hAnsi="Times New Roman"/>
          <w:sz w:val="28"/>
          <w:szCs w:val="28"/>
        </w:rPr>
        <w:t>.</w:t>
      </w:r>
      <w:r w:rsidRPr="002F6439">
        <w:rPr>
          <w:rFonts w:ascii="Times New Roman" w:hAnsi="Times New Roman"/>
          <w:sz w:val="28"/>
          <w:szCs w:val="28"/>
        </w:rPr>
        <w:t>, что на 13,46 % больше, чем в 2020 году (45 чел</w:t>
      </w:r>
      <w:r w:rsidR="0024109D" w:rsidRPr="002F6439">
        <w:rPr>
          <w:rFonts w:ascii="Times New Roman" w:hAnsi="Times New Roman"/>
          <w:sz w:val="28"/>
          <w:szCs w:val="28"/>
        </w:rPr>
        <w:t>.</w:t>
      </w:r>
      <w:r w:rsidRPr="002F6439">
        <w:rPr>
          <w:rFonts w:ascii="Times New Roman" w:hAnsi="Times New Roman"/>
          <w:sz w:val="28"/>
          <w:szCs w:val="28"/>
        </w:rPr>
        <w:t>), но на 83</w:t>
      </w:r>
      <w:r w:rsidR="0024109D" w:rsidRPr="002F6439">
        <w:rPr>
          <w:rFonts w:ascii="Times New Roman" w:hAnsi="Times New Roman"/>
          <w:sz w:val="28"/>
          <w:szCs w:val="28"/>
        </w:rPr>
        <w:t xml:space="preserve"> </w:t>
      </w:r>
      <w:r w:rsidRPr="002F6439">
        <w:rPr>
          <w:rFonts w:ascii="Times New Roman" w:hAnsi="Times New Roman"/>
          <w:sz w:val="28"/>
          <w:szCs w:val="28"/>
        </w:rPr>
        <w:t xml:space="preserve">% меньше, чем в 2019 году. По всем обращениям даны конкретные поручения и разъяснения, при необходимости о результатах авторы информированы письменно.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 итогам рассмотрения обращений граждан подготовлено и направлено в адрес заявителей 2497 ответов. Положительное решение принято по 275 обращениям (10,69 % от общего числа), 2148 ответов (83,49 % от общего числа) носят рекомендательный или разъяснительный характер. Авторам 43 обращений (1,68 % от общего числа) направлен мотивированный отказ в удовлетворении их жалоб или предложений, так как в ходе рассмотрения изложенные факты не нашли своего подтверждения. По состоянию на 31.12.2021 на рассмотрении в структурных подразделениях администрации находится 76 обращений граждан.</w:t>
      </w:r>
    </w:p>
    <w:p w:rsidR="00526A2D" w:rsidRPr="002F6439" w:rsidRDefault="00526A2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Во исполнение Указа Президента Российской Федерации от 17.04.2017 № 171 «О мониторинге и анализе результатов рассмотрения обращений граждан и организаций» размещались результаты рассмотрения обращений граждан в закрытой сети портала ССТУ.рф, находящихся на контроле в Администрации Президента Российской Федерации.</w:t>
      </w:r>
    </w:p>
    <w:p w:rsidR="00526A2D" w:rsidRPr="002F6439" w:rsidRDefault="00526A2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В целях реализации задачи, поставленной Администрацией Президента Российской Федерации, с 8 октября 2018 года работниками администрации ведется работа в автоматизированной системе управления негативными мнениями в пяти социальных сетях «Инцидент Менеджмент» («ВКонтакте», Facebook, Instagram, Twitter и «Одноклассники»), в которых граждане имеют возможность сообщить о проблемах и недочетах, выявленных ими. В 2021 году поступило 2521 сообщение, это в 2,5 раза больше, чем в 2020 году (913 сообщений) и в 2 раза больше, чем в 2019 году (1083 сообщения). На все инциденты подготовлены и размещены ответы в течение 8 часов.</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Налаживание диалога между властью и населением, осуществление системы мониторинга общественного мнения по самым актуальным вопросам жизни округа С</w:t>
      </w:r>
      <w:r w:rsidR="0024109D" w:rsidRPr="002F6439">
        <w:rPr>
          <w:rFonts w:ascii="Times New Roman" w:hAnsi="Times New Roman"/>
          <w:sz w:val="28"/>
          <w:szCs w:val="28"/>
        </w:rPr>
        <w:t>тавропольского края</w:t>
      </w:r>
      <w:r w:rsidRPr="002F6439">
        <w:rPr>
          <w:rFonts w:ascii="Times New Roman" w:hAnsi="Times New Roman"/>
          <w:sz w:val="28"/>
          <w:szCs w:val="28"/>
        </w:rPr>
        <w:t>, основанный на данных опросов населения, позволяет власти выявить узловые проблемы, принять эффективные управленческие решения, значительно повысить уровень доверия. С ноября 2020 года в Ставропольском крае начала свою работу платформа обратной связи (ПОС) как элемент центра управления регионом. Виджеты подачи обращения размещены на официальных сайтах органов исполнительной власти Ставропольского края и администраций муниципальных районов и городских округов Ставропольского края в информационно-телекоммуникационной сети Интернет. На постоянной основе в администрации объективно и своевременно рассматриваются сообщения, поступившие от граждан посредством ПОС.</w:t>
      </w:r>
    </w:p>
    <w:p w:rsidR="00526A2D" w:rsidRPr="002F6439" w:rsidRDefault="00526A2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xml:space="preserve">В 2021 году в администрацию поступило 487 сообщений, поданных с использованием данной электронной платформы. Наиболее популярными остаются вопросы ЖКХ: </w:t>
      </w:r>
    </w:p>
    <w:p w:rsidR="00526A2D" w:rsidRPr="002F6439" w:rsidRDefault="00526A2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- 39,4 % всех сообщений, направленных посредством платформы, затрагивали вопросы ремонта дорог;</w:t>
      </w:r>
    </w:p>
    <w:p w:rsidR="00526A2D" w:rsidRPr="002F6439" w:rsidRDefault="00526A2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- 20,12 % сообщений – касаются ремонта дворов и общественных территорий;</w:t>
      </w:r>
    </w:p>
    <w:p w:rsidR="00526A2D" w:rsidRPr="002F6439" w:rsidRDefault="00526A2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- 16,63 % сообщений – по вопросам благоустройства города;</w:t>
      </w:r>
    </w:p>
    <w:p w:rsidR="00526A2D" w:rsidRPr="002F6439" w:rsidRDefault="00526A2D" w:rsidP="002F6439">
      <w:pPr>
        <w:shd w:val="clear" w:color="auto" w:fill="FFFFFF"/>
        <w:spacing w:after="0" w:line="240" w:lineRule="auto"/>
        <w:ind w:firstLine="709"/>
        <w:jc w:val="both"/>
        <w:rPr>
          <w:rFonts w:ascii="Times New Roman" w:hAnsi="Times New Roman"/>
          <w:sz w:val="28"/>
          <w:szCs w:val="28"/>
        </w:rPr>
      </w:pPr>
      <w:r w:rsidRPr="002F6439">
        <w:rPr>
          <w:rFonts w:ascii="Times New Roman" w:hAnsi="Times New Roman"/>
          <w:sz w:val="28"/>
          <w:szCs w:val="28"/>
        </w:rPr>
        <w:t>- 6,16 % сообщений – по вопросу уборки мусора и несанкционированных свалок.</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b/>
          <w:i/>
          <w:sz w:val="28"/>
          <w:szCs w:val="28"/>
        </w:rPr>
        <w:t>Организационная работа.</w:t>
      </w:r>
      <w:r w:rsidRPr="002F6439">
        <w:rPr>
          <w:rFonts w:ascii="Times New Roman" w:hAnsi="Times New Roman"/>
          <w:sz w:val="28"/>
          <w:szCs w:val="28"/>
        </w:rPr>
        <w:t xml:space="preserve"> На контроль в 2021 году были поставлены 39 нормативных правовых актов, что на 2 меньше, чем в 2020 году (14 нормативных правовых актов)</w:t>
      </w:r>
      <w:r w:rsidR="0024109D" w:rsidRPr="002F6439">
        <w:rPr>
          <w:rFonts w:ascii="Times New Roman" w:hAnsi="Times New Roman"/>
          <w:sz w:val="28"/>
          <w:szCs w:val="28"/>
        </w:rPr>
        <w:t>,</w:t>
      </w:r>
      <w:r w:rsidRPr="002F6439">
        <w:rPr>
          <w:rFonts w:ascii="Times New Roman" w:hAnsi="Times New Roman"/>
          <w:sz w:val="28"/>
          <w:szCs w:val="28"/>
        </w:rPr>
        <w:t xml:space="preserve"> из них:</w:t>
      </w:r>
    </w:p>
    <w:p w:rsidR="00526A2D" w:rsidRPr="002F6439" w:rsidRDefault="00526A2D" w:rsidP="002F6439">
      <w:pPr>
        <w:spacing w:after="0" w:line="240" w:lineRule="auto"/>
        <w:ind w:firstLine="709"/>
        <w:jc w:val="both"/>
        <w:rPr>
          <w:rFonts w:ascii="Times New Roman" w:eastAsia="Calibri" w:hAnsi="Times New Roman"/>
          <w:sz w:val="28"/>
          <w:szCs w:val="28"/>
          <w:lang w:eastAsia="en-US"/>
        </w:rPr>
      </w:pPr>
      <w:r w:rsidRPr="002F6439">
        <w:rPr>
          <w:rFonts w:ascii="Times New Roman" w:hAnsi="Times New Roman"/>
          <w:sz w:val="28"/>
          <w:szCs w:val="28"/>
        </w:rPr>
        <w:t xml:space="preserve">1) постановления Правительства Ставропольского края – 1; </w:t>
      </w:r>
    </w:p>
    <w:p w:rsidR="00526A2D" w:rsidRPr="002F6439" w:rsidRDefault="00526A2D" w:rsidP="002F6439">
      <w:pPr>
        <w:spacing w:after="0" w:line="240" w:lineRule="auto"/>
        <w:ind w:firstLine="709"/>
        <w:jc w:val="both"/>
        <w:rPr>
          <w:rFonts w:ascii="Times New Roman" w:eastAsia="Calibri" w:hAnsi="Times New Roman"/>
          <w:sz w:val="28"/>
          <w:szCs w:val="28"/>
          <w:lang w:eastAsia="en-US"/>
        </w:rPr>
      </w:pPr>
      <w:r w:rsidRPr="002F6439">
        <w:rPr>
          <w:rFonts w:ascii="Times New Roman" w:eastAsia="Calibri" w:hAnsi="Times New Roman"/>
          <w:sz w:val="28"/>
          <w:szCs w:val="28"/>
          <w:lang w:eastAsia="en-US"/>
        </w:rPr>
        <w:t xml:space="preserve">2) распоряжения Правительства Ставропольского края -17, </w:t>
      </w:r>
      <w:r w:rsidRPr="002F6439">
        <w:rPr>
          <w:rFonts w:ascii="Times New Roman" w:hAnsi="Times New Roman"/>
          <w:sz w:val="28"/>
          <w:szCs w:val="28"/>
        </w:rPr>
        <w:t>что на 2 меньше, чем в 2020 году (15 нормативных правовых актов)</w:t>
      </w:r>
      <w:r w:rsidRPr="002F6439">
        <w:rPr>
          <w:rFonts w:ascii="Times New Roman" w:eastAsia="Calibri" w:hAnsi="Times New Roman"/>
          <w:sz w:val="28"/>
          <w:szCs w:val="28"/>
          <w:lang w:eastAsia="en-US"/>
        </w:rPr>
        <w:t>;</w:t>
      </w:r>
    </w:p>
    <w:p w:rsidR="00526A2D" w:rsidRPr="002F6439" w:rsidRDefault="00526A2D" w:rsidP="002F6439">
      <w:pPr>
        <w:spacing w:after="0" w:line="240" w:lineRule="auto"/>
        <w:ind w:firstLine="709"/>
        <w:jc w:val="both"/>
        <w:rPr>
          <w:rFonts w:ascii="Times New Roman" w:eastAsia="Calibri" w:hAnsi="Times New Roman"/>
          <w:sz w:val="28"/>
          <w:szCs w:val="28"/>
          <w:lang w:eastAsia="en-US"/>
        </w:rPr>
      </w:pPr>
      <w:r w:rsidRPr="002F6439">
        <w:rPr>
          <w:rFonts w:ascii="Times New Roman" w:eastAsia="Calibri" w:hAnsi="Times New Roman"/>
          <w:sz w:val="28"/>
          <w:szCs w:val="28"/>
          <w:lang w:eastAsia="en-US"/>
        </w:rPr>
        <w:t xml:space="preserve">3) распоряжения Губернатора Ставропольского края – 16, </w:t>
      </w:r>
      <w:r w:rsidRPr="002F6439">
        <w:rPr>
          <w:rFonts w:ascii="Times New Roman" w:hAnsi="Times New Roman"/>
          <w:sz w:val="28"/>
          <w:szCs w:val="28"/>
        </w:rPr>
        <w:t>тоже количество в 2020 году (16 нормативных правовых актов)</w:t>
      </w:r>
      <w:r w:rsidRPr="002F6439">
        <w:rPr>
          <w:rFonts w:ascii="Times New Roman" w:eastAsia="Calibri" w:hAnsi="Times New Roman"/>
          <w:sz w:val="28"/>
          <w:szCs w:val="28"/>
          <w:lang w:eastAsia="en-US"/>
        </w:rPr>
        <w:t>;</w:t>
      </w:r>
    </w:p>
    <w:p w:rsidR="00526A2D" w:rsidRPr="002F6439" w:rsidRDefault="00526A2D" w:rsidP="002F6439">
      <w:pPr>
        <w:spacing w:after="0" w:line="240" w:lineRule="auto"/>
        <w:ind w:firstLine="709"/>
        <w:jc w:val="both"/>
        <w:rPr>
          <w:rFonts w:ascii="Times New Roman" w:eastAsia="Calibri" w:hAnsi="Times New Roman"/>
          <w:sz w:val="28"/>
          <w:szCs w:val="28"/>
          <w:lang w:eastAsia="en-US"/>
        </w:rPr>
      </w:pPr>
      <w:r w:rsidRPr="002F6439">
        <w:rPr>
          <w:rFonts w:ascii="Times New Roman" w:eastAsia="Calibri" w:hAnsi="Times New Roman"/>
          <w:sz w:val="28"/>
          <w:szCs w:val="28"/>
          <w:lang w:eastAsia="en-US"/>
        </w:rPr>
        <w:t xml:space="preserve">4) поручения Губернатора Ставропольского края – 1, </w:t>
      </w:r>
      <w:r w:rsidRPr="002F6439">
        <w:rPr>
          <w:rFonts w:ascii="Times New Roman" w:hAnsi="Times New Roman"/>
          <w:sz w:val="28"/>
          <w:szCs w:val="28"/>
        </w:rPr>
        <w:t>тоже количество, что и в 20</w:t>
      </w:r>
      <w:r w:rsidR="0024109D" w:rsidRPr="002F6439">
        <w:rPr>
          <w:rFonts w:ascii="Times New Roman" w:hAnsi="Times New Roman"/>
          <w:sz w:val="28"/>
          <w:szCs w:val="28"/>
        </w:rPr>
        <w:t>20</w:t>
      </w:r>
      <w:r w:rsidRPr="002F6439">
        <w:rPr>
          <w:rFonts w:ascii="Times New Roman" w:hAnsi="Times New Roman"/>
          <w:sz w:val="28"/>
          <w:szCs w:val="28"/>
        </w:rPr>
        <w:t xml:space="preserve"> году (1 поручение)</w:t>
      </w:r>
      <w:r w:rsidRPr="002F6439">
        <w:rPr>
          <w:rFonts w:ascii="Times New Roman" w:eastAsia="Calibri" w:hAnsi="Times New Roman"/>
          <w:sz w:val="28"/>
          <w:szCs w:val="28"/>
          <w:lang w:eastAsia="en-US"/>
        </w:rPr>
        <w:t>.</w:t>
      </w:r>
    </w:p>
    <w:p w:rsidR="00526A2D" w:rsidRPr="002F6439" w:rsidRDefault="00526A2D" w:rsidP="002F6439">
      <w:pPr>
        <w:spacing w:after="0" w:line="240" w:lineRule="auto"/>
        <w:ind w:firstLine="709"/>
        <w:jc w:val="both"/>
        <w:rPr>
          <w:rFonts w:ascii="Times New Roman" w:eastAsia="Calibri" w:hAnsi="Times New Roman"/>
          <w:sz w:val="28"/>
          <w:szCs w:val="28"/>
          <w:lang w:eastAsia="en-US"/>
        </w:rPr>
      </w:pPr>
      <w:r w:rsidRPr="002F6439">
        <w:rPr>
          <w:rFonts w:ascii="Times New Roman" w:eastAsia="Calibri" w:hAnsi="Times New Roman"/>
          <w:sz w:val="28"/>
          <w:szCs w:val="28"/>
          <w:lang w:eastAsia="en-US"/>
        </w:rPr>
        <w:t>5) распоряжения администрации</w:t>
      </w:r>
      <w:r w:rsidR="0024109D" w:rsidRPr="002F6439">
        <w:rPr>
          <w:rFonts w:ascii="Times New Roman" w:eastAsia="Calibri" w:hAnsi="Times New Roman"/>
          <w:sz w:val="28"/>
          <w:szCs w:val="28"/>
          <w:lang w:eastAsia="en-US"/>
        </w:rPr>
        <w:t xml:space="preserve"> </w:t>
      </w:r>
      <w:r w:rsidRPr="002F6439">
        <w:rPr>
          <w:rFonts w:ascii="Times New Roman" w:eastAsia="Calibri" w:hAnsi="Times New Roman"/>
          <w:sz w:val="28"/>
          <w:szCs w:val="28"/>
          <w:lang w:eastAsia="en-US"/>
        </w:rPr>
        <w:t>– 6, что на 3 меньше, чем в 2020 году (9 нормативных правовых актов).</w:t>
      </w:r>
    </w:p>
    <w:p w:rsidR="00526A2D" w:rsidRPr="002F6439" w:rsidRDefault="00526A2D" w:rsidP="002F6439">
      <w:pPr>
        <w:spacing w:after="0" w:line="240" w:lineRule="auto"/>
        <w:ind w:firstLine="709"/>
        <w:jc w:val="both"/>
        <w:rPr>
          <w:rFonts w:ascii="Times New Roman" w:eastAsia="Calibri" w:hAnsi="Times New Roman"/>
          <w:sz w:val="28"/>
          <w:szCs w:val="28"/>
          <w:lang w:eastAsia="en-US"/>
        </w:rPr>
      </w:pPr>
      <w:r w:rsidRPr="002F6439">
        <w:rPr>
          <w:rFonts w:ascii="Times New Roman" w:eastAsia="Calibri" w:hAnsi="Times New Roman"/>
          <w:sz w:val="28"/>
          <w:szCs w:val="28"/>
          <w:lang w:eastAsia="en-US"/>
        </w:rPr>
        <w:t xml:space="preserve">В газете «Минеральные Воды» в 2021 году опубликовано </w:t>
      </w:r>
      <w:r w:rsidRPr="002F6439">
        <w:rPr>
          <w:rFonts w:ascii="Times New Roman" w:eastAsia="Calibri" w:hAnsi="Times New Roman"/>
          <w:color w:val="000000"/>
          <w:sz w:val="28"/>
          <w:szCs w:val="28"/>
          <w:lang w:eastAsia="en-US"/>
        </w:rPr>
        <w:t xml:space="preserve">157 (185 в 2020 году) </w:t>
      </w:r>
      <w:r w:rsidRPr="002F6439">
        <w:rPr>
          <w:rFonts w:ascii="Times New Roman" w:eastAsia="Calibri" w:hAnsi="Times New Roman"/>
          <w:sz w:val="28"/>
          <w:szCs w:val="28"/>
          <w:lang w:eastAsia="en-US"/>
        </w:rPr>
        <w:t>нормативных правовых актов администрации округа и</w:t>
      </w:r>
      <w:r w:rsidRPr="002F6439">
        <w:rPr>
          <w:rFonts w:ascii="Times New Roman" w:eastAsia="Calibri" w:hAnsi="Times New Roman"/>
          <w:color w:val="FF0000"/>
          <w:sz w:val="28"/>
          <w:szCs w:val="28"/>
          <w:lang w:eastAsia="en-US"/>
        </w:rPr>
        <w:t xml:space="preserve"> </w:t>
      </w:r>
      <w:r w:rsidRPr="002F6439">
        <w:rPr>
          <w:rFonts w:ascii="Times New Roman" w:eastAsia="Calibri" w:hAnsi="Times New Roman"/>
          <w:sz w:val="28"/>
          <w:szCs w:val="28"/>
          <w:lang w:eastAsia="en-US"/>
        </w:rPr>
        <w:t xml:space="preserve">38 решений Совета депутатов округа (45 в 2020 году), в местах расположения информационных стендов обнародовано 184 нормативных правовых актов администрации (161 в 2020 году).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течение года специалистами общего отдела и делопроизводства постоянно велась работа по актуализации информации для размещения на информационном стенде администрации.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Постоянно ведется работа по формированию дел постоянного и длительного хранения, составлению описи дел для дальнейшей передачи в архив на хранение.   </w:t>
      </w:r>
    </w:p>
    <w:p w:rsidR="00526A2D" w:rsidRPr="002F6439" w:rsidRDefault="00526A2D" w:rsidP="002F6439">
      <w:pPr>
        <w:pStyle w:val="aa"/>
        <w:shd w:val="clear" w:color="auto" w:fill="FFFFFF"/>
        <w:spacing w:before="0" w:beforeAutospacing="0" w:after="0" w:afterAutospacing="0"/>
        <w:ind w:firstLine="709"/>
        <w:jc w:val="both"/>
        <w:rPr>
          <w:sz w:val="28"/>
          <w:szCs w:val="28"/>
        </w:rPr>
      </w:pPr>
      <w:r w:rsidRPr="002F6439">
        <w:rPr>
          <w:b/>
          <w:i/>
          <w:color w:val="000000"/>
          <w:sz w:val="28"/>
          <w:szCs w:val="28"/>
        </w:rPr>
        <w:t xml:space="preserve">Организационно-протокольный отдел. </w:t>
      </w:r>
      <w:r w:rsidRPr="002F6439">
        <w:rPr>
          <w:sz w:val="28"/>
          <w:szCs w:val="28"/>
        </w:rPr>
        <w:t xml:space="preserve">В течение 2021 года </w:t>
      </w:r>
      <w:r w:rsidRPr="002F6439">
        <w:rPr>
          <w:color w:val="000000"/>
          <w:sz w:val="28"/>
          <w:szCs w:val="28"/>
        </w:rPr>
        <w:t xml:space="preserve">в соответствии с возложенными задачами </w:t>
      </w:r>
      <w:r w:rsidRPr="002F6439">
        <w:rPr>
          <w:sz w:val="28"/>
          <w:szCs w:val="28"/>
        </w:rPr>
        <w:t>организационно-протокольным отделом</w:t>
      </w:r>
      <w:r w:rsidRPr="002F6439">
        <w:rPr>
          <w:color w:val="000000"/>
          <w:sz w:val="28"/>
          <w:szCs w:val="28"/>
        </w:rPr>
        <w:t xml:space="preserve"> проведена следующая работа</w:t>
      </w:r>
      <w:r w:rsidRPr="002F6439">
        <w:rPr>
          <w:sz w:val="28"/>
          <w:szCs w:val="28"/>
        </w:rPr>
        <w:t>:</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ведение протоколов, а также </w:t>
      </w:r>
      <w:r w:rsidRPr="002F6439">
        <w:rPr>
          <w:rFonts w:ascii="Times New Roman" w:hAnsi="Times New Roman"/>
          <w:sz w:val="28"/>
          <w:szCs w:val="28"/>
          <w:shd w:val="clear" w:color="auto" w:fill="FFFFFF"/>
        </w:rPr>
        <w:t xml:space="preserve">осуществление контроля за выполнением протокольных поручений, данных </w:t>
      </w:r>
      <w:r w:rsidRPr="002F6439">
        <w:rPr>
          <w:rFonts w:ascii="Times New Roman" w:hAnsi="Times New Roman"/>
          <w:sz w:val="28"/>
          <w:szCs w:val="28"/>
        </w:rPr>
        <w:t>на заседаниях, совещаниях, встречах, проводимых главой Минераловодского городского округа: еженедельные совещания главы Минераловодского городского округа (3 протокола, 30 поручений);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xml:space="preserve">- обеспечение текущего и перспективного планирования работы администрации: составление еженедельных и ежемесячных планов мероприятий, проводимых на территории округа, на основании представленных предложений отраслевых (функциональных) органов администрации (в течение года составлено 12 ежемесячных планов, 48 – еженедельных);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составление квартальных планов работы, на основании представленных предложений отраслевых (функциональных) органов администрации (4 плана);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разработка и оформление поздравительной продукции от имени главы Минераловодского городского округа: (открытки – 927 шт., приветственные адреса – 27 шт.);</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оформление Почётных грамот (161 шт.), Благодарностей главы Минераловодского городского округа (279 шт.), а также ведение учёта базы данных награждаемых;</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подготовлены и приняты постановления главы Минераловодского городского округа о награждении Почётными грамотами и Благодарностями (</w:t>
      </w:r>
      <w:r w:rsidRPr="002F6439">
        <w:rPr>
          <w:rFonts w:ascii="Times New Roman" w:hAnsi="Times New Roman"/>
          <w:color w:val="000000"/>
          <w:sz w:val="28"/>
          <w:szCs w:val="28"/>
        </w:rPr>
        <w:t>46</w:t>
      </w:r>
      <w:r w:rsidRPr="002F6439">
        <w:rPr>
          <w:rFonts w:ascii="Times New Roman" w:hAnsi="Times New Roman"/>
          <w:sz w:val="28"/>
          <w:szCs w:val="28"/>
        </w:rPr>
        <w:t xml:space="preserve"> постановлений);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вручение персональных поздравлений Президента Р</w:t>
      </w:r>
      <w:r w:rsidR="0024109D" w:rsidRPr="002F6439">
        <w:rPr>
          <w:rFonts w:ascii="Times New Roman" w:hAnsi="Times New Roman"/>
          <w:color w:val="000000"/>
          <w:sz w:val="28"/>
          <w:szCs w:val="28"/>
        </w:rPr>
        <w:t>оссийской Федерации</w:t>
      </w:r>
      <w:r w:rsidRPr="002F6439">
        <w:rPr>
          <w:rFonts w:ascii="Times New Roman" w:hAnsi="Times New Roman"/>
          <w:color w:val="000000"/>
          <w:sz w:val="28"/>
          <w:szCs w:val="28"/>
        </w:rPr>
        <w:t xml:space="preserve"> ветеранам В</w:t>
      </w:r>
      <w:r w:rsidR="0024109D" w:rsidRPr="002F6439">
        <w:rPr>
          <w:rFonts w:ascii="Times New Roman" w:hAnsi="Times New Roman"/>
          <w:color w:val="000000"/>
          <w:sz w:val="28"/>
          <w:szCs w:val="28"/>
        </w:rPr>
        <w:t>ОВ</w:t>
      </w:r>
      <w:r w:rsidR="0089769D" w:rsidRPr="002F6439">
        <w:rPr>
          <w:rFonts w:ascii="Times New Roman" w:hAnsi="Times New Roman"/>
          <w:color w:val="000000"/>
          <w:sz w:val="28"/>
          <w:szCs w:val="28"/>
        </w:rPr>
        <w:t>,</w:t>
      </w:r>
      <w:r w:rsidRPr="002F6439">
        <w:rPr>
          <w:rFonts w:ascii="Times New Roman" w:hAnsi="Times New Roman"/>
          <w:color w:val="000000"/>
          <w:sz w:val="28"/>
          <w:szCs w:val="28"/>
        </w:rPr>
        <w:t xml:space="preserve"> в связи с традиционно считающимися юбилейными днями рождения, начиная с 90-летия (83 конвертов с поздравительным адресом);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обеспечение организационной подготовки совещаний, рабочих встреч, торжественных приёмов и других мероприятий, проводимых главой Минераловодского городского округа;</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sz w:val="28"/>
          <w:szCs w:val="28"/>
        </w:rPr>
        <w:t xml:space="preserve">- сбор и систематизация информации о юбилейных, знаменательных и памятных датах округа для включения в Календарь </w:t>
      </w:r>
      <w:r w:rsidRPr="002F6439">
        <w:rPr>
          <w:rFonts w:ascii="Times New Roman" w:hAnsi="Times New Roman"/>
          <w:color w:val="000000"/>
          <w:sz w:val="28"/>
          <w:szCs w:val="28"/>
        </w:rPr>
        <w:t>государственных праздников Российской Федерации, памятных дат и знаменательных событий Ставропольского края на 2022 год;</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формирование и обновление телефонного справочника сотрудников администрации</w:t>
      </w:r>
      <w:r w:rsidRPr="002F6439">
        <w:rPr>
          <w:rFonts w:ascii="Times New Roman" w:hAnsi="Times New Roman"/>
          <w:sz w:val="28"/>
          <w:szCs w:val="28"/>
        </w:rPr>
        <w:t xml:space="preserve"> </w:t>
      </w:r>
      <w:r w:rsidRPr="002F6439">
        <w:rPr>
          <w:rFonts w:ascii="Times New Roman" w:hAnsi="Times New Roman"/>
          <w:color w:val="000000"/>
          <w:sz w:val="28"/>
          <w:szCs w:val="28"/>
        </w:rPr>
        <w:t>и руководителей учреждений и организаций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формирование базы данных для поздравлений главы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контроль за своевременным выполнением протокольных поручений, данных Губернатором Ставропольского края (21 протокол, 45 поручений);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ведение реестра комиссий при администрации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организация деятельности рабочей группы по учёту избирателей</w:t>
      </w:r>
      <w:r w:rsidRPr="002F6439">
        <w:rPr>
          <w:rFonts w:ascii="Times New Roman" w:hAnsi="Times New Roman"/>
          <w:color w:val="000000"/>
          <w:sz w:val="28"/>
          <w:szCs w:val="28"/>
        </w:rPr>
        <w:t xml:space="preserve"> (участников референдума), проживающих на территории округа</w:t>
      </w:r>
      <w:r w:rsidRPr="002F6439">
        <w:rPr>
          <w:rFonts w:ascii="Times New Roman" w:hAnsi="Times New Roman"/>
          <w:sz w:val="28"/>
          <w:szCs w:val="28"/>
        </w:rPr>
        <w:t>;</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составление акта приёма-передачи сведений о гражданах Российской Федерации для формирования и ведения Регистра избирателей, участников референдума на территории округа Ставропольского края (ежемесячно);</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уточнение сведений о гражданах Российской Федерации для формирования и ведения Регистра избирателей, участников референдума на территории округа Ставропольского края (направлено 23 запроса в Отдел МВД </w:t>
      </w:r>
      <w:r w:rsidRPr="002F6439">
        <w:rPr>
          <w:rFonts w:ascii="Times New Roman" w:hAnsi="Times New Roman"/>
          <w:sz w:val="28"/>
          <w:szCs w:val="28"/>
        </w:rPr>
        <w:lastRenderedPageBreak/>
        <w:t>России по Минераловодскому городскому округу, результаты проверок направлены в избирательную комиссию Ставропольского края);</w:t>
      </w:r>
    </w:p>
    <w:p w:rsidR="00526A2D" w:rsidRPr="002F6439" w:rsidRDefault="00526A2D" w:rsidP="002F6439">
      <w:pPr>
        <w:spacing w:after="0" w:line="240" w:lineRule="auto"/>
        <w:ind w:firstLine="709"/>
        <w:jc w:val="both"/>
        <w:outlineLvl w:val="0"/>
        <w:rPr>
          <w:rFonts w:ascii="Times New Roman" w:hAnsi="Times New Roman"/>
          <w:sz w:val="28"/>
          <w:szCs w:val="28"/>
        </w:rPr>
      </w:pPr>
      <w:r w:rsidRPr="002F6439">
        <w:rPr>
          <w:rFonts w:ascii="Times New Roman" w:hAnsi="Times New Roman"/>
          <w:sz w:val="28"/>
          <w:szCs w:val="28"/>
        </w:rPr>
        <w:t xml:space="preserve">- Правительством Российской Федерации утверждён Порядок предоставления сведений о государственной регистрации актов гражданского состояния, содержащихся в едином государственном реестре записи актов гражданского состояния (далее - ЕГР ЗАГС), на основании чего между министерством энергетики, промышленности и связи Ставропольского края и администрацией округа было подписано соглашение о предоставлении данных сведений. </w:t>
      </w:r>
      <w:r w:rsidRPr="002F6439">
        <w:rPr>
          <w:rFonts w:ascii="Times New Roman" w:hAnsi="Times New Roman"/>
          <w:bCs/>
          <w:sz w:val="28"/>
          <w:szCs w:val="28"/>
        </w:rPr>
        <w:t>Определён сотрудник, уполномоченный на их получение. На основании проведённой работы осуществляется ежедневная выгрузка данных;</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анализ запланированных социально-значимых мероприятий, проводимых на территории округа, для информирования Правительства Ставропольского края (ежемесячно);</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формирование предложений основных мероприятий округа, для включения в календарный план мероприятий, проводимых аппаратом Правительства Ставропольского края, и в план мероприятий с участием Губернатора Ставропольского края (ежемесячно);</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составление графиков дежурств ответственных работников </w:t>
      </w:r>
      <w:r w:rsidR="0024109D" w:rsidRPr="002F6439">
        <w:rPr>
          <w:rFonts w:ascii="Times New Roman" w:hAnsi="Times New Roman"/>
          <w:color w:val="000000"/>
          <w:sz w:val="28"/>
          <w:szCs w:val="28"/>
        </w:rPr>
        <w:t>а</w:t>
      </w:r>
      <w:r w:rsidRPr="002F6439">
        <w:rPr>
          <w:rFonts w:ascii="Times New Roman" w:hAnsi="Times New Roman"/>
          <w:color w:val="000000"/>
          <w:sz w:val="28"/>
          <w:szCs w:val="28"/>
        </w:rPr>
        <w:t>дминистрации и направление информации в адрес аппарата Правительства Ставропольского края (ежемесячно);</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xml:space="preserve">- </w:t>
      </w:r>
      <w:r w:rsidRPr="002F6439">
        <w:rPr>
          <w:rFonts w:ascii="Times New Roman" w:hAnsi="Times New Roman"/>
          <w:sz w:val="28"/>
          <w:szCs w:val="28"/>
        </w:rPr>
        <w:t>формирование плана мероприятий с участием главы округа (еженедельно);</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составление графиков о вручении персональных поздравлений Президента Российской Федерации ветеранам В</w:t>
      </w:r>
      <w:r w:rsidR="0024109D" w:rsidRPr="002F6439">
        <w:rPr>
          <w:rFonts w:ascii="Times New Roman" w:hAnsi="Times New Roman"/>
          <w:color w:val="000000"/>
          <w:sz w:val="28"/>
          <w:szCs w:val="28"/>
        </w:rPr>
        <w:t xml:space="preserve">ОВ, </w:t>
      </w:r>
      <w:r w:rsidRPr="002F6439">
        <w:rPr>
          <w:rFonts w:ascii="Times New Roman" w:hAnsi="Times New Roman"/>
          <w:color w:val="000000"/>
          <w:sz w:val="28"/>
          <w:szCs w:val="28"/>
        </w:rPr>
        <w:t xml:space="preserve"> в связи с традиционно считающимися юбилейными днями рождения, начиная с 90-летия (ежемесячно);</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направление отчёта о вручении поздравлений Президента Российской Федерации ветеранам В</w:t>
      </w:r>
      <w:r w:rsidR="0089769D" w:rsidRPr="002F6439">
        <w:rPr>
          <w:rFonts w:ascii="Times New Roman" w:hAnsi="Times New Roman"/>
          <w:color w:val="000000"/>
          <w:sz w:val="28"/>
          <w:szCs w:val="28"/>
        </w:rPr>
        <w:t xml:space="preserve">ОВ, </w:t>
      </w:r>
      <w:r w:rsidRPr="002F6439">
        <w:rPr>
          <w:rFonts w:ascii="Times New Roman" w:hAnsi="Times New Roman"/>
          <w:color w:val="000000"/>
          <w:sz w:val="28"/>
          <w:szCs w:val="28"/>
        </w:rPr>
        <w:t>в связи с традиционно считающимися юбилейными днями рождения, начиная с 90-летия (еженедельно);</w:t>
      </w:r>
    </w:p>
    <w:p w:rsidR="00526A2D" w:rsidRPr="002F6439" w:rsidRDefault="00526A2D" w:rsidP="002F6439">
      <w:pPr>
        <w:spacing w:after="0" w:line="240" w:lineRule="auto"/>
        <w:ind w:firstLine="709"/>
        <w:jc w:val="both"/>
        <w:rPr>
          <w:rFonts w:ascii="Times New Roman" w:hAnsi="Times New Roman"/>
          <w:color w:val="000000"/>
          <w:sz w:val="28"/>
          <w:szCs w:val="28"/>
        </w:rPr>
      </w:pPr>
      <w:r w:rsidRPr="002F6439">
        <w:rPr>
          <w:rFonts w:ascii="Times New Roman" w:hAnsi="Times New Roman"/>
          <w:color w:val="000000"/>
          <w:sz w:val="28"/>
          <w:szCs w:val="28"/>
        </w:rPr>
        <w:t>- уточнение информации о юбилейных, знаменательных и памятных датах округа для включения в Календарь государственных праздников Российской Федерации, памятных дат и знаменательных событий Ставропольского края (ежемесячно);</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color w:val="000000"/>
          <w:sz w:val="28"/>
          <w:szCs w:val="28"/>
        </w:rPr>
        <w:t xml:space="preserve">- подготовка и проведение </w:t>
      </w:r>
      <w:r w:rsidRPr="002F6439">
        <w:rPr>
          <w:rFonts w:ascii="Times New Roman" w:hAnsi="Times New Roman"/>
          <w:sz w:val="28"/>
          <w:szCs w:val="28"/>
        </w:rPr>
        <w:t xml:space="preserve">заседаний администрации (6 заседаний, 24 вопросов).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2024 году организационно-протокольным отделом совместно с Женским советом Минераловодского городского округа организован и проведён конкурс «Женщина года – 2021».</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b/>
          <w:i/>
          <w:sz w:val="28"/>
          <w:szCs w:val="28"/>
        </w:rPr>
        <w:t>Информационно-аналитическая работа.</w:t>
      </w:r>
      <w:r w:rsidRPr="002F6439">
        <w:rPr>
          <w:rFonts w:ascii="Times New Roman" w:hAnsi="Times New Roman"/>
          <w:b/>
          <w:sz w:val="28"/>
          <w:szCs w:val="28"/>
        </w:rPr>
        <w:t xml:space="preserve"> </w:t>
      </w:r>
      <w:r w:rsidRPr="002F6439">
        <w:rPr>
          <w:rFonts w:ascii="Times New Roman" w:hAnsi="Times New Roman"/>
          <w:sz w:val="28"/>
          <w:szCs w:val="28"/>
        </w:rPr>
        <w:t xml:space="preserve">С 1 января по 31 декабря 2021 года информация о деятельности органов местного самоуправления округа и нормативно-правовые акты регулярно публиковались в газете «Минеральные </w:t>
      </w:r>
      <w:r w:rsidRPr="002F6439">
        <w:rPr>
          <w:rFonts w:ascii="Times New Roman" w:hAnsi="Times New Roman"/>
          <w:sz w:val="28"/>
          <w:szCs w:val="28"/>
        </w:rPr>
        <w:lastRenderedPageBreak/>
        <w:t>Воды» (1 раз в неделю). Кроме того, информация публиковалась также в газете «Время» (2 раза в неделю).</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Также на безвозмездной основе новости социальной, экономической и культурной сфер округа транслировались на радиостанциях «Радио России» и «Дорожное Радио».</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С целью оптимизации расходов м</w:t>
      </w:r>
      <w:r w:rsidR="0089769D" w:rsidRPr="002F6439">
        <w:rPr>
          <w:rFonts w:ascii="Times New Roman" w:hAnsi="Times New Roman"/>
          <w:sz w:val="28"/>
          <w:szCs w:val="28"/>
        </w:rPr>
        <w:t>ест</w:t>
      </w:r>
      <w:r w:rsidRPr="002F6439">
        <w:rPr>
          <w:rFonts w:ascii="Times New Roman" w:hAnsi="Times New Roman"/>
          <w:sz w:val="28"/>
          <w:szCs w:val="28"/>
        </w:rPr>
        <w:t>ного бюджета</w:t>
      </w:r>
      <w:r w:rsidR="0089769D" w:rsidRPr="002F6439">
        <w:rPr>
          <w:rFonts w:ascii="Times New Roman" w:hAnsi="Times New Roman"/>
          <w:sz w:val="28"/>
          <w:szCs w:val="28"/>
        </w:rPr>
        <w:t>,</w:t>
      </w:r>
      <w:r w:rsidRPr="002F6439">
        <w:rPr>
          <w:rFonts w:ascii="Times New Roman" w:hAnsi="Times New Roman"/>
          <w:sz w:val="28"/>
          <w:szCs w:val="28"/>
        </w:rPr>
        <w:t xml:space="preserve"> освещение деятельности органов местного самоуправления округа в телевизионном эфире было осуществлено на безвозмездной основе за счет актуальных и интересных инфоповодов. В отчетном году видеосюжеты вышли на ГТРК «Ставрополье», Пятигорск канал «Че» и ГАУ СК «Ставропольское телевидение».</w:t>
      </w:r>
    </w:p>
    <w:p w:rsidR="00526A2D" w:rsidRPr="002F6439" w:rsidRDefault="0089769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количество средств массовой информации, </w:t>
      </w:r>
      <w:r w:rsidR="00526A2D" w:rsidRPr="002F6439">
        <w:rPr>
          <w:rFonts w:ascii="Times New Roman" w:hAnsi="Times New Roman"/>
          <w:sz w:val="28"/>
          <w:szCs w:val="28"/>
        </w:rPr>
        <w:t xml:space="preserve"> освещающих деятельность органов местного самоуправления, достигло запланированных показателей – 16 источников: - газета «Минеральные Воды»</w:t>
      </w:r>
      <w:r w:rsidRPr="002F6439">
        <w:rPr>
          <w:rFonts w:ascii="Times New Roman" w:hAnsi="Times New Roman"/>
          <w:sz w:val="28"/>
          <w:szCs w:val="28"/>
        </w:rPr>
        <w:t xml:space="preserve"> (</w:t>
      </w:r>
      <w:r w:rsidR="00526A2D" w:rsidRPr="002F6439">
        <w:rPr>
          <w:rFonts w:ascii="Times New Roman" w:hAnsi="Times New Roman"/>
          <w:sz w:val="28"/>
          <w:szCs w:val="28"/>
        </w:rPr>
        <w:t>тираж 2000</w:t>
      </w:r>
      <w:r w:rsidRPr="002F6439">
        <w:rPr>
          <w:rFonts w:ascii="Times New Roman" w:hAnsi="Times New Roman"/>
          <w:sz w:val="28"/>
          <w:szCs w:val="28"/>
        </w:rPr>
        <w:t xml:space="preserve"> экз.), </w:t>
      </w:r>
      <w:r w:rsidR="00526A2D" w:rsidRPr="002F6439">
        <w:rPr>
          <w:rFonts w:ascii="Times New Roman" w:hAnsi="Times New Roman"/>
          <w:sz w:val="28"/>
          <w:szCs w:val="28"/>
        </w:rPr>
        <w:t xml:space="preserve"> </w:t>
      </w:r>
      <w:r w:rsidRPr="002F6439">
        <w:rPr>
          <w:rFonts w:ascii="Times New Roman" w:hAnsi="Times New Roman"/>
          <w:sz w:val="28"/>
          <w:szCs w:val="28"/>
        </w:rPr>
        <w:t>г</w:t>
      </w:r>
      <w:r w:rsidR="00526A2D" w:rsidRPr="002F6439">
        <w:rPr>
          <w:rFonts w:ascii="Times New Roman" w:hAnsi="Times New Roman"/>
          <w:sz w:val="28"/>
          <w:szCs w:val="28"/>
        </w:rPr>
        <w:t xml:space="preserve">азета «Время» </w:t>
      </w:r>
      <w:r w:rsidRPr="002F6439">
        <w:rPr>
          <w:rFonts w:ascii="Times New Roman" w:hAnsi="Times New Roman"/>
          <w:sz w:val="28"/>
          <w:szCs w:val="28"/>
        </w:rPr>
        <w:t xml:space="preserve"> (</w:t>
      </w:r>
      <w:r w:rsidR="00526A2D" w:rsidRPr="002F6439">
        <w:rPr>
          <w:rFonts w:ascii="Times New Roman" w:hAnsi="Times New Roman"/>
          <w:sz w:val="28"/>
          <w:szCs w:val="28"/>
        </w:rPr>
        <w:t>тираж 2315</w:t>
      </w:r>
      <w:r w:rsidRPr="002F6439">
        <w:rPr>
          <w:rFonts w:ascii="Times New Roman" w:hAnsi="Times New Roman"/>
          <w:sz w:val="28"/>
          <w:szCs w:val="28"/>
        </w:rPr>
        <w:t xml:space="preserve"> экз.), </w:t>
      </w:r>
      <w:r w:rsidR="00526A2D" w:rsidRPr="002F6439">
        <w:rPr>
          <w:rFonts w:ascii="Times New Roman" w:hAnsi="Times New Roman"/>
          <w:sz w:val="28"/>
          <w:szCs w:val="28"/>
        </w:rPr>
        <w:t xml:space="preserve"> официальный сайт </w:t>
      </w:r>
      <w:r w:rsidRPr="002F6439">
        <w:rPr>
          <w:rFonts w:ascii="Times New Roman" w:hAnsi="Times New Roman"/>
          <w:sz w:val="28"/>
          <w:szCs w:val="28"/>
        </w:rPr>
        <w:t>а</w:t>
      </w:r>
      <w:r w:rsidR="00526A2D" w:rsidRPr="002F6439">
        <w:rPr>
          <w:rFonts w:ascii="Times New Roman" w:hAnsi="Times New Roman"/>
          <w:sz w:val="28"/>
          <w:szCs w:val="28"/>
        </w:rPr>
        <w:t xml:space="preserve">дминистрации http://www.min-vodi.ru/ </w:t>
      </w:r>
      <w:r w:rsidRPr="002F6439">
        <w:rPr>
          <w:rFonts w:ascii="Times New Roman" w:hAnsi="Times New Roman"/>
          <w:sz w:val="28"/>
          <w:szCs w:val="28"/>
        </w:rPr>
        <w:t xml:space="preserve"> (</w:t>
      </w:r>
      <w:r w:rsidR="00526A2D" w:rsidRPr="002F6439">
        <w:rPr>
          <w:rFonts w:ascii="Times New Roman" w:hAnsi="Times New Roman"/>
          <w:sz w:val="28"/>
          <w:szCs w:val="28"/>
        </w:rPr>
        <w:t>среднее количество посещений за 24 часа – 1300</w:t>
      </w:r>
      <w:r w:rsidRPr="002F6439">
        <w:rPr>
          <w:rFonts w:ascii="Times New Roman" w:hAnsi="Times New Roman"/>
          <w:sz w:val="28"/>
          <w:szCs w:val="28"/>
        </w:rPr>
        <w:t xml:space="preserve">), </w:t>
      </w:r>
      <w:r w:rsidR="00526A2D" w:rsidRPr="002F6439">
        <w:rPr>
          <w:rFonts w:ascii="Times New Roman" w:hAnsi="Times New Roman"/>
          <w:sz w:val="28"/>
          <w:szCs w:val="28"/>
        </w:rPr>
        <w:t xml:space="preserve"> газета «Ставропольская правда» </w:t>
      </w:r>
      <w:r w:rsidRPr="002F6439">
        <w:rPr>
          <w:rFonts w:ascii="Times New Roman" w:hAnsi="Times New Roman"/>
          <w:sz w:val="28"/>
          <w:szCs w:val="28"/>
        </w:rPr>
        <w:t>(</w:t>
      </w:r>
      <w:r w:rsidR="00526A2D" w:rsidRPr="002F6439">
        <w:rPr>
          <w:rFonts w:ascii="Times New Roman" w:hAnsi="Times New Roman"/>
          <w:sz w:val="28"/>
          <w:szCs w:val="28"/>
        </w:rPr>
        <w:t>тираж 8016</w:t>
      </w:r>
      <w:r w:rsidRPr="002F6439">
        <w:rPr>
          <w:rFonts w:ascii="Times New Roman" w:hAnsi="Times New Roman"/>
          <w:sz w:val="28"/>
          <w:szCs w:val="28"/>
        </w:rPr>
        <w:t xml:space="preserve"> экз.), </w:t>
      </w:r>
      <w:r w:rsidR="00526A2D" w:rsidRPr="002F6439">
        <w:rPr>
          <w:rFonts w:ascii="Times New Roman" w:hAnsi="Times New Roman"/>
          <w:sz w:val="28"/>
          <w:szCs w:val="28"/>
        </w:rPr>
        <w:t xml:space="preserve"> </w:t>
      </w:r>
      <w:hyperlink r:id="rId15" w:history="1">
        <w:r w:rsidRPr="002F6439">
          <w:rPr>
            <w:rFonts w:ascii="Times New Roman" w:hAnsi="Times New Roman"/>
            <w:sz w:val="28"/>
            <w:szCs w:val="28"/>
          </w:rPr>
          <w:t>http://www.stapravda.ru/</w:t>
        </w:r>
      </w:hyperlink>
      <w:r w:rsidRPr="002F6439">
        <w:rPr>
          <w:rFonts w:ascii="Times New Roman" w:hAnsi="Times New Roman"/>
          <w:sz w:val="28"/>
          <w:szCs w:val="28"/>
        </w:rPr>
        <w:t xml:space="preserve"> (</w:t>
      </w:r>
      <w:r w:rsidR="00526A2D" w:rsidRPr="002F6439">
        <w:rPr>
          <w:rFonts w:ascii="Times New Roman" w:hAnsi="Times New Roman"/>
          <w:sz w:val="28"/>
          <w:szCs w:val="28"/>
        </w:rPr>
        <w:t>среднее количество посещений за 24 часа – 21000</w:t>
      </w:r>
      <w:r w:rsidRPr="002F6439">
        <w:rPr>
          <w:rFonts w:ascii="Times New Roman" w:hAnsi="Times New Roman"/>
          <w:sz w:val="28"/>
          <w:szCs w:val="28"/>
        </w:rPr>
        <w:t xml:space="preserve">), </w:t>
      </w:r>
      <w:r w:rsidR="00526A2D" w:rsidRPr="002F6439">
        <w:rPr>
          <w:rFonts w:ascii="Times New Roman" w:hAnsi="Times New Roman"/>
          <w:sz w:val="28"/>
          <w:szCs w:val="28"/>
        </w:rPr>
        <w:t xml:space="preserve"> http://bloknot-stavropol.ru/ </w:t>
      </w:r>
      <w:r w:rsidRPr="002F6439">
        <w:rPr>
          <w:rFonts w:ascii="Times New Roman" w:hAnsi="Times New Roman"/>
          <w:sz w:val="28"/>
          <w:szCs w:val="28"/>
        </w:rPr>
        <w:t xml:space="preserve"> (</w:t>
      </w:r>
      <w:r w:rsidR="00526A2D" w:rsidRPr="002F6439">
        <w:rPr>
          <w:rFonts w:ascii="Times New Roman" w:hAnsi="Times New Roman"/>
          <w:sz w:val="28"/>
          <w:szCs w:val="28"/>
        </w:rPr>
        <w:t>среднее количество посещений за 24 часа – 46000</w:t>
      </w:r>
      <w:r w:rsidRPr="002F6439">
        <w:rPr>
          <w:rFonts w:ascii="Times New Roman" w:hAnsi="Times New Roman"/>
          <w:sz w:val="28"/>
          <w:szCs w:val="28"/>
        </w:rPr>
        <w:t xml:space="preserve">),  </w:t>
      </w:r>
      <w:r w:rsidR="00526A2D" w:rsidRPr="002F6439">
        <w:rPr>
          <w:rFonts w:ascii="Times New Roman" w:hAnsi="Times New Roman"/>
          <w:sz w:val="28"/>
          <w:szCs w:val="28"/>
        </w:rPr>
        <w:t xml:space="preserve">http://www.newstracker.ru/ </w:t>
      </w:r>
      <w:r w:rsidRPr="002F6439">
        <w:rPr>
          <w:rFonts w:ascii="Times New Roman" w:hAnsi="Times New Roman"/>
          <w:sz w:val="28"/>
          <w:szCs w:val="28"/>
        </w:rPr>
        <w:t>(</w:t>
      </w:r>
      <w:r w:rsidR="00526A2D" w:rsidRPr="002F6439">
        <w:rPr>
          <w:rFonts w:ascii="Times New Roman" w:hAnsi="Times New Roman"/>
          <w:sz w:val="28"/>
          <w:szCs w:val="28"/>
        </w:rPr>
        <w:t>среднее количество посещений за 24 часа – 21000</w:t>
      </w:r>
      <w:r w:rsidRPr="002F6439">
        <w:rPr>
          <w:rFonts w:ascii="Times New Roman" w:hAnsi="Times New Roman"/>
          <w:sz w:val="28"/>
          <w:szCs w:val="28"/>
        </w:rPr>
        <w:t xml:space="preserve">),  </w:t>
      </w:r>
      <w:r w:rsidR="00526A2D" w:rsidRPr="002F6439">
        <w:rPr>
          <w:rFonts w:ascii="Times New Roman" w:hAnsi="Times New Roman"/>
          <w:sz w:val="28"/>
          <w:szCs w:val="28"/>
        </w:rPr>
        <w:t xml:space="preserve">http://pobeda26.ru/ </w:t>
      </w:r>
      <w:r w:rsidRPr="002F6439">
        <w:rPr>
          <w:rFonts w:ascii="Times New Roman" w:hAnsi="Times New Roman"/>
          <w:sz w:val="28"/>
          <w:szCs w:val="28"/>
        </w:rPr>
        <w:t xml:space="preserve"> (</w:t>
      </w:r>
      <w:r w:rsidR="00526A2D" w:rsidRPr="002F6439">
        <w:rPr>
          <w:rFonts w:ascii="Times New Roman" w:hAnsi="Times New Roman"/>
          <w:sz w:val="28"/>
          <w:szCs w:val="28"/>
        </w:rPr>
        <w:t>среднее количество посещений за 24 часа – 52000</w:t>
      </w:r>
      <w:r w:rsidRPr="002F6439">
        <w:rPr>
          <w:rFonts w:ascii="Times New Roman" w:hAnsi="Times New Roman"/>
          <w:sz w:val="28"/>
          <w:szCs w:val="28"/>
        </w:rPr>
        <w:t xml:space="preserve">),   </w:t>
      </w:r>
      <w:r w:rsidR="00526A2D" w:rsidRPr="002F6439">
        <w:rPr>
          <w:rFonts w:ascii="Times New Roman" w:hAnsi="Times New Roman"/>
          <w:sz w:val="28"/>
          <w:szCs w:val="28"/>
        </w:rPr>
        <w:t xml:space="preserve">http://portalminvod.ru/ </w:t>
      </w:r>
      <w:r w:rsidRPr="002F6439">
        <w:rPr>
          <w:rFonts w:ascii="Times New Roman" w:hAnsi="Times New Roman"/>
          <w:sz w:val="28"/>
          <w:szCs w:val="28"/>
        </w:rPr>
        <w:t xml:space="preserve"> (</w:t>
      </w:r>
      <w:r w:rsidR="00526A2D" w:rsidRPr="002F6439">
        <w:rPr>
          <w:rFonts w:ascii="Times New Roman" w:hAnsi="Times New Roman"/>
          <w:sz w:val="28"/>
          <w:szCs w:val="28"/>
        </w:rPr>
        <w:t>среднее количество посещений за 24 часа – 250</w:t>
      </w:r>
      <w:r w:rsidRPr="002F6439">
        <w:rPr>
          <w:rFonts w:ascii="Times New Roman" w:hAnsi="Times New Roman"/>
          <w:sz w:val="28"/>
          <w:szCs w:val="28"/>
        </w:rPr>
        <w:t xml:space="preserve">), </w:t>
      </w:r>
      <w:r w:rsidR="00526A2D" w:rsidRPr="002F6439">
        <w:rPr>
          <w:rFonts w:ascii="Times New Roman" w:hAnsi="Times New Roman"/>
          <w:sz w:val="28"/>
          <w:szCs w:val="28"/>
        </w:rPr>
        <w:t xml:space="preserve"> https://news.1777.ru/ </w:t>
      </w:r>
      <w:r w:rsidRPr="002F6439">
        <w:rPr>
          <w:rFonts w:ascii="Times New Roman" w:hAnsi="Times New Roman"/>
          <w:sz w:val="28"/>
          <w:szCs w:val="28"/>
        </w:rPr>
        <w:t xml:space="preserve"> (</w:t>
      </w:r>
      <w:r w:rsidR="00526A2D" w:rsidRPr="002F6439">
        <w:rPr>
          <w:rFonts w:ascii="Times New Roman" w:hAnsi="Times New Roman"/>
          <w:sz w:val="28"/>
          <w:szCs w:val="28"/>
        </w:rPr>
        <w:t>среднее количество посещений за 24 часа – 114000</w:t>
      </w:r>
      <w:r w:rsidRPr="002F6439">
        <w:rPr>
          <w:rFonts w:ascii="Times New Roman" w:hAnsi="Times New Roman"/>
          <w:sz w:val="28"/>
          <w:szCs w:val="28"/>
        </w:rPr>
        <w:t xml:space="preserve">),  </w:t>
      </w:r>
      <w:r w:rsidR="00526A2D" w:rsidRPr="002F6439">
        <w:rPr>
          <w:rFonts w:ascii="Times New Roman" w:hAnsi="Times New Roman"/>
          <w:sz w:val="28"/>
          <w:szCs w:val="28"/>
        </w:rPr>
        <w:t xml:space="preserve"> ГТРК «Ставрополье»</w:t>
      </w:r>
      <w:r w:rsidRPr="002F6439">
        <w:rPr>
          <w:rFonts w:ascii="Times New Roman" w:hAnsi="Times New Roman"/>
          <w:sz w:val="28"/>
          <w:szCs w:val="28"/>
        </w:rPr>
        <w:t xml:space="preserve">, </w:t>
      </w:r>
      <w:r w:rsidR="00526A2D" w:rsidRPr="002F6439">
        <w:rPr>
          <w:rFonts w:ascii="Times New Roman" w:hAnsi="Times New Roman"/>
          <w:sz w:val="28"/>
          <w:szCs w:val="28"/>
        </w:rPr>
        <w:t xml:space="preserve"> ГАУ СК «Ставропольское телевидение»</w:t>
      </w:r>
      <w:r w:rsidRPr="002F6439">
        <w:rPr>
          <w:rFonts w:ascii="Times New Roman" w:hAnsi="Times New Roman"/>
          <w:sz w:val="28"/>
          <w:szCs w:val="28"/>
        </w:rPr>
        <w:t xml:space="preserve">, </w:t>
      </w:r>
      <w:r w:rsidR="00526A2D" w:rsidRPr="002F6439">
        <w:rPr>
          <w:rFonts w:ascii="Times New Roman" w:hAnsi="Times New Roman"/>
          <w:sz w:val="28"/>
          <w:szCs w:val="28"/>
        </w:rPr>
        <w:t xml:space="preserve"> Пятигорск, канал «Че»</w:t>
      </w:r>
      <w:r w:rsidRPr="002F6439">
        <w:rPr>
          <w:rFonts w:ascii="Times New Roman" w:hAnsi="Times New Roman"/>
          <w:sz w:val="28"/>
          <w:szCs w:val="28"/>
        </w:rPr>
        <w:t xml:space="preserve">,  </w:t>
      </w:r>
      <w:r w:rsidR="00526A2D" w:rsidRPr="002F6439">
        <w:rPr>
          <w:rFonts w:ascii="Times New Roman" w:hAnsi="Times New Roman"/>
          <w:sz w:val="28"/>
          <w:szCs w:val="28"/>
        </w:rPr>
        <w:t>радиостанция «Радио Россия»</w:t>
      </w:r>
      <w:r w:rsidRPr="002F6439">
        <w:rPr>
          <w:rFonts w:ascii="Times New Roman" w:hAnsi="Times New Roman"/>
          <w:sz w:val="28"/>
          <w:szCs w:val="28"/>
        </w:rPr>
        <w:t xml:space="preserve">, </w:t>
      </w:r>
      <w:r w:rsidR="00526A2D" w:rsidRPr="002F6439">
        <w:rPr>
          <w:rFonts w:ascii="Times New Roman" w:hAnsi="Times New Roman"/>
          <w:sz w:val="28"/>
          <w:szCs w:val="28"/>
        </w:rPr>
        <w:t xml:space="preserve"> радиостанция «Дорожное радио».</w:t>
      </w:r>
    </w:p>
    <w:p w:rsidR="00526A2D" w:rsidRPr="002F6439" w:rsidRDefault="00526A2D" w:rsidP="002F6439">
      <w:pPr>
        <w:pStyle w:val="ConsPlusNormal"/>
        <w:ind w:firstLine="709"/>
        <w:jc w:val="both"/>
        <w:rPr>
          <w:rFonts w:ascii="Times New Roman" w:hAnsi="Times New Roman"/>
          <w:sz w:val="28"/>
          <w:szCs w:val="28"/>
        </w:rPr>
      </w:pPr>
      <w:r w:rsidRPr="002F6439">
        <w:rPr>
          <w:rFonts w:ascii="Times New Roman" w:hAnsi="Times New Roman"/>
          <w:sz w:val="28"/>
          <w:szCs w:val="28"/>
        </w:rPr>
        <w:t xml:space="preserve">Информационное освещение деятельности органов местного самоуправления округа в телекоммуникационной сети «Интернет» осуществлялось ежедневно на официальном сайте администрации </w:t>
      </w:r>
      <w:hyperlink r:id="rId16" w:history="1">
        <w:r w:rsidR="0089769D" w:rsidRPr="002F6439">
          <w:rPr>
            <w:rFonts w:ascii="Times New Roman" w:hAnsi="Times New Roman"/>
            <w:sz w:val="28"/>
            <w:szCs w:val="28"/>
          </w:rPr>
          <w:t>www.min-vodi.ru</w:t>
        </w:r>
      </w:hyperlink>
      <w:r w:rsidR="0089769D" w:rsidRPr="002F6439">
        <w:rPr>
          <w:rFonts w:ascii="Times New Roman" w:hAnsi="Times New Roman"/>
          <w:sz w:val="28"/>
          <w:szCs w:val="28"/>
        </w:rPr>
        <w:t xml:space="preserve">, </w:t>
      </w:r>
      <w:r w:rsidRPr="002F6439">
        <w:rPr>
          <w:rFonts w:ascii="Times New Roman" w:hAnsi="Times New Roman"/>
          <w:sz w:val="28"/>
          <w:szCs w:val="28"/>
        </w:rPr>
        <w:t xml:space="preserve"> в разделах «Новости и события», «Объявления» и «Интервью», в социальных сетях на официальных страницах муниципалитета и в пабликах - «ВКонтакте», «Instagram», «Одноклассники», «Facebook».</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Количество подготовленных информационных материалов, пресс-релизов, публикаций за отчетный период 1267 материалов.</w:t>
      </w:r>
    </w:p>
    <w:p w:rsidR="00526A2D" w:rsidRPr="002F6439" w:rsidRDefault="00526A2D" w:rsidP="002F6439">
      <w:pPr>
        <w:pStyle w:val="ConsPlusNormal"/>
        <w:ind w:firstLine="709"/>
        <w:jc w:val="both"/>
        <w:rPr>
          <w:rFonts w:ascii="Times New Roman" w:hAnsi="Times New Roman"/>
          <w:sz w:val="28"/>
          <w:szCs w:val="28"/>
        </w:rPr>
      </w:pPr>
      <w:r w:rsidRPr="002F6439">
        <w:rPr>
          <w:rFonts w:ascii="Times New Roman" w:hAnsi="Times New Roman"/>
          <w:sz w:val="28"/>
          <w:szCs w:val="28"/>
        </w:rPr>
        <w:t>Отмечается повышение доступности информации и расширение аудитории, а соответственно увеличение степени информированности населения округа о деятельности органов местного самоуправления. Наиболее высокой эффективностью в реализации основных мероприятий отличаются информационное освещение деятельности органов местного самоуправления округа в телекоммуникационной сети «Интернет» и в телевизионном эфире.</w:t>
      </w:r>
    </w:p>
    <w:p w:rsidR="00526A2D" w:rsidRPr="002F6439" w:rsidRDefault="00526A2D" w:rsidP="002F6439">
      <w:pPr>
        <w:pStyle w:val="ConsPlusNormal"/>
        <w:ind w:firstLine="709"/>
        <w:jc w:val="both"/>
        <w:rPr>
          <w:rFonts w:ascii="Times New Roman" w:hAnsi="Times New Roman"/>
          <w:sz w:val="28"/>
          <w:szCs w:val="28"/>
        </w:rPr>
      </w:pPr>
      <w:r w:rsidRPr="002F6439">
        <w:rPr>
          <w:rFonts w:ascii="Times New Roman" w:hAnsi="Times New Roman"/>
          <w:sz w:val="28"/>
          <w:szCs w:val="28"/>
        </w:rPr>
        <w:t xml:space="preserve">За отчетный период отделом </w:t>
      </w:r>
      <w:r w:rsidRPr="002F6439">
        <w:rPr>
          <w:rFonts w:ascii="Times New Roman" w:hAnsi="Times New Roman"/>
          <w:b/>
          <w:i/>
          <w:sz w:val="28"/>
          <w:szCs w:val="28"/>
        </w:rPr>
        <w:t>информационно-аналитической работы</w:t>
      </w:r>
      <w:r w:rsidRPr="002F6439">
        <w:rPr>
          <w:rFonts w:ascii="Times New Roman" w:hAnsi="Times New Roman"/>
          <w:sz w:val="28"/>
          <w:szCs w:val="28"/>
        </w:rPr>
        <w:t xml:space="preserve"> администрации проделана работа по установке, настройке и обновлению, информационных систем и программного обеспечения.</w:t>
      </w:r>
    </w:p>
    <w:p w:rsidR="00526A2D" w:rsidRPr="002F6439" w:rsidRDefault="00526A2D" w:rsidP="002F6439">
      <w:pPr>
        <w:pStyle w:val="ConsPlusNormal"/>
        <w:ind w:firstLine="709"/>
        <w:jc w:val="both"/>
        <w:rPr>
          <w:rFonts w:ascii="Times New Roman" w:hAnsi="Times New Roman"/>
          <w:sz w:val="28"/>
          <w:szCs w:val="28"/>
        </w:rPr>
      </w:pPr>
      <w:r w:rsidRPr="002F6439">
        <w:rPr>
          <w:rFonts w:ascii="Times New Roman" w:hAnsi="Times New Roman"/>
          <w:sz w:val="28"/>
          <w:szCs w:val="28"/>
        </w:rPr>
        <w:lastRenderedPageBreak/>
        <w:t>Произведена в соответствии с новыми требованиями перенастройка подключения к реестру государственных муниципальных услуг для поддержки функции Министерства экономического развития Российской Федерации. Формировалась заявка на генерацию справочно-ключевой информации пользователя ответственного за работу в системе «VipNet client» и «VipNet Terminal».</w:t>
      </w:r>
    </w:p>
    <w:p w:rsidR="00526A2D" w:rsidRPr="002F6439" w:rsidRDefault="00526A2D" w:rsidP="002F6439">
      <w:pPr>
        <w:pStyle w:val="ConsPlusNormal"/>
        <w:ind w:firstLine="709"/>
        <w:jc w:val="both"/>
        <w:rPr>
          <w:rFonts w:ascii="Times New Roman" w:hAnsi="Times New Roman"/>
          <w:sz w:val="28"/>
          <w:szCs w:val="28"/>
        </w:rPr>
      </w:pPr>
      <w:r w:rsidRPr="002F6439">
        <w:rPr>
          <w:rFonts w:ascii="Times New Roman" w:hAnsi="Times New Roman"/>
          <w:sz w:val="28"/>
          <w:szCs w:val="28"/>
        </w:rPr>
        <w:t>Подготовлены для представления комплекты документов и сведений, необходимых для получения квалифицированных электронных подписей, в Удостоверяющий центр Федерального казначейства, Удостоверяющий центр «АСКОМ».</w:t>
      </w:r>
    </w:p>
    <w:p w:rsidR="00526A2D" w:rsidRPr="002F6439" w:rsidRDefault="00526A2D" w:rsidP="002F6439">
      <w:pPr>
        <w:pStyle w:val="ConsPlusNormal"/>
        <w:ind w:firstLine="709"/>
        <w:jc w:val="both"/>
        <w:rPr>
          <w:rFonts w:ascii="Times New Roman" w:hAnsi="Times New Roman"/>
          <w:sz w:val="28"/>
          <w:szCs w:val="28"/>
        </w:rPr>
      </w:pPr>
      <w:r w:rsidRPr="002F6439">
        <w:rPr>
          <w:rFonts w:ascii="Times New Roman" w:hAnsi="Times New Roman"/>
          <w:sz w:val="28"/>
          <w:szCs w:val="28"/>
        </w:rPr>
        <w:t>Для организации электронного документооборота и ухода от бумажных носителей информации</w:t>
      </w:r>
      <w:r w:rsidR="003900D5" w:rsidRPr="002F6439">
        <w:rPr>
          <w:rFonts w:ascii="Times New Roman" w:hAnsi="Times New Roman"/>
          <w:sz w:val="28"/>
          <w:szCs w:val="28"/>
        </w:rPr>
        <w:t>,</w:t>
      </w:r>
      <w:r w:rsidRPr="002F6439">
        <w:rPr>
          <w:rFonts w:ascii="Times New Roman" w:hAnsi="Times New Roman"/>
          <w:sz w:val="28"/>
          <w:szCs w:val="28"/>
        </w:rPr>
        <w:t xml:space="preserve"> в администрации</w:t>
      </w:r>
      <w:r w:rsidR="003900D5" w:rsidRPr="002F6439">
        <w:rPr>
          <w:rFonts w:ascii="Times New Roman" w:hAnsi="Times New Roman"/>
          <w:sz w:val="28"/>
          <w:szCs w:val="28"/>
        </w:rPr>
        <w:t xml:space="preserve"> и</w:t>
      </w:r>
      <w:r w:rsidRPr="002F6439">
        <w:rPr>
          <w:rFonts w:ascii="Times New Roman" w:hAnsi="Times New Roman"/>
          <w:sz w:val="28"/>
          <w:szCs w:val="28"/>
        </w:rPr>
        <w:t xml:space="preserve"> в отраслевых (функциональных) органах администрации продолжается развитие рабочих мест СЭД «Дело».</w:t>
      </w:r>
    </w:p>
    <w:p w:rsidR="00526A2D" w:rsidRPr="002F6439" w:rsidRDefault="003900D5" w:rsidP="002F6439">
      <w:pPr>
        <w:pStyle w:val="ConsPlusNormal"/>
        <w:ind w:firstLine="709"/>
        <w:jc w:val="both"/>
        <w:rPr>
          <w:rFonts w:ascii="Times New Roman" w:hAnsi="Times New Roman"/>
          <w:sz w:val="28"/>
          <w:szCs w:val="28"/>
        </w:rPr>
      </w:pPr>
      <w:r w:rsidRPr="002F6439">
        <w:rPr>
          <w:rFonts w:ascii="Times New Roman" w:hAnsi="Times New Roman"/>
          <w:sz w:val="28"/>
          <w:szCs w:val="28"/>
        </w:rPr>
        <w:t>З</w:t>
      </w:r>
      <w:r w:rsidR="00526A2D" w:rsidRPr="002F6439">
        <w:rPr>
          <w:rFonts w:ascii="Times New Roman" w:hAnsi="Times New Roman"/>
          <w:sz w:val="28"/>
          <w:szCs w:val="28"/>
        </w:rPr>
        <w:t>а отчетный период было заправлено 407 картриджа, в том числе отремонтировано 207 и 37 списано. Своими силами осуществлялся ремонт компьютерной и оргтехники: отремонтировано системных плат – 32 шт., мониторов – 7 ед., блоков питания - 15 шт., элементов оргтехники – 30 ед. Так же осуществлялась замена, настройка вышедшего из строя серверного и сетевого оборудования.</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b/>
          <w:i/>
          <w:sz w:val="28"/>
          <w:szCs w:val="28"/>
        </w:rPr>
        <w:t xml:space="preserve">Архив. </w:t>
      </w:r>
      <w:r w:rsidRPr="002F6439">
        <w:rPr>
          <w:rFonts w:ascii="Times New Roman" w:hAnsi="Times New Roman"/>
          <w:sz w:val="28"/>
          <w:szCs w:val="28"/>
        </w:rPr>
        <w:t>По состоянию на 1 января 2022 г</w:t>
      </w:r>
      <w:r w:rsidR="00B61B05" w:rsidRPr="002F6439">
        <w:rPr>
          <w:rFonts w:ascii="Times New Roman" w:hAnsi="Times New Roman"/>
          <w:sz w:val="28"/>
          <w:szCs w:val="28"/>
        </w:rPr>
        <w:t>.</w:t>
      </w:r>
      <w:r w:rsidRPr="002F6439">
        <w:rPr>
          <w:rFonts w:ascii="Times New Roman" w:hAnsi="Times New Roman"/>
          <w:sz w:val="28"/>
          <w:szCs w:val="28"/>
        </w:rPr>
        <w:t xml:space="preserve"> на хранении в архивном отделе находится – 55432 дел, из них: 26658 дел управленческой документации за 1947-2015 годы, 28614 дел по личному составу за 1943-2020 годы, 17 дел личного происхождения и 143 фотодокумента.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К собственности Ставропольского края относится 15548 дел постоянного хранения, к муниципальной собственности – 39741 дело, в том числе 28614 дел по личному составу ликвидированных предприятий и организаций. Документов муниципальной собственности в 2,5 раза (на 24193 ед.хр.) больше.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Принято на хранение 1161 дело управленческой документации муниципальной собственности по 20 фондам постоянного хранения.</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Проводится постоянная работа по улучшению физического состояния документов на бумажной основе. В течение года проведена подшивка и ремонт 80 ветхих дел, в которых заменены обложки, подклеены 2337 листов.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целях обеспечения сохранности документов в 2021 году проведено первичное картонирование 1406 дел. Всего закартонировано 11594 дела -  20,1</w:t>
      </w:r>
      <w:r w:rsidR="00C003B0" w:rsidRPr="002F6439">
        <w:rPr>
          <w:rFonts w:ascii="Times New Roman" w:hAnsi="Times New Roman"/>
          <w:sz w:val="28"/>
          <w:szCs w:val="28"/>
        </w:rPr>
        <w:t xml:space="preserve"> </w:t>
      </w:r>
      <w:r w:rsidRPr="002F6439">
        <w:rPr>
          <w:rFonts w:ascii="Times New Roman" w:hAnsi="Times New Roman"/>
          <w:sz w:val="28"/>
          <w:szCs w:val="28"/>
        </w:rPr>
        <w:t>%.</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Для защиты архивных документов от воздействия внешних факторов в течение 2021 года обёрнуты в крафт-бумагу 339 единиц хранения управленческих документов и 632 дела по личному составу.</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1 января 2022 г</w:t>
      </w:r>
      <w:r w:rsidR="00B61B05" w:rsidRPr="002F6439">
        <w:rPr>
          <w:rFonts w:ascii="Times New Roman" w:hAnsi="Times New Roman"/>
          <w:sz w:val="28"/>
          <w:szCs w:val="28"/>
        </w:rPr>
        <w:t>.</w:t>
      </w:r>
      <w:r w:rsidRPr="002F6439">
        <w:rPr>
          <w:rFonts w:ascii="Times New Roman" w:hAnsi="Times New Roman"/>
          <w:sz w:val="28"/>
          <w:szCs w:val="28"/>
        </w:rPr>
        <w:t xml:space="preserve"> в крафт-бумагу обернуты все незакартонированные фонды документов постоянного хранения и 95</w:t>
      </w:r>
      <w:r w:rsidR="00C003B0" w:rsidRPr="002F6439">
        <w:rPr>
          <w:rFonts w:ascii="Times New Roman" w:hAnsi="Times New Roman"/>
          <w:sz w:val="28"/>
          <w:szCs w:val="28"/>
        </w:rPr>
        <w:t xml:space="preserve"> </w:t>
      </w:r>
      <w:r w:rsidRPr="002F6439">
        <w:rPr>
          <w:rFonts w:ascii="Times New Roman" w:hAnsi="Times New Roman"/>
          <w:sz w:val="28"/>
          <w:szCs w:val="28"/>
        </w:rPr>
        <w:t xml:space="preserve">% дел по личному составу.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в связи с оптимизацией постеллажного расположения дел в хранилищах, продолжена работа по замене бирок на связках, обновлению </w:t>
      </w:r>
      <w:r w:rsidRPr="002F6439">
        <w:rPr>
          <w:rFonts w:ascii="Times New Roman" w:hAnsi="Times New Roman"/>
          <w:sz w:val="28"/>
          <w:szCs w:val="28"/>
        </w:rPr>
        <w:lastRenderedPageBreak/>
        <w:t>постеллажных топографических указателей.  Оформлены указатели на 1571 дело по 2 фондам управленческих документов и 30 фондам документов по личному составу на 4820 дел.</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Итого на 01.01.2022 в электронный вид переведено 1018 ед.хр. (1,8</w:t>
      </w:r>
      <w:r w:rsidR="00C003B0" w:rsidRPr="002F6439">
        <w:rPr>
          <w:rFonts w:ascii="Times New Roman" w:hAnsi="Times New Roman"/>
          <w:sz w:val="28"/>
          <w:szCs w:val="28"/>
        </w:rPr>
        <w:t xml:space="preserve"> </w:t>
      </w:r>
      <w:r w:rsidRPr="002F6439">
        <w:rPr>
          <w:rFonts w:ascii="Times New Roman" w:hAnsi="Times New Roman"/>
          <w:sz w:val="28"/>
          <w:szCs w:val="28"/>
        </w:rPr>
        <w:t xml:space="preserve">%) на 157274 листах – 41,7 Гб.  Информация хранится в 2-х экземплярах: на компьютере и на внешнем диске.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Постоянно ведется работа по внесению сведений в базу данных «Архивный фонд» о фондах документов постоянного хранения и по личному составу. В течение 2021 года в базу данных «Архивный фонд» внесены сведения о 5 вновь поступивших фондах, а также заголовки дел 2211 ед.хр. по 16 фондам постоянного хранения.</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На 01.12.2022 всего в базу данных «Архивный фонд» внесено 589 фондов + 2 фонда фотодокументов (100</w:t>
      </w:r>
      <w:r w:rsidR="00C003B0" w:rsidRPr="002F6439">
        <w:rPr>
          <w:rFonts w:ascii="Times New Roman" w:hAnsi="Times New Roman"/>
          <w:sz w:val="28"/>
          <w:szCs w:val="28"/>
        </w:rPr>
        <w:t xml:space="preserve"> </w:t>
      </w:r>
      <w:r w:rsidRPr="002F6439">
        <w:rPr>
          <w:rFonts w:ascii="Times New Roman" w:hAnsi="Times New Roman"/>
          <w:sz w:val="28"/>
          <w:szCs w:val="28"/>
        </w:rPr>
        <w:t>%), 651 опись дел (100</w:t>
      </w:r>
      <w:r w:rsidR="00C003B0" w:rsidRPr="002F6439">
        <w:rPr>
          <w:rFonts w:ascii="Times New Roman" w:hAnsi="Times New Roman"/>
          <w:sz w:val="28"/>
          <w:szCs w:val="28"/>
        </w:rPr>
        <w:t xml:space="preserve"> </w:t>
      </w:r>
      <w:r w:rsidRPr="002F6439">
        <w:rPr>
          <w:rFonts w:ascii="Times New Roman" w:hAnsi="Times New Roman"/>
          <w:sz w:val="28"/>
          <w:szCs w:val="28"/>
        </w:rPr>
        <w:t>%), введено 17082 описания единиц хранения (30,8</w:t>
      </w:r>
      <w:r w:rsidR="00C003B0" w:rsidRPr="002F6439">
        <w:rPr>
          <w:rFonts w:ascii="Times New Roman" w:hAnsi="Times New Roman"/>
          <w:sz w:val="28"/>
          <w:szCs w:val="28"/>
        </w:rPr>
        <w:t xml:space="preserve"> </w:t>
      </w:r>
      <w:r w:rsidRPr="002F6439">
        <w:rPr>
          <w:rFonts w:ascii="Times New Roman" w:hAnsi="Times New Roman"/>
          <w:sz w:val="28"/>
          <w:szCs w:val="28"/>
        </w:rPr>
        <w:t>%).</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в программу «Каталог сведений о местонахождении документов по личному составу» внесены 5 вновь принятых фондов, сделано 28 записей.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Всего в тематической базе «Каталог сведений о местонахождении документов по личному составу»: внесено 489 фондов, сделано 2540 записей, объем базы</w:t>
      </w:r>
      <w:r w:rsidR="00C003B0" w:rsidRPr="002F6439">
        <w:rPr>
          <w:rFonts w:ascii="Times New Roman" w:hAnsi="Times New Roman"/>
          <w:sz w:val="28"/>
          <w:szCs w:val="28"/>
        </w:rPr>
        <w:t xml:space="preserve"> -</w:t>
      </w:r>
      <w:r w:rsidRPr="002F6439">
        <w:rPr>
          <w:rFonts w:ascii="Times New Roman" w:hAnsi="Times New Roman"/>
          <w:sz w:val="28"/>
          <w:szCs w:val="28"/>
        </w:rPr>
        <w:t xml:space="preserve"> 0,87 Мб.    </w:t>
      </w:r>
    </w:p>
    <w:p w:rsidR="00526A2D" w:rsidRPr="002F6439" w:rsidRDefault="00526A2D" w:rsidP="002F6439">
      <w:pPr>
        <w:spacing w:after="0" w:line="240" w:lineRule="auto"/>
        <w:ind w:firstLine="709"/>
        <w:jc w:val="both"/>
        <w:rPr>
          <w:rFonts w:ascii="Times New Roman" w:hAnsi="Times New Roman"/>
          <w:sz w:val="28"/>
          <w:szCs w:val="28"/>
          <w:lang w:val="de-DE"/>
        </w:rPr>
      </w:pPr>
      <w:r w:rsidRPr="002F6439">
        <w:rPr>
          <w:rFonts w:ascii="Times New Roman" w:hAnsi="Times New Roman"/>
          <w:sz w:val="28"/>
          <w:szCs w:val="28"/>
          <w:lang w:val="de-DE"/>
        </w:rPr>
        <w:t>Ос</w:t>
      </w:r>
      <w:r w:rsidRPr="002F6439">
        <w:rPr>
          <w:rFonts w:ascii="Times New Roman" w:hAnsi="Times New Roman"/>
          <w:sz w:val="28"/>
          <w:szCs w:val="28"/>
        </w:rPr>
        <w:t>обое</w:t>
      </w:r>
      <w:r w:rsidRPr="002F6439">
        <w:rPr>
          <w:rFonts w:ascii="Times New Roman" w:hAnsi="Times New Roman"/>
          <w:sz w:val="28"/>
          <w:szCs w:val="28"/>
          <w:lang w:val="de-DE"/>
        </w:rPr>
        <w:t xml:space="preserve"> внимание</w:t>
      </w:r>
      <w:r w:rsidRPr="002F6439">
        <w:rPr>
          <w:rFonts w:ascii="Times New Roman" w:hAnsi="Times New Roman"/>
          <w:sz w:val="28"/>
          <w:szCs w:val="28"/>
        </w:rPr>
        <w:t xml:space="preserve"> </w:t>
      </w:r>
      <w:r w:rsidRPr="002F6439">
        <w:rPr>
          <w:rFonts w:ascii="Times New Roman" w:hAnsi="Times New Roman"/>
          <w:sz w:val="28"/>
          <w:szCs w:val="28"/>
          <w:lang w:val="de-DE"/>
        </w:rPr>
        <w:t xml:space="preserve">архивным отделом </w:t>
      </w:r>
      <w:r w:rsidR="00C003B0" w:rsidRPr="002F6439">
        <w:rPr>
          <w:rFonts w:ascii="Times New Roman" w:hAnsi="Times New Roman"/>
          <w:sz w:val="28"/>
          <w:szCs w:val="28"/>
        </w:rPr>
        <w:t xml:space="preserve">администрации </w:t>
      </w:r>
      <w:r w:rsidRPr="002F6439">
        <w:rPr>
          <w:rFonts w:ascii="Times New Roman" w:hAnsi="Times New Roman"/>
          <w:sz w:val="28"/>
          <w:szCs w:val="28"/>
          <w:lang w:val="de-DE"/>
        </w:rPr>
        <w:t>уделялось работе с муниципальными учреждениями и предприятиями.</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lang w:val="de-DE"/>
        </w:rPr>
        <w:t xml:space="preserve">Проведена паспортизация </w:t>
      </w:r>
      <w:r w:rsidRPr="002F6439">
        <w:rPr>
          <w:rFonts w:ascii="Times New Roman" w:hAnsi="Times New Roman"/>
          <w:sz w:val="28"/>
          <w:szCs w:val="28"/>
        </w:rPr>
        <w:t>14</w:t>
      </w:r>
      <w:r w:rsidRPr="002F6439">
        <w:rPr>
          <w:rFonts w:ascii="Times New Roman" w:hAnsi="Times New Roman"/>
          <w:sz w:val="28"/>
          <w:szCs w:val="28"/>
          <w:lang w:val="de-DE"/>
        </w:rPr>
        <w:t xml:space="preserve"> муниципальных, </w:t>
      </w:r>
      <w:r w:rsidRPr="002F6439">
        <w:rPr>
          <w:rFonts w:ascii="Times New Roman" w:hAnsi="Times New Roman"/>
          <w:sz w:val="28"/>
          <w:szCs w:val="28"/>
        </w:rPr>
        <w:t>2</w:t>
      </w:r>
      <w:r w:rsidRPr="002F6439">
        <w:rPr>
          <w:rFonts w:ascii="Times New Roman" w:hAnsi="Times New Roman"/>
          <w:sz w:val="28"/>
          <w:szCs w:val="28"/>
          <w:lang w:val="de-DE"/>
        </w:rPr>
        <w:t xml:space="preserve"> краевых учреждений – источников комплектования архивного отдела</w:t>
      </w:r>
      <w:r w:rsidRPr="002F6439">
        <w:rPr>
          <w:rFonts w:ascii="Times New Roman" w:hAnsi="Times New Roman"/>
          <w:sz w:val="28"/>
          <w:szCs w:val="28"/>
        </w:rPr>
        <w:t>.</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Проведено 63 консультации по вопросам делопроизводства и обеспечения сохранности документов. Консультации проводились в помещении архивного отдела, в учреждениях, а также в телефонном режиме.</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За 2021 год поступило 1950 запросов, из них 1788 по электронным каналам связи, в том числе по VipNet поступило 898 запросов, 532 запроса поступило по электронной почте и СЭД Дело и 357 запросов из МФЦ по ЕИАС, 1 запрос через РПГУ по ЕИАС, обращений граждан через электронную форму заявления, размещенного на странице архивного отдела официального сайта администрации не поступало.</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Исполнено за отчетный период 2003 запроса, из них 874 тематических и 1129 запросов социально-правового характера, в том числе о реорганизации предприятия – 3, о подтверждении стажа работы – 509, о подтверждении льготного стажа работы – 33, о заработной плате – 513, об индивидуальной трудовой деятельности – 13.</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С положительным результатом исполнено 1473 запроса. Все запросы исполнялись в срок от 1 до 21 дней, в среднем – 14 дней.</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электронном виде оказано 1718 услуг, что составило 85</w:t>
      </w:r>
      <w:r w:rsidR="00C003B0" w:rsidRPr="002F6439">
        <w:rPr>
          <w:rFonts w:ascii="Times New Roman" w:hAnsi="Times New Roman"/>
          <w:sz w:val="28"/>
          <w:szCs w:val="28"/>
        </w:rPr>
        <w:t xml:space="preserve"> </w:t>
      </w:r>
      <w:r w:rsidRPr="002F6439">
        <w:rPr>
          <w:rFonts w:ascii="Times New Roman" w:hAnsi="Times New Roman"/>
          <w:sz w:val="28"/>
          <w:szCs w:val="28"/>
        </w:rPr>
        <w:t>% от общего количества оказанных услуг.</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 xml:space="preserve">По документам Архивного фонда Ставропольского края оказано 585 государственных услуг, из которых 530 в электронном виде.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течение 2021 года архивным отделом подготовлено и проведено 22 информационных мероприятия: 5 выставок архивных документов, в том числе 3 виртуальные; 8 экскурсий по выставкам; 2 экскурсии по архиву; 4 урока мужества и 1 день открытых дверей, посетителями которых стали 2648 чел.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Кроме того, архивный отдел активно размещает тематические публикации, подготовленные с использованием документов архивных фондов, находящихся на хранении в архиве на странице архивного отдела официального сайта администрации и на странице архива в приложении Инстаграм.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течение 2021 года на странице архивного отдела в приложении Инстаграм размещено 77 публикаций, из которых 30 – подготовлены по документам архива. На странице архивного отдела официального </w:t>
      </w:r>
      <w:r w:rsidR="00C003B0" w:rsidRPr="002F6439">
        <w:rPr>
          <w:rFonts w:ascii="Times New Roman" w:hAnsi="Times New Roman"/>
          <w:sz w:val="28"/>
          <w:szCs w:val="28"/>
        </w:rPr>
        <w:t>с</w:t>
      </w:r>
      <w:r w:rsidRPr="002F6439">
        <w:rPr>
          <w:rFonts w:ascii="Times New Roman" w:hAnsi="Times New Roman"/>
          <w:sz w:val="28"/>
          <w:szCs w:val="28"/>
        </w:rPr>
        <w:t xml:space="preserve">айта </w:t>
      </w:r>
      <w:r w:rsidR="00C003B0" w:rsidRPr="002F6439">
        <w:rPr>
          <w:rFonts w:ascii="Times New Roman" w:hAnsi="Times New Roman"/>
          <w:sz w:val="28"/>
          <w:szCs w:val="28"/>
        </w:rPr>
        <w:t>а</w:t>
      </w:r>
      <w:r w:rsidRPr="002F6439">
        <w:rPr>
          <w:rFonts w:ascii="Times New Roman" w:hAnsi="Times New Roman"/>
          <w:sz w:val="28"/>
          <w:szCs w:val="28"/>
        </w:rPr>
        <w:t>дминистрации размещено 3 тематические виртуальные выставки архивных документов и 10 информаций о мероприятиях.</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Посещений страницы архивного отдела на сайте администрации за 2021 год</w:t>
      </w:r>
      <w:r w:rsidR="00C003B0" w:rsidRPr="002F6439">
        <w:rPr>
          <w:rFonts w:ascii="Times New Roman" w:hAnsi="Times New Roman"/>
          <w:sz w:val="28"/>
          <w:szCs w:val="28"/>
        </w:rPr>
        <w:t xml:space="preserve"> </w:t>
      </w:r>
      <w:r w:rsidRPr="002F6439">
        <w:rPr>
          <w:rFonts w:ascii="Times New Roman" w:hAnsi="Times New Roman"/>
          <w:sz w:val="28"/>
          <w:szCs w:val="28"/>
        </w:rPr>
        <w:t xml:space="preserve"> – 705. В течение отчетного периода на страницу архивного отдела админист</w:t>
      </w:r>
      <w:r w:rsidR="00C003B0" w:rsidRPr="002F6439">
        <w:rPr>
          <w:rFonts w:ascii="Times New Roman" w:hAnsi="Times New Roman"/>
          <w:sz w:val="28"/>
          <w:szCs w:val="28"/>
        </w:rPr>
        <w:t xml:space="preserve">рации, </w:t>
      </w:r>
      <w:r w:rsidRPr="002F6439">
        <w:rPr>
          <w:rFonts w:ascii="Times New Roman" w:hAnsi="Times New Roman"/>
          <w:sz w:val="28"/>
          <w:szCs w:val="28"/>
        </w:rPr>
        <w:t>в приложении Инстаграм подписались 372 пользователя, общее количество подписчиков составило 801 человек.</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была продолжена активная работа по оснащению, выделенного для расширения площадей архивохранилищ 1 этажа здания по ул. Пятигорская, д. 18</w:t>
      </w:r>
      <w:r w:rsidR="00C003B0" w:rsidRPr="002F6439">
        <w:rPr>
          <w:rFonts w:ascii="Times New Roman" w:hAnsi="Times New Roman"/>
          <w:sz w:val="28"/>
          <w:szCs w:val="28"/>
        </w:rPr>
        <w:t>,</w:t>
      </w:r>
      <w:r w:rsidRPr="002F6439">
        <w:rPr>
          <w:rFonts w:ascii="Times New Roman" w:hAnsi="Times New Roman"/>
          <w:sz w:val="28"/>
          <w:szCs w:val="28"/>
        </w:rPr>
        <w:t xml:space="preserve"> площадью 177 кв.</w:t>
      </w:r>
      <w:r w:rsidR="00C003B0" w:rsidRPr="002F6439">
        <w:rPr>
          <w:rFonts w:ascii="Times New Roman" w:hAnsi="Times New Roman"/>
          <w:sz w:val="28"/>
          <w:szCs w:val="28"/>
        </w:rPr>
        <w:t xml:space="preserve"> </w:t>
      </w:r>
      <w:r w:rsidRPr="002F6439">
        <w:rPr>
          <w:rFonts w:ascii="Times New Roman" w:hAnsi="Times New Roman"/>
          <w:sz w:val="28"/>
          <w:szCs w:val="28"/>
        </w:rPr>
        <w:t>м, из которых 2 кабинета, площадью 22,6 кв.</w:t>
      </w:r>
      <w:r w:rsidR="00C003B0" w:rsidRPr="002F6439">
        <w:rPr>
          <w:rFonts w:ascii="Times New Roman" w:hAnsi="Times New Roman"/>
          <w:sz w:val="28"/>
          <w:szCs w:val="28"/>
        </w:rPr>
        <w:t xml:space="preserve"> </w:t>
      </w:r>
      <w:r w:rsidRPr="002F6439">
        <w:rPr>
          <w:rFonts w:ascii="Times New Roman" w:hAnsi="Times New Roman"/>
          <w:sz w:val="28"/>
          <w:szCs w:val="28"/>
        </w:rPr>
        <w:t>м и 33,6 кв.</w:t>
      </w:r>
      <w:r w:rsidR="00C003B0" w:rsidRPr="002F6439">
        <w:rPr>
          <w:rFonts w:ascii="Times New Roman" w:hAnsi="Times New Roman"/>
          <w:sz w:val="28"/>
          <w:szCs w:val="28"/>
        </w:rPr>
        <w:t xml:space="preserve"> </w:t>
      </w:r>
      <w:r w:rsidRPr="002F6439">
        <w:rPr>
          <w:rFonts w:ascii="Times New Roman" w:hAnsi="Times New Roman"/>
          <w:sz w:val="28"/>
          <w:szCs w:val="28"/>
        </w:rPr>
        <w:t>м и оборудованию новых архивохранилищ № 7 и № 8, необходимыми материально-техническими средствами. В архивохранилище №</w:t>
      </w:r>
      <w:r w:rsidR="00C003B0" w:rsidRPr="002F6439">
        <w:rPr>
          <w:rFonts w:ascii="Times New Roman" w:hAnsi="Times New Roman"/>
          <w:sz w:val="28"/>
          <w:szCs w:val="28"/>
        </w:rPr>
        <w:t xml:space="preserve"> </w:t>
      </w:r>
      <w:r w:rsidRPr="002F6439">
        <w:rPr>
          <w:rFonts w:ascii="Times New Roman" w:hAnsi="Times New Roman"/>
          <w:sz w:val="28"/>
          <w:szCs w:val="28"/>
        </w:rPr>
        <w:t>6</w:t>
      </w:r>
      <w:r w:rsidR="00C003B0" w:rsidRPr="002F6439">
        <w:rPr>
          <w:rFonts w:ascii="Times New Roman" w:hAnsi="Times New Roman"/>
          <w:sz w:val="28"/>
          <w:szCs w:val="28"/>
        </w:rPr>
        <w:t>,</w:t>
      </w:r>
      <w:r w:rsidRPr="002F6439">
        <w:rPr>
          <w:rFonts w:ascii="Times New Roman" w:hAnsi="Times New Roman"/>
          <w:sz w:val="28"/>
          <w:szCs w:val="28"/>
        </w:rPr>
        <w:t xml:space="preserve"> оборудованном в освободившихся двух совмещенных помещениях (ранее занятых под кабинеты) площадью 39,9 кв.</w:t>
      </w:r>
      <w:r w:rsidR="00C003B0" w:rsidRPr="002F6439">
        <w:rPr>
          <w:rFonts w:ascii="Times New Roman" w:hAnsi="Times New Roman"/>
          <w:sz w:val="28"/>
          <w:szCs w:val="28"/>
        </w:rPr>
        <w:t xml:space="preserve"> </w:t>
      </w:r>
      <w:r w:rsidRPr="002F6439">
        <w:rPr>
          <w:rFonts w:ascii="Times New Roman" w:hAnsi="Times New Roman"/>
          <w:sz w:val="28"/>
          <w:szCs w:val="28"/>
        </w:rPr>
        <w:t xml:space="preserve">м, установлены 6 стеллажей.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за счет средств субвенций приобретены: 8 металлических стеллажей, 6 дополнительных металлических полок, 2 металлические тележки, металлический шкаф, взломостойкий металлический шкаф, 110 архивных коробов.</w:t>
      </w:r>
    </w:p>
    <w:p w:rsidR="00526A2D" w:rsidRPr="002F6439" w:rsidRDefault="00526A2D" w:rsidP="002F6439">
      <w:pPr>
        <w:tabs>
          <w:tab w:val="left" w:pos="567"/>
        </w:tabs>
        <w:spacing w:after="0" w:line="240" w:lineRule="auto"/>
        <w:ind w:firstLine="709"/>
        <w:jc w:val="both"/>
        <w:rPr>
          <w:rFonts w:ascii="Times New Roman" w:eastAsia="Calibri" w:hAnsi="Times New Roman"/>
          <w:sz w:val="28"/>
          <w:szCs w:val="28"/>
        </w:rPr>
      </w:pPr>
      <w:r w:rsidRPr="002F6439">
        <w:rPr>
          <w:rFonts w:ascii="Times New Roman" w:hAnsi="Times New Roman"/>
          <w:b/>
          <w:i/>
          <w:sz w:val="28"/>
          <w:szCs w:val="28"/>
        </w:rPr>
        <w:t xml:space="preserve">Правовое управление. </w:t>
      </w:r>
      <w:r w:rsidRPr="002F6439">
        <w:rPr>
          <w:rFonts w:ascii="Times New Roman" w:eastAsia="Calibri" w:hAnsi="Times New Roman"/>
          <w:sz w:val="28"/>
          <w:szCs w:val="28"/>
        </w:rPr>
        <w:t xml:space="preserve">Всего сотрудники правового управления администрацию представляли за отчётный период более в 345 судебных делах. Экономия в </w:t>
      </w:r>
      <w:r w:rsidR="00C37996" w:rsidRPr="002F6439">
        <w:rPr>
          <w:rFonts w:ascii="Times New Roman" w:eastAsia="Calibri" w:hAnsi="Times New Roman"/>
          <w:sz w:val="28"/>
          <w:szCs w:val="28"/>
        </w:rPr>
        <w:t xml:space="preserve">местный </w:t>
      </w:r>
      <w:r w:rsidRPr="002F6439">
        <w:rPr>
          <w:rFonts w:ascii="Times New Roman" w:eastAsia="Calibri" w:hAnsi="Times New Roman"/>
          <w:sz w:val="28"/>
          <w:szCs w:val="28"/>
        </w:rPr>
        <w:t>бюджет по результатам рассмотренных в 2021 году судебных дел с участием правового управления составила 3,11 млн. руб. Из них в результате участия представителей правового управления в рассмотрении судебных дел об изменении кадастровой стоимости земельных участков и объектов недвижимости на территории</w:t>
      </w:r>
      <w:r w:rsidR="00C37996" w:rsidRPr="002F6439">
        <w:rPr>
          <w:rFonts w:ascii="Times New Roman" w:eastAsia="Calibri" w:hAnsi="Times New Roman"/>
          <w:sz w:val="28"/>
          <w:szCs w:val="28"/>
        </w:rPr>
        <w:t xml:space="preserve"> </w:t>
      </w:r>
      <w:r w:rsidRPr="002F6439">
        <w:rPr>
          <w:rFonts w:ascii="Times New Roman" w:eastAsia="Calibri" w:hAnsi="Times New Roman"/>
          <w:sz w:val="28"/>
          <w:szCs w:val="28"/>
        </w:rPr>
        <w:t xml:space="preserve">округа сумма возвращенных в </w:t>
      </w:r>
      <w:r w:rsidR="00C37996" w:rsidRPr="002F6439">
        <w:rPr>
          <w:rFonts w:ascii="Times New Roman" w:eastAsia="Calibri" w:hAnsi="Times New Roman"/>
          <w:sz w:val="28"/>
          <w:szCs w:val="28"/>
        </w:rPr>
        <w:t xml:space="preserve">местный </w:t>
      </w:r>
      <w:r w:rsidRPr="002F6439">
        <w:rPr>
          <w:rFonts w:ascii="Times New Roman" w:eastAsia="Calibri" w:hAnsi="Times New Roman"/>
          <w:sz w:val="28"/>
          <w:szCs w:val="28"/>
        </w:rPr>
        <w:t>бюджет налоговых поступлений, а также арендных платежей за 2021 составила примерно 1,212 млн. руб.</w:t>
      </w:r>
    </w:p>
    <w:p w:rsidR="00526A2D" w:rsidRPr="002F6439" w:rsidRDefault="00526A2D" w:rsidP="002F6439">
      <w:pPr>
        <w:tabs>
          <w:tab w:val="left" w:pos="567"/>
        </w:tab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xml:space="preserve">В отчетном периоде продолжалась работа по оказанию бесплатной юридической помощи населению округа. Сотрудниками правового управления </w:t>
      </w:r>
      <w:r w:rsidRPr="002F6439">
        <w:rPr>
          <w:rFonts w:ascii="Times New Roman" w:eastAsia="Calibri" w:hAnsi="Times New Roman"/>
          <w:sz w:val="28"/>
          <w:szCs w:val="28"/>
        </w:rPr>
        <w:lastRenderedPageBreak/>
        <w:t>была оказана юридическая помощь 64 гражданам. Обращения граждан в основном касались вопросов в сфере</w:t>
      </w:r>
      <w:r w:rsidR="00C003B0" w:rsidRPr="002F6439">
        <w:rPr>
          <w:rFonts w:ascii="Times New Roman" w:eastAsia="Calibri" w:hAnsi="Times New Roman"/>
          <w:sz w:val="28"/>
          <w:szCs w:val="28"/>
        </w:rPr>
        <w:t xml:space="preserve"> жилищно-коммунального хозяйства</w:t>
      </w:r>
      <w:r w:rsidRPr="002F6439">
        <w:rPr>
          <w:rFonts w:ascii="Times New Roman" w:eastAsia="Calibri" w:hAnsi="Times New Roman"/>
          <w:sz w:val="28"/>
          <w:szCs w:val="28"/>
        </w:rPr>
        <w:t>, задолженности юридических лиц по заработной плате, разъяснения порядка исполнения судебных решений, льгот ветеранов В</w:t>
      </w:r>
      <w:r w:rsidR="00C003B0" w:rsidRPr="002F6439">
        <w:rPr>
          <w:rFonts w:ascii="Times New Roman" w:eastAsia="Calibri" w:hAnsi="Times New Roman"/>
          <w:sz w:val="28"/>
          <w:szCs w:val="28"/>
        </w:rPr>
        <w:t>ОВ</w:t>
      </w:r>
      <w:r w:rsidRPr="002F6439">
        <w:rPr>
          <w:rFonts w:ascii="Times New Roman" w:eastAsia="Calibri" w:hAnsi="Times New Roman"/>
          <w:sz w:val="28"/>
          <w:szCs w:val="28"/>
        </w:rPr>
        <w:t xml:space="preserve">, порядка предоставления земельных участков для индивидуального жилищного строительства и т.п. </w:t>
      </w:r>
    </w:p>
    <w:p w:rsidR="00526A2D" w:rsidRPr="002F6439" w:rsidRDefault="00526A2D" w:rsidP="002F6439">
      <w:pPr>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Всего за отчетный период была проведена правовая экспертиза в отношении 35</w:t>
      </w:r>
      <w:r w:rsidR="00C003B0" w:rsidRPr="002F6439">
        <w:rPr>
          <w:rFonts w:ascii="Times New Roman" w:eastAsia="Calibri" w:hAnsi="Times New Roman"/>
          <w:sz w:val="28"/>
          <w:szCs w:val="28"/>
        </w:rPr>
        <w:t>42 муниципальных правовых актов</w:t>
      </w:r>
      <w:r w:rsidRPr="002F6439">
        <w:rPr>
          <w:rFonts w:ascii="Times New Roman" w:eastAsia="Calibri" w:hAnsi="Times New Roman"/>
          <w:sz w:val="28"/>
          <w:szCs w:val="28"/>
        </w:rPr>
        <w:t>.</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За отчетный период правовым управлением было проанализировано 219 муниципальных нормативных правовых актов на предмет наличия в них коррупциогенных факторов. В ходе антикоррупционной экспертизы выявлены проекты постановлений администрации, в отношении которых выявлены положения, не соответствующие действующему законодательству, а также коррупциогенные факторы. По итогам антикоррупционной экспертизы сотрудниками правового управления подготовлены заключения, которые направлены разработчикам (исполнителям) проектов нормативно правовых актов для рассмотрения и устранения коррупциогенных факторов.</w:t>
      </w:r>
    </w:p>
    <w:p w:rsidR="00526A2D" w:rsidRPr="002F6439" w:rsidRDefault="00526A2D" w:rsidP="002F6439">
      <w:pPr>
        <w:tabs>
          <w:tab w:val="left" w:pos="567"/>
        </w:tab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В рамках взаимодействия администрации и Правительства Ставропольского края в области ведения регистра муниципальных правовых актов, в соответствии с Законом Ставропольского края от 4.12.2008 № 87-кз «О порядке организации и ведения регистра муниципальных нормативных правовых актов Ставропольского края» и указанным порядком, нормативные правовые акты регулярно предоставляются в Правительство Ставропольского края. Правовым управлением за отчетный период было направлено для включения в регистр 219 нормативных правовых актов.</w:t>
      </w:r>
    </w:p>
    <w:p w:rsidR="00526A2D" w:rsidRPr="002F6439" w:rsidRDefault="00526A2D" w:rsidP="002F6439">
      <w:pPr>
        <w:tabs>
          <w:tab w:val="left" w:pos="567"/>
        </w:tab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В соответствии с Федеральным законом от 20.08.2004 №</w:t>
      </w:r>
      <w:r w:rsidR="00C003B0" w:rsidRPr="002F6439">
        <w:rPr>
          <w:rFonts w:ascii="Times New Roman" w:eastAsia="Calibri" w:hAnsi="Times New Roman"/>
          <w:sz w:val="28"/>
          <w:szCs w:val="28"/>
        </w:rPr>
        <w:t xml:space="preserve"> </w:t>
      </w:r>
      <w:r w:rsidRPr="002F6439">
        <w:rPr>
          <w:rFonts w:ascii="Times New Roman" w:eastAsia="Calibri" w:hAnsi="Times New Roman"/>
          <w:sz w:val="28"/>
          <w:szCs w:val="28"/>
        </w:rPr>
        <w:t>113-ФЗ «О присяжных заседателях федеральных судов общей юрисдикции в Российской Федерации» правовым управлением в 2021 году была проведена проверка списков кандидатов в присяжные заседатели федеральных судов общей юрисдикции и список кандидатов в присяжные заседатели для организации работы Южного окружного военного суда.</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В целях недопущения коррупционных проявлений в работе администрации</w:t>
      </w:r>
      <w:r w:rsidR="00C003B0" w:rsidRPr="002F6439">
        <w:rPr>
          <w:rFonts w:ascii="Times New Roman" w:hAnsi="Times New Roman"/>
          <w:bCs/>
          <w:sz w:val="28"/>
          <w:szCs w:val="28"/>
        </w:rPr>
        <w:t>,</w:t>
      </w:r>
      <w:r w:rsidRPr="002F6439">
        <w:rPr>
          <w:rFonts w:ascii="Times New Roman" w:hAnsi="Times New Roman"/>
          <w:bCs/>
          <w:sz w:val="28"/>
          <w:szCs w:val="28"/>
        </w:rPr>
        <w:t xml:space="preserve"> правовым управлением регулярно </w:t>
      </w:r>
      <w:r w:rsidR="00C003B0" w:rsidRPr="002F6439">
        <w:rPr>
          <w:rFonts w:ascii="Times New Roman" w:hAnsi="Times New Roman"/>
          <w:bCs/>
          <w:sz w:val="28"/>
          <w:szCs w:val="28"/>
        </w:rPr>
        <w:t>про</w:t>
      </w:r>
      <w:r w:rsidRPr="002F6439">
        <w:rPr>
          <w:rFonts w:ascii="Times New Roman" w:hAnsi="Times New Roman"/>
          <w:bCs/>
          <w:sz w:val="28"/>
          <w:szCs w:val="28"/>
        </w:rPr>
        <w:t>в</w:t>
      </w:r>
      <w:r w:rsidR="00C003B0" w:rsidRPr="002F6439">
        <w:rPr>
          <w:rFonts w:ascii="Times New Roman" w:hAnsi="Times New Roman"/>
          <w:bCs/>
          <w:sz w:val="28"/>
          <w:szCs w:val="28"/>
        </w:rPr>
        <w:t xml:space="preserve">одилась </w:t>
      </w:r>
      <w:r w:rsidRPr="002F6439">
        <w:rPr>
          <w:rFonts w:ascii="Times New Roman" w:hAnsi="Times New Roman"/>
          <w:bCs/>
          <w:sz w:val="28"/>
          <w:szCs w:val="28"/>
        </w:rPr>
        <w:t xml:space="preserve"> работа, направленная на неукоснительное соблюдение антикоррупционного законодательства. </w:t>
      </w:r>
    </w:p>
    <w:p w:rsidR="00526A2D" w:rsidRPr="002F6439" w:rsidRDefault="00526A2D" w:rsidP="002F6439">
      <w:pPr>
        <w:spacing w:after="0" w:line="240" w:lineRule="auto"/>
        <w:ind w:firstLine="709"/>
        <w:jc w:val="both"/>
        <w:rPr>
          <w:rFonts w:ascii="Times New Roman" w:hAnsi="Times New Roman"/>
          <w:bCs/>
          <w:sz w:val="28"/>
          <w:szCs w:val="28"/>
        </w:rPr>
      </w:pPr>
      <w:r w:rsidRPr="002F6439">
        <w:rPr>
          <w:rFonts w:ascii="Times New Roman" w:hAnsi="Times New Roman"/>
          <w:bCs/>
          <w:sz w:val="28"/>
          <w:szCs w:val="28"/>
        </w:rPr>
        <w:t>В рамках реализации законодательства о противодействии коррупции</w:t>
      </w:r>
      <w:r w:rsidR="00C003B0" w:rsidRPr="002F6439">
        <w:rPr>
          <w:rFonts w:ascii="Times New Roman" w:hAnsi="Times New Roman"/>
          <w:bCs/>
          <w:sz w:val="28"/>
          <w:szCs w:val="28"/>
        </w:rPr>
        <w:t>,</w:t>
      </w:r>
      <w:r w:rsidRPr="002F6439">
        <w:rPr>
          <w:rFonts w:ascii="Times New Roman" w:hAnsi="Times New Roman"/>
          <w:bCs/>
          <w:sz w:val="28"/>
          <w:szCs w:val="28"/>
        </w:rPr>
        <w:t xml:space="preserve"> создана и регулярно действует комиссия по противодействию коррупции в администрации, утвержденная распоряжением администрации от 17.12.2015 № 99-р. За отчетный период было проведено 4 заседания комиссии.</w:t>
      </w:r>
    </w:p>
    <w:p w:rsidR="00526A2D" w:rsidRPr="002F6439" w:rsidRDefault="00526A2D" w:rsidP="002F6439">
      <w:pPr>
        <w:tabs>
          <w:tab w:val="left" w:pos="567"/>
        </w:tab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xml:space="preserve">Правовым управлением 16.12.2020 году было организовано проведение заседания круглого стола на тему «Обсуждение проблем и эффективности мер по противодействию коррупции». </w:t>
      </w:r>
    </w:p>
    <w:p w:rsidR="00526A2D" w:rsidRPr="002F6439" w:rsidRDefault="00526A2D" w:rsidP="002F6439">
      <w:pPr>
        <w:spacing w:after="0" w:line="240" w:lineRule="auto"/>
        <w:ind w:firstLine="709"/>
        <w:jc w:val="both"/>
        <w:rPr>
          <w:rFonts w:ascii="Times New Roman" w:eastAsia="Calibri" w:hAnsi="Times New Roman"/>
          <w:sz w:val="28"/>
          <w:szCs w:val="28"/>
        </w:rPr>
      </w:pPr>
      <w:r w:rsidRPr="002F6439">
        <w:rPr>
          <w:rFonts w:ascii="Times New Roman" w:hAnsi="Times New Roman"/>
          <w:bCs/>
          <w:sz w:val="28"/>
          <w:szCs w:val="28"/>
        </w:rPr>
        <w:lastRenderedPageBreak/>
        <w:t>В целях информирования населения округа о проводимых органами местного самоуправления</w:t>
      </w:r>
      <w:r w:rsidRPr="002F6439">
        <w:rPr>
          <w:rFonts w:ascii="Times New Roman" w:eastAsia="Calibri" w:hAnsi="Times New Roman"/>
          <w:sz w:val="28"/>
          <w:szCs w:val="28"/>
        </w:rPr>
        <w:t xml:space="preserve"> мер по противодействию коррупции, а также в целях обеспечения открытости деятельности администрации</w:t>
      </w:r>
      <w:r w:rsidR="009B1EC1" w:rsidRPr="002F6439">
        <w:rPr>
          <w:rFonts w:ascii="Times New Roman" w:eastAsia="Calibri" w:hAnsi="Times New Roman"/>
          <w:sz w:val="28"/>
          <w:szCs w:val="28"/>
        </w:rPr>
        <w:t xml:space="preserve">, </w:t>
      </w:r>
      <w:r w:rsidRPr="002F6439">
        <w:rPr>
          <w:rFonts w:ascii="Times New Roman" w:eastAsia="Calibri" w:hAnsi="Times New Roman"/>
          <w:sz w:val="28"/>
          <w:szCs w:val="28"/>
        </w:rPr>
        <w:t xml:space="preserve"> данная информация размещается в средствах массовой информации. </w:t>
      </w:r>
    </w:p>
    <w:p w:rsidR="00526A2D" w:rsidRPr="002F6439" w:rsidRDefault="00526A2D" w:rsidP="002F6439">
      <w:pPr>
        <w:tabs>
          <w:tab w:val="left" w:pos="567"/>
        </w:tabs>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Ежеквартально направлялась информация в Отдел</w:t>
      </w:r>
      <w:r w:rsidRPr="002F6439">
        <w:rPr>
          <w:rFonts w:ascii="Times New Roman" w:hAnsi="Times New Roman"/>
          <w:sz w:val="28"/>
          <w:szCs w:val="28"/>
        </w:rPr>
        <w:t xml:space="preserve"> </w:t>
      </w:r>
      <w:r w:rsidRPr="002F6439">
        <w:rPr>
          <w:rFonts w:ascii="Times New Roman" w:eastAsia="Calibri" w:hAnsi="Times New Roman"/>
          <w:sz w:val="28"/>
          <w:szCs w:val="28"/>
        </w:rPr>
        <w:t xml:space="preserve">по профилактике коррупционных правонарушений аппарата Правительства Ставропольского края о ходе выполнения Постановления Правительства Ставропольского края </w:t>
      </w:r>
      <w:r w:rsidR="009B1EC1" w:rsidRPr="002F6439">
        <w:rPr>
          <w:rFonts w:ascii="Times New Roman" w:eastAsia="Calibri" w:hAnsi="Times New Roman"/>
          <w:sz w:val="28"/>
          <w:szCs w:val="28"/>
        </w:rPr>
        <w:t xml:space="preserve">от 25.12.2020 № 700-п </w:t>
      </w:r>
      <w:r w:rsidRPr="002F6439">
        <w:rPr>
          <w:rFonts w:ascii="Times New Roman" w:eastAsia="Calibri" w:hAnsi="Times New Roman"/>
          <w:sz w:val="28"/>
          <w:szCs w:val="28"/>
        </w:rPr>
        <w:t>«Об утверждении программы противодействия коррупции в Ставропольском крае на 2021 - 2025 годы».</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b/>
          <w:i/>
          <w:sz w:val="28"/>
          <w:szCs w:val="28"/>
        </w:rPr>
        <w:t xml:space="preserve">Кадровая политика. </w:t>
      </w:r>
      <w:r w:rsidRPr="002F6439">
        <w:rPr>
          <w:rFonts w:ascii="Times New Roman" w:hAnsi="Times New Roman"/>
          <w:sz w:val="28"/>
          <w:szCs w:val="28"/>
        </w:rPr>
        <w:t>За указанный период подготовлено 83 распоряжения администрации по личному составу (прием, перевод, увольнение), 459 распоряжений по кадровой деятельности (ежегодные отпуска, учебные отпуска, отпуска без сохранения заработной платы, дисциплинарные взыскания и др.). Проводи</w:t>
      </w:r>
      <w:r w:rsidR="009B1EC1" w:rsidRPr="002F6439">
        <w:rPr>
          <w:rFonts w:ascii="Times New Roman" w:hAnsi="Times New Roman"/>
          <w:sz w:val="28"/>
          <w:szCs w:val="28"/>
        </w:rPr>
        <w:t xml:space="preserve">лась </w:t>
      </w:r>
      <w:r w:rsidRPr="002F6439">
        <w:rPr>
          <w:rFonts w:ascii="Times New Roman" w:hAnsi="Times New Roman"/>
          <w:sz w:val="28"/>
          <w:szCs w:val="28"/>
        </w:rPr>
        <w:t xml:space="preserve"> работа по оформлению трудовых договоров, соглашений об изменении условий трудового договора, трудовых книжек, личных дел и личных карточек работников. </w:t>
      </w:r>
      <w:r w:rsidR="009B1EC1" w:rsidRPr="002F6439">
        <w:rPr>
          <w:rFonts w:ascii="Times New Roman" w:hAnsi="Times New Roman"/>
          <w:sz w:val="28"/>
          <w:szCs w:val="28"/>
        </w:rPr>
        <w:t>Проводилась работа по ведению</w:t>
      </w:r>
      <w:r w:rsidRPr="002F6439">
        <w:rPr>
          <w:rFonts w:ascii="Times New Roman" w:hAnsi="Times New Roman"/>
          <w:sz w:val="28"/>
          <w:szCs w:val="28"/>
        </w:rPr>
        <w:t xml:space="preserve"> реестр</w:t>
      </w:r>
      <w:r w:rsidR="009B1EC1" w:rsidRPr="002F6439">
        <w:rPr>
          <w:rFonts w:ascii="Times New Roman" w:hAnsi="Times New Roman"/>
          <w:sz w:val="28"/>
          <w:szCs w:val="28"/>
        </w:rPr>
        <w:t>а</w:t>
      </w:r>
      <w:r w:rsidRPr="002F6439">
        <w:rPr>
          <w:rFonts w:ascii="Times New Roman" w:hAnsi="Times New Roman"/>
          <w:sz w:val="28"/>
          <w:szCs w:val="28"/>
        </w:rPr>
        <w:t xml:space="preserve"> муниципальных служащих </w:t>
      </w:r>
      <w:r w:rsidR="00957531" w:rsidRPr="002F6439">
        <w:rPr>
          <w:rFonts w:ascii="Times New Roman" w:hAnsi="Times New Roman"/>
          <w:sz w:val="28"/>
          <w:szCs w:val="28"/>
        </w:rPr>
        <w:t xml:space="preserve">администрации </w:t>
      </w:r>
      <w:r w:rsidRPr="002F6439">
        <w:rPr>
          <w:rFonts w:ascii="Times New Roman" w:hAnsi="Times New Roman"/>
          <w:sz w:val="28"/>
          <w:szCs w:val="28"/>
        </w:rPr>
        <w:t>и ее отраслевых (функциональных) органов в программном комплексе «Кадры государственной и муниципальной службы».</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Проведено 19 заседаний комиссии по распределению и установлению надбавок к должностным окладам муниципальны</w:t>
      </w:r>
      <w:r w:rsidR="009B1EC1" w:rsidRPr="002F6439">
        <w:rPr>
          <w:rFonts w:ascii="Times New Roman" w:hAnsi="Times New Roman"/>
          <w:sz w:val="28"/>
          <w:szCs w:val="28"/>
        </w:rPr>
        <w:t>х служащих</w:t>
      </w:r>
      <w:r w:rsidRPr="002F6439">
        <w:rPr>
          <w:rFonts w:ascii="Times New Roman" w:hAnsi="Times New Roman"/>
          <w:sz w:val="28"/>
          <w:szCs w:val="28"/>
        </w:rPr>
        <w:t>, подготовлены протоколы заседаний, распоряжения. Ежемесячно пересматрива</w:t>
      </w:r>
      <w:r w:rsidR="009B1EC1" w:rsidRPr="002F6439">
        <w:rPr>
          <w:rFonts w:ascii="Times New Roman" w:hAnsi="Times New Roman"/>
          <w:sz w:val="28"/>
          <w:szCs w:val="28"/>
        </w:rPr>
        <w:t>л</w:t>
      </w:r>
      <w:r w:rsidRPr="002F6439">
        <w:rPr>
          <w:rFonts w:ascii="Times New Roman" w:hAnsi="Times New Roman"/>
          <w:sz w:val="28"/>
          <w:szCs w:val="28"/>
        </w:rPr>
        <w:t>ся стаж муниципальной службы муниципальных служащих администрации для установления надбавки за выслугу лет.</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Отдел муниципальной службы и кадров осуществляет ведение воинского учета в администрации. Ежегодно утверждается План работы по ведению воинского учета и бронирования граждан, пребывающих в запасе. По состоянию на 31.12.2021 на воинском учете состоит 25 военнообязанных граждан, с которыми в течение года проводится совместная работа с военкоматами.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Отделом муниципальной службы и кадров в соответствии с Федеральным законом от 02.03.2007 </w:t>
      </w:r>
      <w:hyperlink r:id="rId17" w:history="1">
        <w:r w:rsidRPr="002F6439">
          <w:rPr>
            <w:rFonts w:ascii="Times New Roman" w:hAnsi="Times New Roman"/>
            <w:sz w:val="28"/>
            <w:szCs w:val="28"/>
          </w:rPr>
          <w:t>№ 25-ФЗ</w:t>
        </w:r>
      </w:hyperlink>
      <w:r w:rsidRPr="002F6439">
        <w:rPr>
          <w:rFonts w:ascii="Times New Roman" w:hAnsi="Times New Roman"/>
          <w:sz w:val="28"/>
          <w:szCs w:val="28"/>
        </w:rPr>
        <w:t xml:space="preserve"> «О муниципальной службе в Российской Федерации» проводится анализ достоверности представленных в администрацию при поступлении на муниципальную службу персональных данных. В 2021 году было направлено 2 запроса в образо</w:t>
      </w:r>
      <w:r w:rsidR="009B1EC1" w:rsidRPr="002F6439">
        <w:rPr>
          <w:rFonts w:ascii="Times New Roman" w:hAnsi="Times New Roman"/>
          <w:sz w:val="28"/>
          <w:szCs w:val="28"/>
        </w:rPr>
        <w:t xml:space="preserve">вательные учреждения, </w:t>
      </w:r>
      <w:r w:rsidRPr="002F6439">
        <w:rPr>
          <w:rFonts w:ascii="Times New Roman" w:hAnsi="Times New Roman"/>
          <w:sz w:val="28"/>
          <w:szCs w:val="28"/>
        </w:rPr>
        <w:t xml:space="preserve"> 2 запроса о дисквалификации лиц и подлинности паспортов. В настоящий момент фактов недостоверности персональных данных не выявлено.</w:t>
      </w:r>
    </w:p>
    <w:p w:rsidR="00526A2D" w:rsidRPr="002F6439" w:rsidRDefault="009B1EC1"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С целью определения соответствия замещаемым должностям, о</w:t>
      </w:r>
      <w:r w:rsidR="00526A2D" w:rsidRPr="002F6439">
        <w:rPr>
          <w:rFonts w:ascii="Times New Roman" w:hAnsi="Times New Roman"/>
          <w:sz w:val="28"/>
          <w:szCs w:val="28"/>
        </w:rPr>
        <w:t>тделом муниципальной службы и кадров проведена аттестация 76 муниципальных служащих администрации и отраслевых (функциональных) органов. Все признаны соответствующими замещаемым должностям.</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lastRenderedPageBreak/>
        <w:t>Отделом муниципальной службы и кадров в 2021 году проводилась работа по представлению к поощрению и награждению муниципальных служащих администрации и её отраслевых (функциональных) органов. В результате проделанной работы Почетной грамотой Губернатора Ставропольского края награждены 17 работников, Благодарственным письмом Губернатора Ставропольского края поощрены 18 работников.</w:t>
      </w:r>
    </w:p>
    <w:p w:rsidR="00526A2D" w:rsidRPr="002F6439" w:rsidRDefault="00526A2D" w:rsidP="002F6439">
      <w:pPr>
        <w:shd w:val="clear" w:color="auto" w:fill="FFFFFF"/>
        <w:spacing w:after="0" w:line="240" w:lineRule="auto"/>
        <w:ind w:firstLine="709"/>
        <w:jc w:val="both"/>
        <w:rPr>
          <w:rFonts w:ascii="Times New Roman" w:eastAsia="Calibri" w:hAnsi="Times New Roman"/>
          <w:sz w:val="28"/>
          <w:szCs w:val="28"/>
        </w:rPr>
      </w:pPr>
      <w:r w:rsidRPr="002F6439">
        <w:rPr>
          <w:rFonts w:ascii="Times New Roman" w:eastAsia="Calibri" w:hAnsi="Times New Roman"/>
          <w:sz w:val="28"/>
          <w:szCs w:val="28"/>
        </w:rPr>
        <w:t xml:space="preserve">В 2021 году было проведено 8 заседаний   комиссии </w:t>
      </w:r>
      <w:r w:rsidRPr="002F6439">
        <w:rPr>
          <w:rFonts w:ascii="Times New Roman" w:hAnsi="Times New Roman"/>
          <w:sz w:val="28"/>
          <w:szCs w:val="28"/>
          <w:lang w:eastAsia="ar-SA"/>
        </w:rPr>
        <w:t xml:space="preserve">по соблюдению требований к служебному поведению муниципальных служащих и урегулированию конфликта интересов </w:t>
      </w:r>
      <w:r w:rsidRPr="002F6439">
        <w:rPr>
          <w:rFonts w:ascii="Times New Roman" w:eastAsia="Calibri" w:hAnsi="Times New Roman"/>
          <w:sz w:val="28"/>
          <w:szCs w:val="28"/>
        </w:rPr>
        <w:t xml:space="preserve">в администрации по вопросам обеспечения соблюдения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 </w:t>
      </w:r>
    </w:p>
    <w:p w:rsidR="00526A2D" w:rsidRPr="002F6439" w:rsidRDefault="00526A2D" w:rsidP="002F6439">
      <w:pPr>
        <w:spacing w:after="0" w:line="240" w:lineRule="auto"/>
        <w:ind w:firstLine="709"/>
        <w:jc w:val="both"/>
        <w:rPr>
          <w:rFonts w:ascii="Times New Roman" w:hAnsi="Times New Roman"/>
          <w:b/>
          <w:sz w:val="28"/>
          <w:szCs w:val="28"/>
        </w:rPr>
      </w:pPr>
      <w:r w:rsidRPr="002F6439">
        <w:rPr>
          <w:rFonts w:ascii="Times New Roman" w:hAnsi="Times New Roman"/>
          <w:b/>
          <w:i/>
          <w:sz w:val="28"/>
          <w:szCs w:val="28"/>
        </w:rPr>
        <w:t>Муниципальные закупки.</w:t>
      </w:r>
      <w:r w:rsidRPr="002F6439">
        <w:rPr>
          <w:rFonts w:ascii="Times New Roman" w:hAnsi="Times New Roman"/>
          <w:b/>
          <w:sz w:val="28"/>
          <w:szCs w:val="28"/>
        </w:rPr>
        <w:t xml:space="preserve"> </w:t>
      </w:r>
      <w:r w:rsidRPr="002F6439">
        <w:rPr>
          <w:rFonts w:ascii="Times New Roman" w:hAnsi="Times New Roman"/>
          <w:sz w:val="28"/>
          <w:szCs w:val="28"/>
        </w:rPr>
        <w:t xml:space="preserve">В отчетном периоде отделом закупок для муниципальных нужд администрации округа (далее – отдел закупок для муниципальных нужд) на постоянной основе совершенствовалась методология осуществления централизованных закупок, базирующаяся на принципах единого подхода к организации закупочной деятельности на территории округа, и своевременная имплементация непрерывных и обширных изменений законодательства о контрактной системе на фоне пандемии новой коронавирусной инфекции.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 В 2021 году для целей обеспечения нужд администрации округа силами отдела было сформировано и размещено 36 редакций плана-графика закупок на 2020 год и плановый период 2022-2023 гг.</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Для целей обеспечения нужд администрации округа подготовлено и осуществлено 54 закупки конкурентными способами, что почти в два раза больше чем в 2020 году.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По основанию, предусмотренному п. 4 ч.1 ст. 93 Федерального закона № 44-ФЗ администрацией округа в отчетном периоде заключено 58 контрактов (договоров) с единственным поставщиком (подрядчиком, исполнителем) (снижение по сравнению с предыдущим годом на 18,3 %), при этом 77,5 % от общего числа таких закупок, было осуществлено в электронной форме посредством электронного магазина округа.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силами отдела закупок было организованно и проведено 11 заседания приемочной комиссии, данный показатель на 56</w:t>
      </w:r>
      <w:r w:rsidR="009B1EC1" w:rsidRPr="002F6439">
        <w:rPr>
          <w:rFonts w:ascii="Times New Roman" w:hAnsi="Times New Roman"/>
          <w:sz w:val="28"/>
          <w:szCs w:val="28"/>
        </w:rPr>
        <w:t xml:space="preserve"> </w:t>
      </w:r>
      <w:r w:rsidRPr="002F6439">
        <w:rPr>
          <w:rFonts w:ascii="Times New Roman" w:hAnsi="Times New Roman"/>
          <w:sz w:val="28"/>
          <w:szCs w:val="28"/>
        </w:rPr>
        <w:t>% меньше</w:t>
      </w:r>
      <w:r w:rsidR="009B1EC1" w:rsidRPr="002F6439">
        <w:rPr>
          <w:rFonts w:ascii="Times New Roman" w:hAnsi="Times New Roman"/>
          <w:sz w:val="28"/>
          <w:szCs w:val="28"/>
        </w:rPr>
        <w:t>,</w:t>
      </w:r>
      <w:r w:rsidRPr="002F6439">
        <w:rPr>
          <w:rFonts w:ascii="Times New Roman" w:hAnsi="Times New Roman"/>
          <w:sz w:val="28"/>
          <w:szCs w:val="28"/>
        </w:rPr>
        <w:t xml:space="preserve"> чем годом ранее, что связано прежде всего с ростом вовлеченности в процессы исполнения контрактов лиц, непосредственно заинтересованных в достижении результатов исполнения контракта.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2021 году в электронном магазине округа было заключено более 2,7 тысяч контрактов (увеличение более</w:t>
      </w:r>
      <w:r w:rsidR="009B1EC1" w:rsidRPr="002F6439">
        <w:rPr>
          <w:rFonts w:ascii="Times New Roman" w:hAnsi="Times New Roman"/>
          <w:sz w:val="28"/>
          <w:szCs w:val="28"/>
        </w:rPr>
        <w:t>,</w:t>
      </w:r>
      <w:r w:rsidRPr="002F6439">
        <w:rPr>
          <w:rFonts w:ascii="Times New Roman" w:hAnsi="Times New Roman"/>
          <w:sz w:val="28"/>
          <w:szCs w:val="28"/>
        </w:rPr>
        <w:t xml:space="preserve"> чем в 2 раза по сравнению с 2020 годом) на общую сумму более 305,71 млн. руб</w:t>
      </w:r>
      <w:r w:rsidR="009B1EC1" w:rsidRPr="002F6439">
        <w:rPr>
          <w:rFonts w:ascii="Times New Roman" w:hAnsi="Times New Roman"/>
          <w:sz w:val="28"/>
          <w:szCs w:val="28"/>
        </w:rPr>
        <w:t>.</w:t>
      </w:r>
      <w:r w:rsidRPr="002F6439">
        <w:rPr>
          <w:rFonts w:ascii="Times New Roman" w:hAnsi="Times New Roman"/>
          <w:sz w:val="28"/>
          <w:szCs w:val="28"/>
        </w:rPr>
        <w:t>, годовая экономия от использования электронного магазина составила более 8 млн. руб</w:t>
      </w:r>
      <w:r w:rsidR="009B1EC1" w:rsidRPr="002F6439">
        <w:rPr>
          <w:rFonts w:ascii="Times New Roman" w:hAnsi="Times New Roman"/>
          <w:sz w:val="28"/>
          <w:szCs w:val="28"/>
        </w:rPr>
        <w:t>.</w:t>
      </w:r>
      <w:r w:rsidRPr="002F6439">
        <w:rPr>
          <w:rFonts w:ascii="Times New Roman" w:hAnsi="Times New Roman"/>
          <w:sz w:val="28"/>
          <w:szCs w:val="28"/>
        </w:rPr>
        <w:t xml:space="preserve"> (рост экономии более чем в 16 раз по сравнению с 2020 годом), что сопоставимо с годовыми расходами на </w:t>
      </w:r>
      <w:r w:rsidRPr="002F6439">
        <w:rPr>
          <w:rFonts w:ascii="Times New Roman" w:hAnsi="Times New Roman"/>
          <w:sz w:val="28"/>
          <w:szCs w:val="28"/>
        </w:rPr>
        <w:lastRenderedPageBreak/>
        <w:t>продукты питания одного дошкольного учреждения и достигнуто за счет оптимизации порядка работы в электронном магазине по итогам 2020 года.</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В рамках исполнения функции уполномоченного органа отделом закупок для муниципальных нужд было осуществлено конкурентными способами закупок: - 214 (выше уровня 2020 на 53,95</w:t>
      </w:r>
      <w:r w:rsidR="009B1EC1" w:rsidRPr="002F6439">
        <w:rPr>
          <w:rFonts w:ascii="Times New Roman" w:hAnsi="Times New Roman"/>
          <w:sz w:val="28"/>
          <w:szCs w:val="28"/>
        </w:rPr>
        <w:t xml:space="preserve"> </w:t>
      </w:r>
      <w:r w:rsidRPr="002F6439">
        <w:rPr>
          <w:rFonts w:ascii="Times New Roman" w:hAnsi="Times New Roman"/>
          <w:sz w:val="28"/>
          <w:szCs w:val="28"/>
        </w:rPr>
        <w:t>%), в том числе в форме открытых конкурсов в электронной форме -</w:t>
      </w:r>
      <w:r w:rsidR="009B1EC1" w:rsidRPr="002F6439">
        <w:rPr>
          <w:rFonts w:ascii="Times New Roman" w:hAnsi="Times New Roman"/>
          <w:sz w:val="28"/>
          <w:szCs w:val="28"/>
        </w:rPr>
        <w:t xml:space="preserve"> </w:t>
      </w:r>
      <w:r w:rsidRPr="002F6439">
        <w:rPr>
          <w:rFonts w:ascii="Times New Roman" w:hAnsi="Times New Roman"/>
          <w:sz w:val="28"/>
          <w:szCs w:val="28"/>
        </w:rPr>
        <w:t xml:space="preserve">13 закупок. Среднее число участников конкурентных закупок, проводимых в округе составило более 4, при среднем краевом показателе 3,13 участника на одну закупку.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Чрезвычайно важной частью работы отдела является сфера взаимодействия с заказчиками округа по широкому кругу вопросов связанных с осуществлением ими закупок.</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Данная сфера приложения трудовых усилий, результаты которой могут быть количественно измерены только опосредованно, тем не менее, перманентно направлена на повышение качества, осуществляемых на территории округа закупок, и как следствие снижение общего числа нарушений закона о контрактной системе. </w:t>
      </w:r>
    </w:p>
    <w:p w:rsidR="00526A2D" w:rsidRPr="002F6439" w:rsidRDefault="00526A2D" w:rsidP="002F6439">
      <w:pPr>
        <w:spacing w:after="0" w:line="240" w:lineRule="auto"/>
        <w:ind w:firstLine="709"/>
        <w:jc w:val="both"/>
        <w:rPr>
          <w:rFonts w:ascii="Times New Roman" w:hAnsi="Times New Roman"/>
          <w:sz w:val="28"/>
          <w:szCs w:val="28"/>
        </w:rPr>
      </w:pPr>
      <w:r w:rsidRPr="002F6439">
        <w:rPr>
          <w:rFonts w:ascii="Times New Roman" w:hAnsi="Times New Roman"/>
          <w:sz w:val="28"/>
          <w:szCs w:val="28"/>
        </w:rPr>
        <w:t xml:space="preserve">В 2021 году отделом закупок для муниципальных нужд было разработано и организовано принятие </w:t>
      </w:r>
      <w:r w:rsidR="009B1EC1" w:rsidRPr="002F6439">
        <w:rPr>
          <w:rFonts w:ascii="Times New Roman" w:hAnsi="Times New Roman"/>
          <w:sz w:val="28"/>
          <w:szCs w:val="28"/>
        </w:rPr>
        <w:t>10 правовых актов администрации</w:t>
      </w:r>
      <w:r w:rsidRPr="002F6439">
        <w:rPr>
          <w:rFonts w:ascii="Times New Roman" w:hAnsi="Times New Roman"/>
          <w:sz w:val="28"/>
          <w:szCs w:val="28"/>
        </w:rPr>
        <w:t>.</w:t>
      </w:r>
    </w:p>
    <w:p w:rsidR="00526A2D" w:rsidRPr="002F6439" w:rsidRDefault="00526A2D" w:rsidP="002F6439">
      <w:pPr>
        <w:spacing w:after="0" w:line="240" w:lineRule="auto"/>
        <w:ind w:firstLine="709"/>
        <w:jc w:val="both"/>
        <w:rPr>
          <w:rFonts w:ascii="Times New Roman" w:hAnsi="Times New Roman"/>
          <w:spacing w:val="-2"/>
          <w:sz w:val="28"/>
          <w:szCs w:val="28"/>
        </w:rPr>
      </w:pPr>
      <w:r w:rsidRPr="002F6439">
        <w:rPr>
          <w:rFonts w:ascii="Times New Roman" w:hAnsi="Times New Roman"/>
          <w:spacing w:val="-2"/>
          <w:sz w:val="28"/>
          <w:szCs w:val="28"/>
        </w:rPr>
        <w:t>В 2021 году работники отдела приняли участие в 29 заседаниях комиссии У</w:t>
      </w:r>
      <w:r w:rsidR="00F12159" w:rsidRPr="002F6439">
        <w:rPr>
          <w:rFonts w:ascii="Times New Roman" w:hAnsi="Times New Roman"/>
          <w:spacing w:val="-2"/>
          <w:sz w:val="28"/>
          <w:szCs w:val="28"/>
        </w:rPr>
        <w:t xml:space="preserve">правления </w:t>
      </w:r>
      <w:r w:rsidRPr="002F6439">
        <w:rPr>
          <w:rFonts w:ascii="Times New Roman" w:hAnsi="Times New Roman"/>
          <w:spacing w:val="-2"/>
          <w:sz w:val="28"/>
          <w:szCs w:val="28"/>
        </w:rPr>
        <w:t>Ф</w:t>
      </w:r>
      <w:r w:rsidR="00F12159" w:rsidRPr="002F6439">
        <w:rPr>
          <w:rFonts w:ascii="Times New Roman" w:hAnsi="Times New Roman"/>
          <w:spacing w:val="-2"/>
          <w:sz w:val="28"/>
          <w:szCs w:val="28"/>
        </w:rPr>
        <w:t xml:space="preserve">едеральной антимонопольной </w:t>
      </w:r>
      <w:r w:rsidR="000E5FCE" w:rsidRPr="002F6439">
        <w:rPr>
          <w:rFonts w:ascii="Times New Roman" w:hAnsi="Times New Roman"/>
          <w:spacing w:val="-2"/>
          <w:sz w:val="28"/>
          <w:szCs w:val="28"/>
        </w:rPr>
        <w:t>службы по</w:t>
      </w:r>
      <w:r w:rsidRPr="002F6439">
        <w:rPr>
          <w:rFonts w:ascii="Times New Roman" w:hAnsi="Times New Roman"/>
          <w:spacing w:val="-2"/>
          <w:sz w:val="28"/>
          <w:szCs w:val="28"/>
        </w:rPr>
        <w:t xml:space="preserve"> Ставропольскому краю по рассмотрению жалоб на действия заказчика/уполномоченного органа (снижение на 37</w:t>
      </w:r>
      <w:r w:rsidR="00F12159" w:rsidRPr="002F6439">
        <w:rPr>
          <w:rFonts w:ascii="Times New Roman" w:hAnsi="Times New Roman"/>
          <w:spacing w:val="-2"/>
          <w:sz w:val="28"/>
          <w:szCs w:val="28"/>
        </w:rPr>
        <w:t xml:space="preserve"> </w:t>
      </w:r>
      <w:r w:rsidRPr="002F6439">
        <w:rPr>
          <w:rFonts w:ascii="Times New Roman" w:hAnsi="Times New Roman"/>
          <w:spacing w:val="-2"/>
          <w:sz w:val="28"/>
          <w:szCs w:val="28"/>
        </w:rPr>
        <w:t xml:space="preserve">% по сравнению с прошлым периодом) организовано исполнение 11 предписаний контрольного органа в сфере закупок, выданных заказчикам по результатам </w:t>
      </w:r>
      <w:r w:rsidR="000E5FCE" w:rsidRPr="002F6439">
        <w:rPr>
          <w:rFonts w:ascii="Times New Roman" w:hAnsi="Times New Roman"/>
          <w:spacing w:val="-2"/>
          <w:sz w:val="28"/>
          <w:szCs w:val="28"/>
        </w:rPr>
        <w:t>рассмотрения жалоб и внеплановых проверок,</w:t>
      </w:r>
      <w:r w:rsidRPr="002F6439">
        <w:rPr>
          <w:rFonts w:ascii="Times New Roman" w:hAnsi="Times New Roman"/>
          <w:spacing w:val="-2"/>
          <w:sz w:val="28"/>
          <w:szCs w:val="28"/>
        </w:rPr>
        <w:t xml:space="preserve"> проводимых</w:t>
      </w:r>
      <w:r w:rsidR="00F12159" w:rsidRPr="002F6439">
        <w:rPr>
          <w:rFonts w:ascii="Times New Roman" w:hAnsi="Times New Roman"/>
          <w:spacing w:val="-2"/>
          <w:sz w:val="28"/>
          <w:szCs w:val="28"/>
        </w:rPr>
        <w:t xml:space="preserve"> Управлением Федеральной антимонопольной </w:t>
      </w:r>
      <w:r w:rsidR="000E5FCE" w:rsidRPr="002F6439">
        <w:rPr>
          <w:rFonts w:ascii="Times New Roman" w:hAnsi="Times New Roman"/>
          <w:spacing w:val="-2"/>
          <w:sz w:val="28"/>
          <w:szCs w:val="28"/>
        </w:rPr>
        <w:t>службы по</w:t>
      </w:r>
      <w:r w:rsidR="00F12159" w:rsidRPr="002F6439">
        <w:rPr>
          <w:rFonts w:ascii="Times New Roman" w:hAnsi="Times New Roman"/>
          <w:spacing w:val="-2"/>
          <w:sz w:val="28"/>
          <w:szCs w:val="28"/>
        </w:rPr>
        <w:t xml:space="preserve"> Ставропольскому краю</w:t>
      </w:r>
      <w:r w:rsidRPr="002F6439">
        <w:rPr>
          <w:rFonts w:ascii="Times New Roman" w:hAnsi="Times New Roman"/>
          <w:spacing w:val="-2"/>
          <w:sz w:val="28"/>
          <w:szCs w:val="28"/>
        </w:rPr>
        <w:t>.</w:t>
      </w:r>
    </w:p>
    <w:p w:rsidR="00F12159" w:rsidRPr="002F6439" w:rsidRDefault="00F12159" w:rsidP="002F6439">
      <w:pPr>
        <w:spacing w:after="0" w:line="240" w:lineRule="auto"/>
        <w:ind w:firstLine="709"/>
        <w:jc w:val="both"/>
        <w:rPr>
          <w:rFonts w:ascii="Times New Roman" w:hAnsi="Times New Roman"/>
          <w:spacing w:val="-2"/>
          <w:sz w:val="28"/>
          <w:szCs w:val="28"/>
        </w:rPr>
      </w:pPr>
    </w:p>
    <w:p w:rsidR="00F12159" w:rsidRPr="002F6439" w:rsidRDefault="00F12159" w:rsidP="002F6439">
      <w:pPr>
        <w:spacing w:after="0" w:line="240" w:lineRule="auto"/>
        <w:ind w:firstLine="708"/>
        <w:jc w:val="both"/>
        <w:rPr>
          <w:rFonts w:ascii="Times New Roman" w:hAnsi="Times New Roman"/>
          <w:sz w:val="28"/>
          <w:szCs w:val="28"/>
        </w:rPr>
      </w:pPr>
      <w:r w:rsidRPr="002F6439">
        <w:rPr>
          <w:rFonts w:ascii="Times New Roman" w:hAnsi="Times New Roman"/>
          <w:sz w:val="28"/>
          <w:szCs w:val="28"/>
        </w:rPr>
        <w:t>Завершая свой отчет, мне хочется поблагодарить всех жителей за участие и внимание к нашей работе! Мы вместе с вами трудимся на благо нашего Минераловодского городского округа. Выражаю слова благодарности Губернатору Ставропольского края Владимиру Владимировичу Владимирову за постоянное внимание к нашему муниципалитету, а также Правительству Ставропольского края, депутатам Думы Ставропольского края, Совету депутатов</w:t>
      </w:r>
      <w:r w:rsidR="00B61B05" w:rsidRPr="002F6439">
        <w:rPr>
          <w:rFonts w:ascii="Times New Roman" w:hAnsi="Times New Roman"/>
          <w:sz w:val="28"/>
          <w:szCs w:val="28"/>
        </w:rPr>
        <w:t xml:space="preserve"> Минераловодско</w:t>
      </w:r>
      <w:r w:rsidR="009D5DE7" w:rsidRPr="002F6439">
        <w:rPr>
          <w:rFonts w:ascii="Times New Roman" w:hAnsi="Times New Roman"/>
          <w:sz w:val="28"/>
          <w:szCs w:val="28"/>
        </w:rPr>
        <w:t>го</w:t>
      </w:r>
      <w:r w:rsidR="00B61B05" w:rsidRPr="002F6439">
        <w:rPr>
          <w:rFonts w:ascii="Times New Roman" w:hAnsi="Times New Roman"/>
          <w:sz w:val="28"/>
          <w:szCs w:val="28"/>
        </w:rPr>
        <w:t xml:space="preserve"> городско</w:t>
      </w:r>
      <w:r w:rsidR="009D5DE7" w:rsidRPr="002F6439">
        <w:rPr>
          <w:rFonts w:ascii="Times New Roman" w:hAnsi="Times New Roman"/>
          <w:sz w:val="28"/>
          <w:szCs w:val="28"/>
        </w:rPr>
        <w:t>го</w:t>
      </w:r>
      <w:r w:rsidR="00B61B05" w:rsidRPr="002F6439">
        <w:rPr>
          <w:rFonts w:ascii="Times New Roman" w:hAnsi="Times New Roman"/>
          <w:sz w:val="28"/>
          <w:szCs w:val="28"/>
        </w:rPr>
        <w:t xml:space="preserve"> округ</w:t>
      </w:r>
      <w:r w:rsidR="009D5DE7" w:rsidRPr="002F6439">
        <w:rPr>
          <w:rFonts w:ascii="Times New Roman" w:hAnsi="Times New Roman"/>
          <w:sz w:val="28"/>
          <w:szCs w:val="28"/>
        </w:rPr>
        <w:t>а</w:t>
      </w:r>
      <w:r w:rsidR="005D1AED" w:rsidRPr="002F6439">
        <w:rPr>
          <w:rFonts w:ascii="Times New Roman" w:hAnsi="Times New Roman"/>
          <w:sz w:val="28"/>
          <w:szCs w:val="28"/>
        </w:rPr>
        <w:t xml:space="preserve"> Ставропольского края</w:t>
      </w:r>
      <w:r w:rsidRPr="002F6439">
        <w:rPr>
          <w:rFonts w:ascii="Times New Roman" w:hAnsi="Times New Roman"/>
          <w:sz w:val="28"/>
          <w:szCs w:val="28"/>
        </w:rPr>
        <w:t>, сотрудникам правоохранительного блока, всем трудовым коллективам и предпринимателям за работу на общее дело, за сотрудничество и любовь к нашей малой Родине.</w:t>
      </w:r>
    </w:p>
    <w:p w:rsidR="00F12159" w:rsidRPr="002F6439" w:rsidRDefault="00F12159" w:rsidP="002F6439">
      <w:pPr>
        <w:spacing w:after="0" w:line="240" w:lineRule="auto"/>
        <w:ind w:firstLine="708"/>
        <w:jc w:val="both"/>
        <w:rPr>
          <w:rFonts w:ascii="Times New Roman" w:hAnsi="Times New Roman"/>
          <w:sz w:val="28"/>
          <w:szCs w:val="28"/>
        </w:rPr>
      </w:pPr>
      <w:r w:rsidRPr="002F6439">
        <w:rPr>
          <w:rFonts w:ascii="Times New Roman" w:hAnsi="Times New Roman"/>
          <w:sz w:val="28"/>
          <w:szCs w:val="28"/>
        </w:rPr>
        <w:t xml:space="preserve">Задачи, которые стоят перед округом в наступившем году, как глобальные проекты, так и текущие ежедневные, но не менее важные, будем решать последовательно, в тесной коммуникации с жителями, с максимальным уровнем открытости и информирования, стараться работать на опережение и не допускать провалов. Мы будем продолжать воплощать в жизнь новые проекты, </w:t>
      </w:r>
      <w:r w:rsidRPr="002F6439">
        <w:rPr>
          <w:rFonts w:ascii="Times New Roman" w:hAnsi="Times New Roman"/>
          <w:sz w:val="28"/>
          <w:szCs w:val="28"/>
        </w:rPr>
        <w:lastRenderedPageBreak/>
        <w:t>исполнять программы, повышать инвестиционную привлекательность муниципалитета, делать его комфортным для людей.</w:t>
      </w:r>
    </w:p>
    <w:p w:rsidR="00F12159" w:rsidRPr="002F6439" w:rsidRDefault="00F12159" w:rsidP="002F6439">
      <w:pPr>
        <w:spacing w:after="0" w:line="240" w:lineRule="auto"/>
        <w:ind w:firstLine="708"/>
        <w:jc w:val="both"/>
        <w:rPr>
          <w:rFonts w:ascii="Times New Roman" w:hAnsi="Times New Roman"/>
          <w:sz w:val="28"/>
          <w:szCs w:val="28"/>
        </w:rPr>
      </w:pPr>
      <w:r w:rsidRPr="002F6439">
        <w:rPr>
          <w:rFonts w:ascii="Times New Roman" w:hAnsi="Times New Roman"/>
          <w:sz w:val="28"/>
          <w:szCs w:val="28"/>
        </w:rPr>
        <w:t>Прошу признать работу администрации за 2021 год удовлетворительной.</w:t>
      </w:r>
    </w:p>
    <w:p w:rsidR="00F12159" w:rsidRPr="002F6439" w:rsidRDefault="00F12159" w:rsidP="002F6439">
      <w:pPr>
        <w:spacing w:after="0" w:line="240" w:lineRule="auto"/>
        <w:ind w:firstLine="709"/>
        <w:jc w:val="both"/>
        <w:rPr>
          <w:rFonts w:ascii="Times New Roman" w:hAnsi="Times New Roman"/>
          <w:spacing w:val="-2"/>
          <w:sz w:val="28"/>
          <w:szCs w:val="28"/>
        </w:rPr>
      </w:pPr>
    </w:p>
    <w:p w:rsidR="00526A2D" w:rsidRPr="002F6439" w:rsidRDefault="00526A2D" w:rsidP="002F6439">
      <w:pPr>
        <w:spacing w:after="0" w:line="240" w:lineRule="auto"/>
        <w:ind w:firstLine="709"/>
        <w:jc w:val="both"/>
        <w:rPr>
          <w:rFonts w:ascii="Times New Roman" w:hAnsi="Times New Roman"/>
          <w:spacing w:val="-2"/>
          <w:sz w:val="28"/>
          <w:szCs w:val="28"/>
        </w:rPr>
      </w:pPr>
    </w:p>
    <w:p w:rsidR="00526A2D" w:rsidRDefault="00526A2D"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5A0EAE" w:rsidRDefault="005A0EAE" w:rsidP="002F6439">
      <w:pPr>
        <w:pStyle w:val="ad"/>
        <w:jc w:val="both"/>
        <w:rPr>
          <w:rFonts w:ascii="Times New Roman" w:hAnsi="Times New Roman"/>
          <w:sz w:val="28"/>
          <w:szCs w:val="28"/>
        </w:rPr>
      </w:pPr>
    </w:p>
    <w:p w:rsidR="005A0EAE" w:rsidRDefault="005A0EAE" w:rsidP="002F6439">
      <w:pPr>
        <w:pStyle w:val="ad"/>
        <w:jc w:val="both"/>
        <w:rPr>
          <w:rFonts w:ascii="Times New Roman" w:hAnsi="Times New Roman"/>
          <w:sz w:val="28"/>
          <w:szCs w:val="28"/>
        </w:rPr>
      </w:pPr>
    </w:p>
    <w:p w:rsidR="005A0EAE" w:rsidRDefault="005A0EAE" w:rsidP="002F6439">
      <w:pPr>
        <w:pStyle w:val="ad"/>
        <w:jc w:val="both"/>
        <w:rPr>
          <w:rFonts w:ascii="Times New Roman" w:hAnsi="Times New Roman"/>
          <w:sz w:val="28"/>
          <w:szCs w:val="28"/>
        </w:rPr>
      </w:pPr>
    </w:p>
    <w:p w:rsidR="005A0EAE" w:rsidRDefault="005A0EAE" w:rsidP="002F6439">
      <w:pPr>
        <w:pStyle w:val="ad"/>
        <w:jc w:val="both"/>
        <w:rPr>
          <w:rFonts w:ascii="Times New Roman" w:hAnsi="Times New Roman"/>
          <w:sz w:val="28"/>
          <w:szCs w:val="28"/>
        </w:rPr>
      </w:pPr>
    </w:p>
    <w:p w:rsidR="005A0EAE" w:rsidRDefault="005A0EAE" w:rsidP="002F6439">
      <w:pPr>
        <w:pStyle w:val="ad"/>
        <w:jc w:val="both"/>
        <w:rPr>
          <w:rFonts w:ascii="Times New Roman" w:hAnsi="Times New Roman"/>
          <w:sz w:val="28"/>
          <w:szCs w:val="28"/>
        </w:rPr>
      </w:pPr>
    </w:p>
    <w:p w:rsidR="005A0EAE" w:rsidRDefault="005A0EAE" w:rsidP="002F6439">
      <w:pPr>
        <w:pStyle w:val="ad"/>
        <w:jc w:val="both"/>
        <w:rPr>
          <w:rFonts w:ascii="Times New Roman" w:hAnsi="Times New Roman"/>
          <w:sz w:val="28"/>
          <w:szCs w:val="28"/>
        </w:rPr>
      </w:pPr>
    </w:p>
    <w:p w:rsidR="005A0EAE" w:rsidRDefault="005A0EAE"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Default="009754AF" w:rsidP="002F6439">
      <w:pPr>
        <w:pStyle w:val="ad"/>
        <w:jc w:val="both"/>
        <w:rPr>
          <w:rFonts w:ascii="Times New Roman" w:hAnsi="Times New Roman"/>
          <w:sz w:val="28"/>
          <w:szCs w:val="28"/>
        </w:rPr>
      </w:pPr>
    </w:p>
    <w:p w:rsidR="009754AF" w:rsidRPr="002F6439" w:rsidRDefault="009754AF" w:rsidP="002F6439">
      <w:pPr>
        <w:pStyle w:val="ad"/>
        <w:jc w:val="both"/>
        <w:rPr>
          <w:rFonts w:ascii="Times New Roman" w:hAnsi="Times New Roman"/>
          <w:sz w:val="28"/>
          <w:szCs w:val="28"/>
        </w:rPr>
      </w:pPr>
    </w:p>
    <w:p w:rsidR="00526A2D" w:rsidRPr="002F6439" w:rsidRDefault="00526A2D" w:rsidP="002F6439">
      <w:pPr>
        <w:pStyle w:val="ad"/>
        <w:ind w:firstLine="709"/>
        <w:jc w:val="both"/>
        <w:rPr>
          <w:rFonts w:ascii="Times New Roman" w:hAnsi="Times New Roman"/>
          <w:sz w:val="28"/>
          <w:szCs w:val="28"/>
        </w:rPr>
      </w:pPr>
      <w:bookmarkStart w:id="0" w:name="_GoBack"/>
      <w:bookmarkEnd w:id="0"/>
    </w:p>
    <w:sectPr w:rsidR="00526A2D" w:rsidRPr="002F6439" w:rsidSect="002F6439">
      <w:headerReference w:type="default" r:id="rId18"/>
      <w:pgSz w:w="12240" w:h="15840"/>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17" w:rsidRDefault="00241617" w:rsidP="004876F0">
      <w:r>
        <w:separator/>
      </w:r>
    </w:p>
  </w:endnote>
  <w:endnote w:type="continuationSeparator" w:id="0">
    <w:p w:rsidR="00241617" w:rsidRDefault="00241617" w:rsidP="004876F0">
      <w:r>
        <w:continuationSeparator/>
      </w:r>
    </w:p>
  </w:endnote>
  <w:endnote w:type="continuationNotice" w:id="1">
    <w:p w:rsidR="00241617" w:rsidRDefault="00241617" w:rsidP="0048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17" w:rsidRDefault="00241617" w:rsidP="004876F0">
      <w:r>
        <w:separator/>
      </w:r>
    </w:p>
  </w:footnote>
  <w:footnote w:type="continuationSeparator" w:id="0">
    <w:p w:rsidR="00241617" w:rsidRDefault="00241617" w:rsidP="004876F0">
      <w:r>
        <w:continuationSeparator/>
      </w:r>
    </w:p>
  </w:footnote>
  <w:footnote w:type="continuationNotice" w:id="1">
    <w:p w:rsidR="00241617" w:rsidRDefault="00241617" w:rsidP="004876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064598"/>
      <w:docPartObj>
        <w:docPartGallery w:val="Page Numbers (Top of Page)"/>
        <w:docPartUnique/>
      </w:docPartObj>
    </w:sdtPr>
    <w:sdtEndPr/>
    <w:sdtContent>
      <w:p w:rsidR="00830BF8" w:rsidRDefault="00830BF8" w:rsidP="001F0166">
        <w:pPr>
          <w:pStyle w:val="af7"/>
          <w:tabs>
            <w:tab w:val="left" w:pos="4746"/>
            <w:tab w:val="center" w:pos="5032"/>
          </w:tabs>
        </w:pPr>
        <w:r>
          <w:tab/>
        </w:r>
        <w:r>
          <w:tab/>
        </w:r>
        <w:r>
          <w:tab/>
        </w:r>
        <w:r>
          <w:fldChar w:fldCharType="begin"/>
        </w:r>
        <w:r>
          <w:instrText>PAGE   \* MERGEFORMAT</w:instrText>
        </w:r>
        <w:r>
          <w:fldChar w:fldCharType="separate"/>
        </w:r>
        <w:r w:rsidR="00C14C60">
          <w:rPr>
            <w:noProof/>
          </w:rPr>
          <w:t>88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34"/>
        <w:szCs w:val="34"/>
      </w:rPr>
    </w:lvl>
    <w:lvl w:ilvl="1">
      <w:start w:val="1"/>
      <w:numFmt w:val="bullet"/>
      <w:lvlText w:val=""/>
      <w:lvlJc w:val="left"/>
      <w:pPr>
        <w:tabs>
          <w:tab w:val="num" w:pos="1080"/>
        </w:tabs>
        <w:ind w:left="1080" w:hanging="360"/>
      </w:pPr>
      <w:rPr>
        <w:rFonts w:ascii="Symbol" w:hAnsi="Symbol" w:cs="Symbol"/>
        <w:sz w:val="34"/>
        <w:szCs w:val="34"/>
      </w:rPr>
    </w:lvl>
    <w:lvl w:ilvl="2">
      <w:start w:val="1"/>
      <w:numFmt w:val="bullet"/>
      <w:lvlText w:val=""/>
      <w:lvlJc w:val="left"/>
      <w:pPr>
        <w:tabs>
          <w:tab w:val="num" w:pos="1440"/>
        </w:tabs>
        <w:ind w:left="1440" w:hanging="360"/>
      </w:pPr>
      <w:rPr>
        <w:rFonts w:ascii="Symbol" w:hAnsi="Symbol" w:cs="Symbol"/>
        <w:sz w:val="34"/>
        <w:szCs w:val="34"/>
      </w:rPr>
    </w:lvl>
    <w:lvl w:ilvl="3">
      <w:start w:val="1"/>
      <w:numFmt w:val="bullet"/>
      <w:lvlText w:val=""/>
      <w:lvlJc w:val="left"/>
      <w:pPr>
        <w:tabs>
          <w:tab w:val="num" w:pos="1800"/>
        </w:tabs>
        <w:ind w:left="1800" w:hanging="360"/>
      </w:pPr>
      <w:rPr>
        <w:rFonts w:ascii="Symbol" w:hAnsi="Symbol" w:cs="Symbol"/>
        <w:sz w:val="34"/>
        <w:szCs w:val="34"/>
      </w:rPr>
    </w:lvl>
    <w:lvl w:ilvl="4">
      <w:start w:val="1"/>
      <w:numFmt w:val="bullet"/>
      <w:lvlText w:val=""/>
      <w:lvlJc w:val="left"/>
      <w:pPr>
        <w:tabs>
          <w:tab w:val="num" w:pos="2160"/>
        </w:tabs>
        <w:ind w:left="2160" w:hanging="360"/>
      </w:pPr>
      <w:rPr>
        <w:rFonts w:ascii="Symbol" w:hAnsi="Symbol" w:cs="Symbol"/>
        <w:sz w:val="34"/>
        <w:szCs w:val="34"/>
      </w:rPr>
    </w:lvl>
    <w:lvl w:ilvl="5">
      <w:start w:val="1"/>
      <w:numFmt w:val="bullet"/>
      <w:lvlText w:val=""/>
      <w:lvlJc w:val="left"/>
      <w:pPr>
        <w:tabs>
          <w:tab w:val="num" w:pos="2520"/>
        </w:tabs>
        <w:ind w:left="2520" w:hanging="360"/>
      </w:pPr>
      <w:rPr>
        <w:rFonts w:ascii="Symbol" w:hAnsi="Symbol" w:cs="Symbol"/>
        <w:sz w:val="34"/>
        <w:szCs w:val="34"/>
      </w:rPr>
    </w:lvl>
    <w:lvl w:ilvl="6">
      <w:start w:val="1"/>
      <w:numFmt w:val="bullet"/>
      <w:lvlText w:val=""/>
      <w:lvlJc w:val="left"/>
      <w:pPr>
        <w:tabs>
          <w:tab w:val="num" w:pos="2880"/>
        </w:tabs>
        <w:ind w:left="2880" w:hanging="360"/>
      </w:pPr>
      <w:rPr>
        <w:rFonts w:ascii="Symbol" w:hAnsi="Symbol" w:cs="Symbol"/>
        <w:sz w:val="34"/>
        <w:szCs w:val="34"/>
      </w:rPr>
    </w:lvl>
    <w:lvl w:ilvl="7">
      <w:start w:val="1"/>
      <w:numFmt w:val="bullet"/>
      <w:lvlText w:val=""/>
      <w:lvlJc w:val="left"/>
      <w:pPr>
        <w:tabs>
          <w:tab w:val="num" w:pos="3240"/>
        </w:tabs>
        <w:ind w:left="3240" w:hanging="360"/>
      </w:pPr>
      <w:rPr>
        <w:rFonts w:ascii="Symbol" w:hAnsi="Symbol" w:cs="Symbol"/>
        <w:sz w:val="34"/>
        <w:szCs w:val="34"/>
      </w:rPr>
    </w:lvl>
    <w:lvl w:ilvl="8">
      <w:start w:val="1"/>
      <w:numFmt w:val="bullet"/>
      <w:lvlText w:val=""/>
      <w:lvlJc w:val="left"/>
      <w:pPr>
        <w:tabs>
          <w:tab w:val="num" w:pos="3600"/>
        </w:tabs>
        <w:ind w:left="3600" w:hanging="360"/>
      </w:pPr>
      <w:rPr>
        <w:rFonts w:ascii="Symbol" w:hAnsi="Symbol" w:cs="Symbol"/>
        <w:sz w:val="34"/>
        <w:szCs w:val="34"/>
      </w:rPr>
    </w:lvl>
  </w:abstractNum>
  <w:abstractNum w:abstractNumId="2">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34"/>
        <w:szCs w:val="34"/>
      </w:rPr>
    </w:lvl>
    <w:lvl w:ilvl="1">
      <w:start w:val="1"/>
      <w:numFmt w:val="bullet"/>
      <w:lvlText w:val=""/>
      <w:lvlJc w:val="left"/>
      <w:pPr>
        <w:tabs>
          <w:tab w:val="num" w:pos="1080"/>
        </w:tabs>
        <w:ind w:left="1080" w:hanging="360"/>
      </w:pPr>
      <w:rPr>
        <w:rFonts w:ascii="Symbol" w:hAnsi="Symbol" w:cs="Symbol"/>
        <w:sz w:val="34"/>
        <w:szCs w:val="34"/>
      </w:rPr>
    </w:lvl>
    <w:lvl w:ilvl="2">
      <w:start w:val="1"/>
      <w:numFmt w:val="bullet"/>
      <w:lvlText w:val=""/>
      <w:lvlJc w:val="left"/>
      <w:pPr>
        <w:tabs>
          <w:tab w:val="num" w:pos="1440"/>
        </w:tabs>
        <w:ind w:left="1440" w:hanging="360"/>
      </w:pPr>
      <w:rPr>
        <w:rFonts w:ascii="Symbol" w:hAnsi="Symbol" w:cs="Symbol"/>
        <w:sz w:val="34"/>
        <w:szCs w:val="34"/>
      </w:rPr>
    </w:lvl>
    <w:lvl w:ilvl="3">
      <w:start w:val="1"/>
      <w:numFmt w:val="bullet"/>
      <w:lvlText w:val=""/>
      <w:lvlJc w:val="left"/>
      <w:pPr>
        <w:tabs>
          <w:tab w:val="num" w:pos="1800"/>
        </w:tabs>
        <w:ind w:left="1800" w:hanging="360"/>
      </w:pPr>
      <w:rPr>
        <w:rFonts w:ascii="Symbol" w:hAnsi="Symbol" w:cs="Symbol"/>
        <w:sz w:val="34"/>
        <w:szCs w:val="34"/>
      </w:rPr>
    </w:lvl>
    <w:lvl w:ilvl="4">
      <w:start w:val="1"/>
      <w:numFmt w:val="bullet"/>
      <w:lvlText w:val=""/>
      <w:lvlJc w:val="left"/>
      <w:pPr>
        <w:tabs>
          <w:tab w:val="num" w:pos="2160"/>
        </w:tabs>
        <w:ind w:left="2160" w:hanging="360"/>
      </w:pPr>
      <w:rPr>
        <w:rFonts w:ascii="Symbol" w:hAnsi="Symbol" w:cs="Symbol"/>
        <w:sz w:val="34"/>
        <w:szCs w:val="34"/>
      </w:rPr>
    </w:lvl>
    <w:lvl w:ilvl="5">
      <w:start w:val="1"/>
      <w:numFmt w:val="bullet"/>
      <w:lvlText w:val=""/>
      <w:lvlJc w:val="left"/>
      <w:pPr>
        <w:tabs>
          <w:tab w:val="num" w:pos="2520"/>
        </w:tabs>
        <w:ind w:left="2520" w:hanging="360"/>
      </w:pPr>
      <w:rPr>
        <w:rFonts w:ascii="Symbol" w:hAnsi="Symbol" w:cs="Symbol"/>
        <w:sz w:val="34"/>
        <w:szCs w:val="34"/>
      </w:rPr>
    </w:lvl>
    <w:lvl w:ilvl="6">
      <w:start w:val="1"/>
      <w:numFmt w:val="bullet"/>
      <w:lvlText w:val=""/>
      <w:lvlJc w:val="left"/>
      <w:pPr>
        <w:tabs>
          <w:tab w:val="num" w:pos="2880"/>
        </w:tabs>
        <w:ind w:left="2880" w:hanging="360"/>
      </w:pPr>
      <w:rPr>
        <w:rFonts w:ascii="Symbol" w:hAnsi="Symbol" w:cs="Symbol"/>
        <w:sz w:val="34"/>
        <w:szCs w:val="34"/>
      </w:rPr>
    </w:lvl>
    <w:lvl w:ilvl="7">
      <w:start w:val="1"/>
      <w:numFmt w:val="bullet"/>
      <w:lvlText w:val=""/>
      <w:lvlJc w:val="left"/>
      <w:pPr>
        <w:tabs>
          <w:tab w:val="num" w:pos="3240"/>
        </w:tabs>
        <w:ind w:left="3240" w:hanging="360"/>
      </w:pPr>
      <w:rPr>
        <w:rFonts w:ascii="Symbol" w:hAnsi="Symbol" w:cs="Symbol"/>
        <w:sz w:val="34"/>
        <w:szCs w:val="34"/>
      </w:rPr>
    </w:lvl>
    <w:lvl w:ilvl="8">
      <w:start w:val="1"/>
      <w:numFmt w:val="bullet"/>
      <w:lvlText w:val=""/>
      <w:lvlJc w:val="left"/>
      <w:pPr>
        <w:tabs>
          <w:tab w:val="num" w:pos="3600"/>
        </w:tabs>
        <w:ind w:left="3600" w:hanging="360"/>
      </w:pPr>
      <w:rPr>
        <w:rFonts w:ascii="Symbol" w:hAnsi="Symbol" w:cs="Symbol"/>
        <w:sz w:val="34"/>
        <w:szCs w:val="34"/>
      </w:rPr>
    </w:lvl>
  </w:abstractNum>
  <w:abstractNum w:abstractNumId="3">
    <w:nsid w:val="044D3BCA"/>
    <w:multiLevelType w:val="hybridMultilevel"/>
    <w:tmpl w:val="DEF4C2C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2180598C"/>
    <w:multiLevelType w:val="multilevel"/>
    <w:tmpl w:val="4FE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30F31"/>
    <w:multiLevelType w:val="hybridMultilevel"/>
    <w:tmpl w:val="8FCE7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B01C4"/>
    <w:multiLevelType w:val="hybridMultilevel"/>
    <w:tmpl w:val="8AA2D702"/>
    <w:lvl w:ilvl="0" w:tplc="2A72E15E">
      <w:start w:val="1"/>
      <w:numFmt w:val="decimal"/>
      <w:lvlText w:val="%1."/>
      <w:lvlJc w:val="left"/>
      <w:pPr>
        <w:ind w:left="1211" w:hanging="360"/>
      </w:pPr>
      <w:rPr>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rsids>
    <w:rsidRoot w:val="006971AD"/>
    <w:rsid w:val="000003DE"/>
    <w:rsid w:val="000018CD"/>
    <w:rsid w:val="00001ED0"/>
    <w:rsid w:val="000030F5"/>
    <w:rsid w:val="00003173"/>
    <w:rsid w:val="0000330D"/>
    <w:rsid w:val="000039D5"/>
    <w:rsid w:val="0000474F"/>
    <w:rsid w:val="0000500F"/>
    <w:rsid w:val="00006C75"/>
    <w:rsid w:val="00010126"/>
    <w:rsid w:val="00010176"/>
    <w:rsid w:val="00010B00"/>
    <w:rsid w:val="00010F41"/>
    <w:rsid w:val="00011025"/>
    <w:rsid w:val="000113C7"/>
    <w:rsid w:val="00011D5F"/>
    <w:rsid w:val="0001282F"/>
    <w:rsid w:val="00012E63"/>
    <w:rsid w:val="000147EA"/>
    <w:rsid w:val="00014E54"/>
    <w:rsid w:val="00015978"/>
    <w:rsid w:val="00016F22"/>
    <w:rsid w:val="00020C5D"/>
    <w:rsid w:val="0002158C"/>
    <w:rsid w:val="00021633"/>
    <w:rsid w:val="00023593"/>
    <w:rsid w:val="00023BF1"/>
    <w:rsid w:val="000240C5"/>
    <w:rsid w:val="00024805"/>
    <w:rsid w:val="0002489C"/>
    <w:rsid w:val="00024C2C"/>
    <w:rsid w:val="0002665B"/>
    <w:rsid w:val="000268E8"/>
    <w:rsid w:val="00026CC6"/>
    <w:rsid w:val="00026E28"/>
    <w:rsid w:val="00030165"/>
    <w:rsid w:val="000306AC"/>
    <w:rsid w:val="00031DCA"/>
    <w:rsid w:val="00032373"/>
    <w:rsid w:val="00033C54"/>
    <w:rsid w:val="000344E1"/>
    <w:rsid w:val="0003463B"/>
    <w:rsid w:val="00034DA4"/>
    <w:rsid w:val="00034F09"/>
    <w:rsid w:val="000368C3"/>
    <w:rsid w:val="00036F02"/>
    <w:rsid w:val="000409A3"/>
    <w:rsid w:val="00040B78"/>
    <w:rsid w:val="00041212"/>
    <w:rsid w:val="00042F91"/>
    <w:rsid w:val="000445AA"/>
    <w:rsid w:val="0004513E"/>
    <w:rsid w:val="0004523A"/>
    <w:rsid w:val="00045CD7"/>
    <w:rsid w:val="00047105"/>
    <w:rsid w:val="00047807"/>
    <w:rsid w:val="000478F2"/>
    <w:rsid w:val="0005048F"/>
    <w:rsid w:val="000527B2"/>
    <w:rsid w:val="00052868"/>
    <w:rsid w:val="00052CB3"/>
    <w:rsid w:val="000532B5"/>
    <w:rsid w:val="0005358E"/>
    <w:rsid w:val="00053862"/>
    <w:rsid w:val="00053FBC"/>
    <w:rsid w:val="00054224"/>
    <w:rsid w:val="00055544"/>
    <w:rsid w:val="00055611"/>
    <w:rsid w:val="00055F79"/>
    <w:rsid w:val="000575C5"/>
    <w:rsid w:val="00060442"/>
    <w:rsid w:val="000612C8"/>
    <w:rsid w:val="000612DC"/>
    <w:rsid w:val="00061993"/>
    <w:rsid w:val="00061C85"/>
    <w:rsid w:val="00062549"/>
    <w:rsid w:val="000632C6"/>
    <w:rsid w:val="000637AB"/>
    <w:rsid w:val="0006448D"/>
    <w:rsid w:val="00064BF0"/>
    <w:rsid w:val="000653D4"/>
    <w:rsid w:val="0006546B"/>
    <w:rsid w:val="000663C6"/>
    <w:rsid w:val="00066BE1"/>
    <w:rsid w:val="00066DE8"/>
    <w:rsid w:val="000672E9"/>
    <w:rsid w:val="00070A52"/>
    <w:rsid w:val="00071260"/>
    <w:rsid w:val="000712AC"/>
    <w:rsid w:val="00072458"/>
    <w:rsid w:val="000744A9"/>
    <w:rsid w:val="00076461"/>
    <w:rsid w:val="0008114D"/>
    <w:rsid w:val="00081AB9"/>
    <w:rsid w:val="00081DC2"/>
    <w:rsid w:val="00082625"/>
    <w:rsid w:val="00082E22"/>
    <w:rsid w:val="000849A1"/>
    <w:rsid w:val="0008595C"/>
    <w:rsid w:val="00085B48"/>
    <w:rsid w:val="00085DCB"/>
    <w:rsid w:val="000869B8"/>
    <w:rsid w:val="00087583"/>
    <w:rsid w:val="000878E7"/>
    <w:rsid w:val="00091103"/>
    <w:rsid w:val="00091867"/>
    <w:rsid w:val="00091D4C"/>
    <w:rsid w:val="0009372B"/>
    <w:rsid w:val="00094499"/>
    <w:rsid w:val="00094852"/>
    <w:rsid w:val="00094D10"/>
    <w:rsid w:val="0009540B"/>
    <w:rsid w:val="0009617D"/>
    <w:rsid w:val="00096231"/>
    <w:rsid w:val="000975AA"/>
    <w:rsid w:val="000979B7"/>
    <w:rsid w:val="000A0EF5"/>
    <w:rsid w:val="000A1555"/>
    <w:rsid w:val="000A22B3"/>
    <w:rsid w:val="000A2B15"/>
    <w:rsid w:val="000A3EB7"/>
    <w:rsid w:val="000A4C0D"/>
    <w:rsid w:val="000A4E75"/>
    <w:rsid w:val="000A54A3"/>
    <w:rsid w:val="000A6198"/>
    <w:rsid w:val="000A61AC"/>
    <w:rsid w:val="000A67F7"/>
    <w:rsid w:val="000A705B"/>
    <w:rsid w:val="000A77E4"/>
    <w:rsid w:val="000A7CBE"/>
    <w:rsid w:val="000B07B5"/>
    <w:rsid w:val="000B1AE2"/>
    <w:rsid w:val="000B2716"/>
    <w:rsid w:val="000B2FB8"/>
    <w:rsid w:val="000B3363"/>
    <w:rsid w:val="000B415F"/>
    <w:rsid w:val="000B5AA8"/>
    <w:rsid w:val="000B5B6A"/>
    <w:rsid w:val="000B6569"/>
    <w:rsid w:val="000B7BAF"/>
    <w:rsid w:val="000C1567"/>
    <w:rsid w:val="000C1888"/>
    <w:rsid w:val="000C1D0D"/>
    <w:rsid w:val="000C24BA"/>
    <w:rsid w:val="000C2B90"/>
    <w:rsid w:val="000C3F5D"/>
    <w:rsid w:val="000C411B"/>
    <w:rsid w:val="000C4D62"/>
    <w:rsid w:val="000C5236"/>
    <w:rsid w:val="000C5389"/>
    <w:rsid w:val="000C712C"/>
    <w:rsid w:val="000C7E6C"/>
    <w:rsid w:val="000D03EF"/>
    <w:rsid w:val="000D0F44"/>
    <w:rsid w:val="000D23C1"/>
    <w:rsid w:val="000D4581"/>
    <w:rsid w:val="000D4DA3"/>
    <w:rsid w:val="000D600F"/>
    <w:rsid w:val="000D63E6"/>
    <w:rsid w:val="000E018C"/>
    <w:rsid w:val="000E01D8"/>
    <w:rsid w:val="000E0B46"/>
    <w:rsid w:val="000E0C54"/>
    <w:rsid w:val="000E24F8"/>
    <w:rsid w:val="000E2BD8"/>
    <w:rsid w:val="000E32CB"/>
    <w:rsid w:val="000E5FCE"/>
    <w:rsid w:val="000E69A7"/>
    <w:rsid w:val="000E74D1"/>
    <w:rsid w:val="000E77DE"/>
    <w:rsid w:val="000F00EC"/>
    <w:rsid w:val="000F0A3D"/>
    <w:rsid w:val="000F1218"/>
    <w:rsid w:val="000F1E4F"/>
    <w:rsid w:val="000F3985"/>
    <w:rsid w:val="000F3C71"/>
    <w:rsid w:val="000F3F37"/>
    <w:rsid w:val="000F65EC"/>
    <w:rsid w:val="000F6A69"/>
    <w:rsid w:val="000F74F1"/>
    <w:rsid w:val="000F76C4"/>
    <w:rsid w:val="00100445"/>
    <w:rsid w:val="0010061C"/>
    <w:rsid w:val="001009B3"/>
    <w:rsid w:val="0010106A"/>
    <w:rsid w:val="001013B4"/>
    <w:rsid w:val="0010182E"/>
    <w:rsid w:val="00102074"/>
    <w:rsid w:val="0010269C"/>
    <w:rsid w:val="00104311"/>
    <w:rsid w:val="00104A17"/>
    <w:rsid w:val="00104F8A"/>
    <w:rsid w:val="00105321"/>
    <w:rsid w:val="001140B2"/>
    <w:rsid w:val="00114DCA"/>
    <w:rsid w:val="00115A5D"/>
    <w:rsid w:val="001164AD"/>
    <w:rsid w:val="00116799"/>
    <w:rsid w:val="00116E4B"/>
    <w:rsid w:val="001170FE"/>
    <w:rsid w:val="001206E0"/>
    <w:rsid w:val="00121517"/>
    <w:rsid w:val="0012289F"/>
    <w:rsid w:val="00122B1E"/>
    <w:rsid w:val="0012346B"/>
    <w:rsid w:val="001243F2"/>
    <w:rsid w:val="00125C4E"/>
    <w:rsid w:val="0012651A"/>
    <w:rsid w:val="00126EC7"/>
    <w:rsid w:val="00127610"/>
    <w:rsid w:val="00127904"/>
    <w:rsid w:val="00127E8B"/>
    <w:rsid w:val="00130567"/>
    <w:rsid w:val="00130D33"/>
    <w:rsid w:val="00130F33"/>
    <w:rsid w:val="00131171"/>
    <w:rsid w:val="001311B2"/>
    <w:rsid w:val="001317AF"/>
    <w:rsid w:val="00131BF9"/>
    <w:rsid w:val="0013354C"/>
    <w:rsid w:val="001335D9"/>
    <w:rsid w:val="001336B0"/>
    <w:rsid w:val="00133974"/>
    <w:rsid w:val="00135282"/>
    <w:rsid w:val="0013584F"/>
    <w:rsid w:val="00135A60"/>
    <w:rsid w:val="001360A6"/>
    <w:rsid w:val="0013633E"/>
    <w:rsid w:val="001366DC"/>
    <w:rsid w:val="00136D8A"/>
    <w:rsid w:val="00137958"/>
    <w:rsid w:val="00137D9A"/>
    <w:rsid w:val="00137F63"/>
    <w:rsid w:val="00144DFC"/>
    <w:rsid w:val="00145678"/>
    <w:rsid w:val="001457BC"/>
    <w:rsid w:val="00146FC8"/>
    <w:rsid w:val="001475C6"/>
    <w:rsid w:val="001478B9"/>
    <w:rsid w:val="00147EB6"/>
    <w:rsid w:val="0015045F"/>
    <w:rsid w:val="001504D0"/>
    <w:rsid w:val="001505E0"/>
    <w:rsid w:val="00150F56"/>
    <w:rsid w:val="00151691"/>
    <w:rsid w:val="00151952"/>
    <w:rsid w:val="00151DDE"/>
    <w:rsid w:val="001527E2"/>
    <w:rsid w:val="001531D8"/>
    <w:rsid w:val="00153840"/>
    <w:rsid w:val="001547E0"/>
    <w:rsid w:val="00155526"/>
    <w:rsid w:val="00155B83"/>
    <w:rsid w:val="001566D1"/>
    <w:rsid w:val="00157A06"/>
    <w:rsid w:val="00157E37"/>
    <w:rsid w:val="00160352"/>
    <w:rsid w:val="0016060C"/>
    <w:rsid w:val="00160E4D"/>
    <w:rsid w:val="0016105A"/>
    <w:rsid w:val="001617D5"/>
    <w:rsid w:val="00163790"/>
    <w:rsid w:val="00165F80"/>
    <w:rsid w:val="001661EA"/>
    <w:rsid w:val="00166EB3"/>
    <w:rsid w:val="001673AD"/>
    <w:rsid w:val="00167CE2"/>
    <w:rsid w:val="001701A2"/>
    <w:rsid w:val="00170EE7"/>
    <w:rsid w:val="001715FE"/>
    <w:rsid w:val="00171DCD"/>
    <w:rsid w:val="00172AE2"/>
    <w:rsid w:val="00173053"/>
    <w:rsid w:val="00173802"/>
    <w:rsid w:val="00173B77"/>
    <w:rsid w:val="00173BD1"/>
    <w:rsid w:val="00173CA1"/>
    <w:rsid w:val="00173D33"/>
    <w:rsid w:val="00174325"/>
    <w:rsid w:val="00174596"/>
    <w:rsid w:val="00175DD4"/>
    <w:rsid w:val="00176471"/>
    <w:rsid w:val="001766DA"/>
    <w:rsid w:val="001771C5"/>
    <w:rsid w:val="001810C0"/>
    <w:rsid w:val="0018291C"/>
    <w:rsid w:val="00182C20"/>
    <w:rsid w:val="00182C99"/>
    <w:rsid w:val="001830EC"/>
    <w:rsid w:val="00184F29"/>
    <w:rsid w:val="00185840"/>
    <w:rsid w:val="00185AF6"/>
    <w:rsid w:val="00186576"/>
    <w:rsid w:val="00186D0A"/>
    <w:rsid w:val="0018716F"/>
    <w:rsid w:val="00187F7B"/>
    <w:rsid w:val="0019061F"/>
    <w:rsid w:val="00190CD7"/>
    <w:rsid w:val="00190E8F"/>
    <w:rsid w:val="00191486"/>
    <w:rsid w:val="00191D36"/>
    <w:rsid w:val="00192930"/>
    <w:rsid w:val="00193039"/>
    <w:rsid w:val="001940EF"/>
    <w:rsid w:val="0019516A"/>
    <w:rsid w:val="001951D7"/>
    <w:rsid w:val="001953F4"/>
    <w:rsid w:val="00196BD3"/>
    <w:rsid w:val="001A09B0"/>
    <w:rsid w:val="001A104A"/>
    <w:rsid w:val="001A2A98"/>
    <w:rsid w:val="001A3629"/>
    <w:rsid w:val="001A46E9"/>
    <w:rsid w:val="001A5025"/>
    <w:rsid w:val="001A6044"/>
    <w:rsid w:val="001A6317"/>
    <w:rsid w:val="001A63C3"/>
    <w:rsid w:val="001A68F7"/>
    <w:rsid w:val="001A6B75"/>
    <w:rsid w:val="001A72CB"/>
    <w:rsid w:val="001B0993"/>
    <w:rsid w:val="001B273B"/>
    <w:rsid w:val="001B29FE"/>
    <w:rsid w:val="001B30FB"/>
    <w:rsid w:val="001B37AE"/>
    <w:rsid w:val="001B3DA0"/>
    <w:rsid w:val="001B3E46"/>
    <w:rsid w:val="001B4472"/>
    <w:rsid w:val="001B4486"/>
    <w:rsid w:val="001B456A"/>
    <w:rsid w:val="001B494E"/>
    <w:rsid w:val="001B4D14"/>
    <w:rsid w:val="001B714E"/>
    <w:rsid w:val="001B7569"/>
    <w:rsid w:val="001C07EE"/>
    <w:rsid w:val="001C154E"/>
    <w:rsid w:val="001C3771"/>
    <w:rsid w:val="001C5412"/>
    <w:rsid w:val="001C5812"/>
    <w:rsid w:val="001C5D23"/>
    <w:rsid w:val="001C5D28"/>
    <w:rsid w:val="001C5F1C"/>
    <w:rsid w:val="001C60BB"/>
    <w:rsid w:val="001C7976"/>
    <w:rsid w:val="001D26C9"/>
    <w:rsid w:val="001D29D0"/>
    <w:rsid w:val="001D2BEE"/>
    <w:rsid w:val="001D4A95"/>
    <w:rsid w:val="001D4BBD"/>
    <w:rsid w:val="001D4C5E"/>
    <w:rsid w:val="001D5061"/>
    <w:rsid w:val="001D51D3"/>
    <w:rsid w:val="001D53EC"/>
    <w:rsid w:val="001D5A1B"/>
    <w:rsid w:val="001D5EDC"/>
    <w:rsid w:val="001D6375"/>
    <w:rsid w:val="001D67F9"/>
    <w:rsid w:val="001D6D32"/>
    <w:rsid w:val="001D7091"/>
    <w:rsid w:val="001D70CB"/>
    <w:rsid w:val="001D763B"/>
    <w:rsid w:val="001D7B5E"/>
    <w:rsid w:val="001D7BED"/>
    <w:rsid w:val="001E0B50"/>
    <w:rsid w:val="001E2057"/>
    <w:rsid w:val="001E2058"/>
    <w:rsid w:val="001E228C"/>
    <w:rsid w:val="001E3014"/>
    <w:rsid w:val="001E32D1"/>
    <w:rsid w:val="001E490C"/>
    <w:rsid w:val="001E4E3F"/>
    <w:rsid w:val="001E7086"/>
    <w:rsid w:val="001F0166"/>
    <w:rsid w:val="001F2349"/>
    <w:rsid w:val="001F2378"/>
    <w:rsid w:val="001F639F"/>
    <w:rsid w:val="001F7FA2"/>
    <w:rsid w:val="002000F1"/>
    <w:rsid w:val="00200402"/>
    <w:rsid w:val="002007B9"/>
    <w:rsid w:val="00201947"/>
    <w:rsid w:val="00201A66"/>
    <w:rsid w:val="00203349"/>
    <w:rsid w:val="002043D7"/>
    <w:rsid w:val="00204A7F"/>
    <w:rsid w:val="00205236"/>
    <w:rsid w:val="002057BE"/>
    <w:rsid w:val="0020585C"/>
    <w:rsid w:val="0020602E"/>
    <w:rsid w:val="002061C5"/>
    <w:rsid w:val="002065C7"/>
    <w:rsid w:val="0021006E"/>
    <w:rsid w:val="00210302"/>
    <w:rsid w:val="00210E6E"/>
    <w:rsid w:val="002118C2"/>
    <w:rsid w:val="00211AC1"/>
    <w:rsid w:val="002120D7"/>
    <w:rsid w:val="00212294"/>
    <w:rsid w:val="00213534"/>
    <w:rsid w:val="00214659"/>
    <w:rsid w:val="002157F0"/>
    <w:rsid w:val="00216338"/>
    <w:rsid w:val="002177D2"/>
    <w:rsid w:val="00217BC4"/>
    <w:rsid w:val="00217DD6"/>
    <w:rsid w:val="002202F4"/>
    <w:rsid w:val="0022170C"/>
    <w:rsid w:val="002217AD"/>
    <w:rsid w:val="00222A2A"/>
    <w:rsid w:val="00222FFF"/>
    <w:rsid w:val="00223A75"/>
    <w:rsid w:val="0022437F"/>
    <w:rsid w:val="0022503A"/>
    <w:rsid w:val="00225B93"/>
    <w:rsid w:val="00227040"/>
    <w:rsid w:val="002271F0"/>
    <w:rsid w:val="00230E87"/>
    <w:rsid w:val="00232196"/>
    <w:rsid w:val="00233045"/>
    <w:rsid w:val="00233E8F"/>
    <w:rsid w:val="00234992"/>
    <w:rsid w:val="002349BC"/>
    <w:rsid w:val="00235CA0"/>
    <w:rsid w:val="00235FD5"/>
    <w:rsid w:val="00236955"/>
    <w:rsid w:val="00236E65"/>
    <w:rsid w:val="00237442"/>
    <w:rsid w:val="00240AF3"/>
    <w:rsid w:val="0024109D"/>
    <w:rsid w:val="002411CE"/>
    <w:rsid w:val="002415C2"/>
    <w:rsid w:val="00241617"/>
    <w:rsid w:val="00241F47"/>
    <w:rsid w:val="00243772"/>
    <w:rsid w:val="00243E29"/>
    <w:rsid w:val="00244A5C"/>
    <w:rsid w:val="002473CA"/>
    <w:rsid w:val="00247A14"/>
    <w:rsid w:val="00247D41"/>
    <w:rsid w:val="00250E99"/>
    <w:rsid w:val="00251660"/>
    <w:rsid w:val="00251EAA"/>
    <w:rsid w:val="002520D4"/>
    <w:rsid w:val="00253313"/>
    <w:rsid w:val="002536D6"/>
    <w:rsid w:val="00253A9A"/>
    <w:rsid w:val="00254E9C"/>
    <w:rsid w:val="00254F58"/>
    <w:rsid w:val="00256421"/>
    <w:rsid w:val="00260725"/>
    <w:rsid w:val="0026076F"/>
    <w:rsid w:val="00260860"/>
    <w:rsid w:val="00261BFE"/>
    <w:rsid w:val="002625C5"/>
    <w:rsid w:val="002628F7"/>
    <w:rsid w:val="00262CA0"/>
    <w:rsid w:val="00263097"/>
    <w:rsid w:val="00263C45"/>
    <w:rsid w:val="002640BB"/>
    <w:rsid w:val="002642A7"/>
    <w:rsid w:val="002649D2"/>
    <w:rsid w:val="00264A01"/>
    <w:rsid w:val="00265085"/>
    <w:rsid w:val="002655F7"/>
    <w:rsid w:val="00265B55"/>
    <w:rsid w:val="00265EC6"/>
    <w:rsid w:val="0026652B"/>
    <w:rsid w:val="00266A9A"/>
    <w:rsid w:val="002675C7"/>
    <w:rsid w:val="00267B51"/>
    <w:rsid w:val="00270B89"/>
    <w:rsid w:val="00271288"/>
    <w:rsid w:val="00271F6F"/>
    <w:rsid w:val="00272455"/>
    <w:rsid w:val="0027337E"/>
    <w:rsid w:val="0027412C"/>
    <w:rsid w:val="0027611F"/>
    <w:rsid w:val="00276F53"/>
    <w:rsid w:val="002826D3"/>
    <w:rsid w:val="00282AEE"/>
    <w:rsid w:val="00282D40"/>
    <w:rsid w:val="00282ECC"/>
    <w:rsid w:val="00283263"/>
    <w:rsid w:val="00284E9F"/>
    <w:rsid w:val="00284ED2"/>
    <w:rsid w:val="002879CE"/>
    <w:rsid w:val="00290105"/>
    <w:rsid w:val="002902B5"/>
    <w:rsid w:val="002912C8"/>
    <w:rsid w:val="002920DA"/>
    <w:rsid w:val="0029499E"/>
    <w:rsid w:val="00294E31"/>
    <w:rsid w:val="00295292"/>
    <w:rsid w:val="002967A8"/>
    <w:rsid w:val="002978D2"/>
    <w:rsid w:val="002A01FC"/>
    <w:rsid w:val="002A24EA"/>
    <w:rsid w:val="002A2E99"/>
    <w:rsid w:val="002A321F"/>
    <w:rsid w:val="002A34C6"/>
    <w:rsid w:val="002A3967"/>
    <w:rsid w:val="002A3AD7"/>
    <w:rsid w:val="002A43EB"/>
    <w:rsid w:val="002A722B"/>
    <w:rsid w:val="002B0654"/>
    <w:rsid w:val="002B0788"/>
    <w:rsid w:val="002B2015"/>
    <w:rsid w:val="002B2490"/>
    <w:rsid w:val="002B24CA"/>
    <w:rsid w:val="002B26B4"/>
    <w:rsid w:val="002B3452"/>
    <w:rsid w:val="002B3A3B"/>
    <w:rsid w:val="002B3B5B"/>
    <w:rsid w:val="002B41CE"/>
    <w:rsid w:val="002B4B9D"/>
    <w:rsid w:val="002B5650"/>
    <w:rsid w:val="002B56EE"/>
    <w:rsid w:val="002B589A"/>
    <w:rsid w:val="002B5D14"/>
    <w:rsid w:val="002B5EF0"/>
    <w:rsid w:val="002B6134"/>
    <w:rsid w:val="002B6860"/>
    <w:rsid w:val="002B75B1"/>
    <w:rsid w:val="002B760E"/>
    <w:rsid w:val="002B76B2"/>
    <w:rsid w:val="002B774E"/>
    <w:rsid w:val="002B7F77"/>
    <w:rsid w:val="002C002F"/>
    <w:rsid w:val="002C0685"/>
    <w:rsid w:val="002C116C"/>
    <w:rsid w:val="002C1177"/>
    <w:rsid w:val="002C3DE1"/>
    <w:rsid w:val="002C4561"/>
    <w:rsid w:val="002C5719"/>
    <w:rsid w:val="002C64A3"/>
    <w:rsid w:val="002C67BF"/>
    <w:rsid w:val="002C7DF2"/>
    <w:rsid w:val="002D057C"/>
    <w:rsid w:val="002D09CF"/>
    <w:rsid w:val="002D1918"/>
    <w:rsid w:val="002D3EEA"/>
    <w:rsid w:val="002D3FB4"/>
    <w:rsid w:val="002D489A"/>
    <w:rsid w:val="002D5E28"/>
    <w:rsid w:val="002D6475"/>
    <w:rsid w:val="002D677A"/>
    <w:rsid w:val="002D701B"/>
    <w:rsid w:val="002E1265"/>
    <w:rsid w:val="002E20E6"/>
    <w:rsid w:val="002E2C28"/>
    <w:rsid w:val="002E339F"/>
    <w:rsid w:val="002E3567"/>
    <w:rsid w:val="002E3FF2"/>
    <w:rsid w:val="002E47EB"/>
    <w:rsid w:val="002E5EB4"/>
    <w:rsid w:val="002E5F02"/>
    <w:rsid w:val="002E63F8"/>
    <w:rsid w:val="002E7144"/>
    <w:rsid w:val="002E78A1"/>
    <w:rsid w:val="002F1E62"/>
    <w:rsid w:val="002F26E4"/>
    <w:rsid w:val="002F274E"/>
    <w:rsid w:val="002F36FD"/>
    <w:rsid w:val="002F4210"/>
    <w:rsid w:val="002F461E"/>
    <w:rsid w:val="002F4EA0"/>
    <w:rsid w:val="002F5537"/>
    <w:rsid w:val="002F5CD3"/>
    <w:rsid w:val="002F6439"/>
    <w:rsid w:val="002F6E99"/>
    <w:rsid w:val="002F72EF"/>
    <w:rsid w:val="00300894"/>
    <w:rsid w:val="0030112D"/>
    <w:rsid w:val="00301434"/>
    <w:rsid w:val="003015BF"/>
    <w:rsid w:val="00301797"/>
    <w:rsid w:val="003020EF"/>
    <w:rsid w:val="0030319E"/>
    <w:rsid w:val="00304994"/>
    <w:rsid w:val="003051DA"/>
    <w:rsid w:val="00305BB8"/>
    <w:rsid w:val="00306392"/>
    <w:rsid w:val="0030658E"/>
    <w:rsid w:val="0030701A"/>
    <w:rsid w:val="00307AD5"/>
    <w:rsid w:val="00307DC8"/>
    <w:rsid w:val="00310548"/>
    <w:rsid w:val="00311209"/>
    <w:rsid w:val="0031177B"/>
    <w:rsid w:val="00311979"/>
    <w:rsid w:val="003128CF"/>
    <w:rsid w:val="00313C1E"/>
    <w:rsid w:val="003149D7"/>
    <w:rsid w:val="00314F96"/>
    <w:rsid w:val="003156F3"/>
    <w:rsid w:val="00316D0F"/>
    <w:rsid w:val="0031719D"/>
    <w:rsid w:val="0032125D"/>
    <w:rsid w:val="0032174A"/>
    <w:rsid w:val="003220AE"/>
    <w:rsid w:val="00322A9F"/>
    <w:rsid w:val="0032310E"/>
    <w:rsid w:val="00323733"/>
    <w:rsid w:val="003238A2"/>
    <w:rsid w:val="00323F0F"/>
    <w:rsid w:val="00324068"/>
    <w:rsid w:val="00325E1D"/>
    <w:rsid w:val="003266C3"/>
    <w:rsid w:val="003309B8"/>
    <w:rsid w:val="00334DC0"/>
    <w:rsid w:val="0033500E"/>
    <w:rsid w:val="00335D67"/>
    <w:rsid w:val="003360D7"/>
    <w:rsid w:val="00336373"/>
    <w:rsid w:val="0033732E"/>
    <w:rsid w:val="0034011E"/>
    <w:rsid w:val="0034018C"/>
    <w:rsid w:val="00340E86"/>
    <w:rsid w:val="003411F9"/>
    <w:rsid w:val="003413AB"/>
    <w:rsid w:val="00341984"/>
    <w:rsid w:val="003419B1"/>
    <w:rsid w:val="00341AD4"/>
    <w:rsid w:val="003422A7"/>
    <w:rsid w:val="00343E45"/>
    <w:rsid w:val="00343E88"/>
    <w:rsid w:val="003449D7"/>
    <w:rsid w:val="00345898"/>
    <w:rsid w:val="00346EC3"/>
    <w:rsid w:val="003474CB"/>
    <w:rsid w:val="00347967"/>
    <w:rsid w:val="00351410"/>
    <w:rsid w:val="00352692"/>
    <w:rsid w:val="003539C5"/>
    <w:rsid w:val="00354879"/>
    <w:rsid w:val="00355990"/>
    <w:rsid w:val="003561FF"/>
    <w:rsid w:val="00356F28"/>
    <w:rsid w:val="003601F9"/>
    <w:rsid w:val="0036091C"/>
    <w:rsid w:val="00360ADD"/>
    <w:rsid w:val="003618EF"/>
    <w:rsid w:val="003625C0"/>
    <w:rsid w:val="00365586"/>
    <w:rsid w:val="00365E94"/>
    <w:rsid w:val="00365EB9"/>
    <w:rsid w:val="00367950"/>
    <w:rsid w:val="00371176"/>
    <w:rsid w:val="0037157E"/>
    <w:rsid w:val="003719CE"/>
    <w:rsid w:val="003725FD"/>
    <w:rsid w:val="00372DE9"/>
    <w:rsid w:val="003734DD"/>
    <w:rsid w:val="003736F5"/>
    <w:rsid w:val="00374EDE"/>
    <w:rsid w:val="003751E0"/>
    <w:rsid w:val="00375921"/>
    <w:rsid w:val="00375C29"/>
    <w:rsid w:val="0037647E"/>
    <w:rsid w:val="00376EC1"/>
    <w:rsid w:val="003776D4"/>
    <w:rsid w:val="00377D00"/>
    <w:rsid w:val="00377F92"/>
    <w:rsid w:val="003805C7"/>
    <w:rsid w:val="00380853"/>
    <w:rsid w:val="00380B5C"/>
    <w:rsid w:val="00380C13"/>
    <w:rsid w:val="00382A46"/>
    <w:rsid w:val="00382D18"/>
    <w:rsid w:val="003838FB"/>
    <w:rsid w:val="00383EB3"/>
    <w:rsid w:val="00384B99"/>
    <w:rsid w:val="00385AA2"/>
    <w:rsid w:val="003862E2"/>
    <w:rsid w:val="003864B7"/>
    <w:rsid w:val="0038796D"/>
    <w:rsid w:val="00387B54"/>
    <w:rsid w:val="003900D5"/>
    <w:rsid w:val="003922D3"/>
    <w:rsid w:val="0039364B"/>
    <w:rsid w:val="00396578"/>
    <w:rsid w:val="00396A46"/>
    <w:rsid w:val="00397B9C"/>
    <w:rsid w:val="003A2FE3"/>
    <w:rsid w:val="003A35D2"/>
    <w:rsid w:val="003A4454"/>
    <w:rsid w:val="003A449F"/>
    <w:rsid w:val="003A4A05"/>
    <w:rsid w:val="003A51DA"/>
    <w:rsid w:val="003A615B"/>
    <w:rsid w:val="003A67AB"/>
    <w:rsid w:val="003A68C4"/>
    <w:rsid w:val="003A6A87"/>
    <w:rsid w:val="003A7119"/>
    <w:rsid w:val="003B15E1"/>
    <w:rsid w:val="003B21DA"/>
    <w:rsid w:val="003B23F2"/>
    <w:rsid w:val="003B3954"/>
    <w:rsid w:val="003B3B4F"/>
    <w:rsid w:val="003B612B"/>
    <w:rsid w:val="003B6328"/>
    <w:rsid w:val="003B68CC"/>
    <w:rsid w:val="003B740E"/>
    <w:rsid w:val="003B7862"/>
    <w:rsid w:val="003C1FB5"/>
    <w:rsid w:val="003C23AD"/>
    <w:rsid w:val="003C2C1D"/>
    <w:rsid w:val="003C3316"/>
    <w:rsid w:val="003C36CD"/>
    <w:rsid w:val="003C4AD0"/>
    <w:rsid w:val="003C5A26"/>
    <w:rsid w:val="003C5AA7"/>
    <w:rsid w:val="003C5EE2"/>
    <w:rsid w:val="003C79FB"/>
    <w:rsid w:val="003C7F4F"/>
    <w:rsid w:val="003D0A30"/>
    <w:rsid w:val="003D0B30"/>
    <w:rsid w:val="003D1F2E"/>
    <w:rsid w:val="003D24BB"/>
    <w:rsid w:val="003D29B4"/>
    <w:rsid w:val="003D49AD"/>
    <w:rsid w:val="003D4CB9"/>
    <w:rsid w:val="003D5022"/>
    <w:rsid w:val="003D51D1"/>
    <w:rsid w:val="003D54FD"/>
    <w:rsid w:val="003D5EAE"/>
    <w:rsid w:val="003D7D41"/>
    <w:rsid w:val="003E0F8D"/>
    <w:rsid w:val="003E10DC"/>
    <w:rsid w:val="003E2C4C"/>
    <w:rsid w:val="003E2EEC"/>
    <w:rsid w:val="003E307A"/>
    <w:rsid w:val="003E5455"/>
    <w:rsid w:val="003E5809"/>
    <w:rsid w:val="003E59B1"/>
    <w:rsid w:val="003E62EB"/>
    <w:rsid w:val="003E6336"/>
    <w:rsid w:val="003E6744"/>
    <w:rsid w:val="003E69F0"/>
    <w:rsid w:val="003E6D6A"/>
    <w:rsid w:val="003F0913"/>
    <w:rsid w:val="003F1020"/>
    <w:rsid w:val="003F11D1"/>
    <w:rsid w:val="003F29D3"/>
    <w:rsid w:val="003F3162"/>
    <w:rsid w:val="003F35D7"/>
    <w:rsid w:val="003F47BB"/>
    <w:rsid w:val="003F4D3E"/>
    <w:rsid w:val="003F6008"/>
    <w:rsid w:val="003F7A9B"/>
    <w:rsid w:val="003F7CD0"/>
    <w:rsid w:val="003F7FBA"/>
    <w:rsid w:val="004002A4"/>
    <w:rsid w:val="00401492"/>
    <w:rsid w:val="0040239F"/>
    <w:rsid w:val="004025E1"/>
    <w:rsid w:val="00402625"/>
    <w:rsid w:val="00402AE8"/>
    <w:rsid w:val="0040339B"/>
    <w:rsid w:val="004034B9"/>
    <w:rsid w:val="004037BE"/>
    <w:rsid w:val="00403BB8"/>
    <w:rsid w:val="00405186"/>
    <w:rsid w:val="00407D3A"/>
    <w:rsid w:val="00410381"/>
    <w:rsid w:val="0041068F"/>
    <w:rsid w:val="00411254"/>
    <w:rsid w:val="00412052"/>
    <w:rsid w:val="004121C7"/>
    <w:rsid w:val="00412299"/>
    <w:rsid w:val="004139C0"/>
    <w:rsid w:val="00413C39"/>
    <w:rsid w:val="004144F9"/>
    <w:rsid w:val="0041484A"/>
    <w:rsid w:val="004149A5"/>
    <w:rsid w:val="00415AEF"/>
    <w:rsid w:val="00415EB9"/>
    <w:rsid w:val="004161F6"/>
    <w:rsid w:val="004202F1"/>
    <w:rsid w:val="004228EF"/>
    <w:rsid w:val="00422C23"/>
    <w:rsid w:val="00423AFE"/>
    <w:rsid w:val="00424587"/>
    <w:rsid w:val="00424C24"/>
    <w:rsid w:val="00425D61"/>
    <w:rsid w:val="004271A1"/>
    <w:rsid w:val="00427D76"/>
    <w:rsid w:val="0043019A"/>
    <w:rsid w:val="00430584"/>
    <w:rsid w:val="0043073E"/>
    <w:rsid w:val="00430CC2"/>
    <w:rsid w:val="00432EEB"/>
    <w:rsid w:val="00432F3F"/>
    <w:rsid w:val="004342C4"/>
    <w:rsid w:val="00434477"/>
    <w:rsid w:val="00434FB4"/>
    <w:rsid w:val="00435914"/>
    <w:rsid w:val="0043598D"/>
    <w:rsid w:val="00436566"/>
    <w:rsid w:val="00440598"/>
    <w:rsid w:val="00440EF7"/>
    <w:rsid w:val="0044109D"/>
    <w:rsid w:val="004410F9"/>
    <w:rsid w:val="0044130B"/>
    <w:rsid w:val="00441A16"/>
    <w:rsid w:val="00443720"/>
    <w:rsid w:val="00443990"/>
    <w:rsid w:val="00444356"/>
    <w:rsid w:val="0044455C"/>
    <w:rsid w:val="004447F0"/>
    <w:rsid w:val="004450D4"/>
    <w:rsid w:val="00445242"/>
    <w:rsid w:val="004452D9"/>
    <w:rsid w:val="00445A8E"/>
    <w:rsid w:val="0044661D"/>
    <w:rsid w:val="00446B5D"/>
    <w:rsid w:val="00446CEE"/>
    <w:rsid w:val="00450611"/>
    <w:rsid w:val="00450AD6"/>
    <w:rsid w:val="0045130E"/>
    <w:rsid w:val="004523B8"/>
    <w:rsid w:val="0045328D"/>
    <w:rsid w:val="00453A84"/>
    <w:rsid w:val="00454119"/>
    <w:rsid w:val="004545AD"/>
    <w:rsid w:val="004555F0"/>
    <w:rsid w:val="00455634"/>
    <w:rsid w:val="00455835"/>
    <w:rsid w:val="00456128"/>
    <w:rsid w:val="004565BA"/>
    <w:rsid w:val="00457400"/>
    <w:rsid w:val="0045775C"/>
    <w:rsid w:val="0046039C"/>
    <w:rsid w:val="00460A52"/>
    <w:rsid w:val="00460A84"/>
    <w:rsid w:val="00460D2B"/>
    <w:rsid w:val="00461B08"/>
    <w:rsid w:val="00461F68"/>
    <w:rsid w:val="00462000"/>
    <w:rsid w:val="004622A7"/>
    <w:rsid w:val="00462FFB"/>
    <w:rsid w:val="00463704"/>
    <w:rsid w:val="00464703"/>
    <w:rsid w:val="00464BD5"/>
    <w:rsid w:val="004651C6"/>
    <w:rsid w:val="004659C6"/>
    <w:rsid w:val="00465DCA"/>
    <w:rsid w:val="004667B4"/>
    <w:rsid w:val="004676E0"/>
    <w:rsid w:val="004710C8"/>
    <w:rsid w:val="00471D4E"/>
    <w:rsid w:val="004734B0"/>
    <w:rsid w:val="00473714"/>
    <w:rsid w:val="00473D9F"/>
    <w:rsid w:val="004745E4"/>
    <w:rsid w:val="004755E7"/>
    <w:rsid w:val="00477457"/>
    <w:rsid w:val="0048021C"/>
    <w:rsid w:val="00480949"/>
    <w:rsid w:val="00480D96"/>
    <w:rsid w:val="00481002"/>
    <w:rsid w:val="0048153E"/>
    <w:rsid w:val="00482AA3"/>
    <w:rsid w:val="0048340F"/>
    <w:rsid w:val="00484D37"/>
    <w:rsid w:val="0048681A"/>
    <w:rsid w:val="004876F0"/>
    <w:rsid w:val="00487760"/>
    <w:rsid w:val="00487FD9"/>
    <w:rsid w:val="00490B32"/>
    <w:rsid w:val="0049132F"/>
    <w:rsid w:val="004918A5"/>
    <w:rsid w:val="004919A6"/>
    <w:rsid w:val="00491AC1"/>
    <w:rsid w:val="00493AD8"/>
    <w:rsid w:val="00495111"/>
    <w:rsid w:val="004959D8"/>
    <w:rsid w:val="00495A17"/>
    <w:rsid w:val="004962B9"/>
    <w:rsid w:val="00497D8E"/>
    <w:rsid w:val="004A15F6"/>
    <w:rsid w:val="004A295C"/>
    <w:rsid w:val="004A3AE3"/>
    <w:rsid w:val="004A5666"/>
    <w:rsid w:val="004A5805"/>
    <w:rsid w:val="004A627C"/>
    <w:rsid w:val="004A6F92"/>
    <w:rsid w:val="004A77C9"/>
    <w:rsid w:val="004A7D4A"/>
    <w:rsid w:val="004B03B4"/>
    <w:rsid w:val="004B0D31"/>
    <w:rsid w:val="004B186F"/>
    <w:rsid w:val="004B2169"/>
    <w:rsid w:val="004B2C5B"/>
    <w:rsid w:val="004B2DA2"/>
    <w:rsid w:val="004B30A8"/>
    <w:rsid w:val="004B3894"/>
    <w:rsid w:val="004B3E4E"/>
    <w:rsid w:val="004B416A"/>
    <w:rsid w:val="004B417F"/>
    <w:rsid w:val="004B4ABB"/>
    <w:rsid w:val="004B4B58"/>
    <w:rsid w:val="004B7617"/>
    <w:rsid w:val="004C04F1"/>
    <w:rsid w:val="004C093F"/>
    <w:rsid w:val="004C104D"/>
    <w:rsid w:val="004C2022"/>
    <w:rsid w:val="004C2076"/>
    <w:rsid w:val="004C2862"/>
    <w:rsid w:val="004C35BF"/>
    <w:rsid w:val="004C361C"/>
    <w:rsid w:val="004C4912"/>
    <w:rsid w:val="004C4C95"/>
    <w:rsid w:val="004C5BEB"/>
    <w:rsid w:val="004C6171"/>
    <w:rsid w:val="004C633C"/>
    <w:rsid w:val="004C6457"/>
    <w:rsid w:val="004C6A7B"/>
    <w:rsid w:val="004C78B0"/>
    <w:rsid w:val="004C7C6B"/>
    <w:rsid w:val="004C7D72"/>
    <w:rsid w:val="004D05B0"/>
    <w:rsid w:val="004D1018"/>
    <w:rsid w:val="004D1D8E"/>
    <w:rsid w:val="004D2ED4"/>
    <w:rsid w:val="004D2FDF"/>
    <w:rsid w:val="004D3472"/>
    <w:rsid w:val="004D4CD8"/>
    <w:rsid w:val="004D4FCD"/>
    <w:rsid w:val="004D527C"/>
    <w:rsid w:val="004D6197"/>
    <w:rsid w:val="004E0966"/>
    <w:rsid w:val="004E1872"/>
    <w:rsid w:val="004E2007"/>
    <w:rsid w:val="004E32CF"/>
    <w:rsid w:val="004E3B62"/>
    <w:rsid w:val="004E5867"/>
    <w:rsid w:val="004E5B29"/>
    <w:rsid w:val="004E61CD"/>
    <w:rsid w:val="004E6C0C"/>
    <w:rsid w:val="004E7EE6"/>
    <w:rsid w:val="004F045F"/>
    <w:rsid w:val="004F12E1"/>
    <w:rsid w:val="004F2FA9"/>
    <w:rsid w:val="004F379A"/>
    <w:rsid w:val="004F67B1"/>
    <w:rsid w:val="004F6D32"/>
    <w:rsid w:val="004F78F2"/>
    <w:rsid w:val="004F7A3E"/>
    <w:rsid w:val="004F7FBE"/>
    <w:rsid w:val="005000A2"/>
    <w:rsid w:val="00500B0E"/>
    <w:rsid w:val="00501129"/>
    <w:rsid w:val="00501572"/>
    <w:rsid w:val="005021DA"/>
    <w:rsid w:val="00502CAB"/>
    <w:rsid w:val="00503422"/>
    <w:rsid w:val="00503866"/>
    <w:rsid w:val="00505896"/>
    <w:rsid w:val="00505C80"/>
    <w:rsid w:val="00506485"/>
    <w:rsid w:val="00507100"/>
    <w:rsid w:val="00507304"/>
    <w:rsid w:val="00507539"/>
    <w:rsid w:val="00507854"/>
    <w:rsid w:val="005078BC"/>
    <w:rsid w:val="00507900"/>
    <w:rsid w:val="00507C94"/>
    <w:rsid w:val="00507E75"/>
    <w:rsid w:val="005103EA"/>
    <w:rsid w:val="00510C4D"/>
    <w:rsid w:val="00511874"/>
    <w:rsid w:val="00512474"/>
    <w:rsid w:val="00513A27"/>
    <w:rsid w:val="005140D0"/>
    <w:rsid w:val="005149A5"/>
    <w:rsid w:val="00514C7D"/>
    <w:rsid w:val="00515EFD"/>
    <w:rsid w:val="005179F0"/>
    <w:rsid w:val="00517B06"/>
    <w:rsid w:val="00520AC4"/>
    <w:rsid w:val="00521280"/>
    <w:rsid w:val="005215A2"/>
    <w:rsid w:val="005221F9"/>
    <w:rsid w:val="00523492"/>
    <w:rsid w:val="00523C5E"/>
    <w:rsid w:val="00523D61"/>
    <w:rsid w:val="005240AC"/>
    <w:rsid w:val="00524562"/>
    <w:rsid w:val="005250AA"/>
    <w:rsid w:val="0052533B"/>
    <w:rsid w:val="005267A6"/>
    <w:rsid w:val="00526A2D"/>
    <w:rsid w:val="00526B08"/>
    <w:rsid w:val="00526D2E"/>
    <w:rsid w:val="00526DA5"/>
    <w:rsid w:val="00527E69"/>
    <w:rsid w:val="0053084B"/>
    <w:rsid w:val="00530F7B"/>
    <w:rsid w:val="005316D6"/>
    <w:rsid w:val="00532644"/>
    <w:rsid w:val="00532F62"/>
    <w:rsid w:val="00534129"/>
    <w:rsid w:val="005350BA"/>
    <w:rsid w:val="00535EFE"/>
    <w:rsid w:val="00536A45"/>
    <w:rsid w:val="0054043E"/>
    <w:rsid w:val="0054050F"/>
    <w:rsid w:val="00541009"/>
    <w:rsid w:val="00541DDC"/>
    <w:rsid w:val="00542603"/>
    <w:rsid w:val="005427AC"/>
    <w:rsid w:val="005438AA"/>
    <w:rsid w:val="00543B1A"/>
    <w:rsid w:val="00544025"/>
    <w:rsid w:val="00544CB1"/>
    <w:rsid w:val="005452FD"/>
    <w:rsid w:val="005504E8"/>
    <w:rsid w:val="00553BED"/>
    <w:rsid w:val="0055420A"/>
    <w:rsid w:val="00555641"/>
    <w:rsid w:val="00555783"/>
    <w:rsid w:val="00556983"/>
    <w:rsid w:val="00557423"/>
    <w:rsid w:val="005607B3"/>
    <w:rsid w:val="0056160B"/>
    <w:rsid w:val="0056386E"/>
    <w:rsid w:val="00564491"/>
    <w:rsid w:val="00564DCF"/>
    <w:rsid w:val="00565EFA"/>
    <w:rsid w:val="005674D7"/>
    <w:rsid w:val="00567E9B"/>
    <w:rsid w:val="005701CA"/>
    <w:rsid w:val="005703C4"/>
    <w:rsid w:val="00570B38"/>
    <w:rsid w:val="00571280"/>
    <w:rsid w:val="00572C34"/>
    <w:rsid w:val="005740D2"/>
    <w:rsid w:val="00574284"/>
    <w:rsid w:val="00575BB7"/>
    <w:rsid w:val="00575CB7"/>
    <w:rsid w:val="0057621F"/>
    <w:rsid w:val="00577D49"/>
    <w:rsid w:val="00580132"/>
    <w:rsid w:val="00580384"/>
    <w:rsid w:val="0058054D"/>
    <w:rsid w:val="00580C2D"/>
    <w:rsid w:val="0058219F"/>
    <w:rsid w:val="00582668"/>
    <w:rsid w:val="00582D3A"/>
    <w:rsid w:val="005838E9"/>
    <w:rsid w:val="00584077"/>
    <w:rsid w:val="00584AD7"/>
    <w:rsid w:val="0058542B"/>
    <w:rsid w:val="00585EC2"/>
    <w:rsid w:val="00586274"/>
    <w:rsid w:val="0058656B"/>
    <w:rsid w:val="00586624"/>
    <w:rsid w:val="00586EBF"/>
    <w:rsid w:val="00587392"/>
    <w:rsid w:val="0059019B"/>
    <w:rsid w:val="005912EC"/>
    <w:rsid w:val="005913C6"/>
    <w:rsid w:val="005917B4"/>
    <w:rsid w:val="00591ED1"/>
    <w:rsid w:val="00592351"/>
    <w:rsid w:val="005927D1"/>
    <w:rsid w:val="005933B9"/>
    <w:rsid w:val="00593615"/>
    <w:rsid w:val="00594907"/>
    <w:rsid w:val="00594A72"/>
    <w:rsid w:val="00595793"/>
    <w:rsid w:val="0059612F"/>
    <w:rsid w:val="005964BA"/>
    <w:rsid w:val="00597362"/>
    <w:rsid w:val="005A033A"/>
    <w:rsid w:val="005A0B38"/>
    <w:rsid w:val="005A0EAE"/>
    <w:rsid w:val="005A12B6"/>
    <w:rsid w:val="005A1FB5"/>
    <w:rsid w:val="005A2858"/>
    <w:rsid w:val="005A3861"/>
    <w:rsid w:val="005A4741"/>
    <w:rsid w:val="005A5DA4"/>
    <w:rsid w:val="005A6144"/>
    <w:rsid w:val="005A6A52"/>
    <w:rsid w:val="005A7DAD"/>
    <w:rsid w:val="005A7EB9"/>
    <w:rsid w:val="005B0680"/>
    <w:rsid w:val="005B07A5"/>
    <w:rsid w:val="005B09F5"/>
    <w:rsid w:val="005B0B87"/>
    <w:rsid w:val="005B0DDC"/>
    <w:rsid w:val="005B0E92"/>
    <w:rsid w:val="005B1129"/>
    <w:rsid w:val="005B11B6"/>
    <w:rsid w:val="005B1AE8"/>
    <w:rsid w:val="005B1CDC"/>
    <w:rsid w:val="005B243C"/>
    <w:rsid w:val="005B2A59"/>
    <w:rsid w:val="005B2F24"/>
    <w:rsid w:val="005B4C61"/>
    <w:rsid w:val="005B4C9E"/>
    <w:rsid w:val="005B5628"/>
    <w:rsid w:val="005B6152"/>
    <w:rsid w:val="005B730D"/>
    <w:rsid w:val="005B7E44"/>
    <w:rsid w:val="005C1375"/>
    <w:rsid w:val="005C168B"/>
    <w:rsid w:val="005C234A"/>
    <w:rsid w:val="005C2CEA"/>
    <w:rsid w:val="005C31C4"/>
    <w:rsid w:val="005C3233"/>
    <w:rsid w:val="005C3C79"/>
    <w:rsid w:val="005C4287"/>
    <w:rsid w:val="005C4A67"/>
    <w:rsid w:val="005C4B25"/>
    <w:rsid w:val="005C501F"/>
    <w:rsid w:val="005C5E82"/>
    <w:rsid w:val="005C63AA"/>
    <w:rsid w:val="005C7557"/>
    <w:rsid w:val="005C796C"/>
    <w:rsid w:val="005D0B75"/>
    <w:rsid w:val="005D0F44"/>
    <w:rsid w:val="005D1AED"/>
    <w:rsid w:val="005D269A"/>
    <w:rsid w:val="005D2F71"/>
    <w:rsid w:val="005D4233"/>
    <w:rsid w:val="005D4280"/>
    <w:rsid w:val="005D4594"/>
    <w:rsid w:val="005D4875"/>
    <w:rsid w:val="005D4DD7"/>
    <w:rsid w:val="005D51D9"/>
    <w:rsid w:val="005D549F"/>
    <w:rsid w:val="005D64A9"/>
    <w:rsid w:val="005D6A3D"/>
    <w:rsid w:val="005D7329"/>
    <w:rsid w:val="005D75E2"/>
    <w:rsid w:val="005D7C21"/>
    <w:rsid w:val="005E0272"/>
    <w:rsid w:val="005E1EFC"/>
    <w:rsid w:val="005E204A"/>
    <w:rsid w:val="005E20C9"/>
    <w:rsid w:val="005E260C"/>
    <w:rsid w:val="005E27B4"/>
    <w:rsid w:val="005E2CAC"/>
    <w:rsid w:val="005E2DFC"/>
    <w:rsid w:val="005E3179"/>
    <w:rsid w:val="005E31EE"/>
    <w:rsid w:val="005E3862"/>
    <w:rsid w:val="005E42FC"/>
    <w:rsid w:val="005E45A1"/>
    <w:rsid w:val="005E5200"/>
    <w:rsid w:val="005E5947"/>
    <w:rsid w:val="005E768A"/>
    <w:rsid w:val="005F067E"/>
    <w:rsid w:val="005F0D4B"/>
    <w:rsid w:val="005F10BD"/>
    <w:rsid w:val="005F190D"/>
    <w:rsid w:val="005F29F7"/>
    <w:rsid w:val="005F3CA1"/>
    <w:rsid w:val="005F4964"/>
    <w:rsid w:val="005F548D"/>
    <w:rsid w:val="005F5932"/>
    <w:rsid w:val="005F73CD"/>
    <w:rsid w:val="005F795B"/>
    <w:rsid w:val="005F7D95"/>
    <w:rsid w:val="0060101A"/>
    <w:rsid w:val="0060103B"/>
    <w:rsid w:val="006019A7"/>
    <w:rsid w:val="0060250F"/>
    <w:rsid w:val="006026A4"/>
    <w:rsid w:val="006028DF"/>
    <w:rsid w:val="006041B9"/>
    <w:rsid w:val="006049C9"/>
    <w:rsid w:val="00604CAA"/>
    <w:rsid w:val="00604E2B"/>
    <w:rsid w:val="00605371"/>
    <w:rsid w:val="00605D13"/>
    <w:rsid w:val="00605F62"/>
    <w:rsid w:val="00606EFB"/>
    <w:rsid w:val="00607E64"/>
    <w:rsid w:val="00607ECE"/>
    <w:rsid w:val="00610638"/>
    <w:rsid w:val="006106BC"/>
    <w:rsid w:val="00610B34"/>
    <w:rsid w:val="006116BC"/>
    <w:rsid w:val="00614661"/>
    <w:rsid w:val="00614876"/>
    <w:rsid w:val="00614B38"/>
    <w:rsid w:val="006152AB"/>
    <w:rsid w:val="00615BA6"/>
    <w:rsid w:val="00615CB6"/>
    <w:rsid w:val="00616966"/>
    <w:rsid w:val="00616F64"/>
    <w:rsid w:val="0062113A"/>
    <w:rsid w:val="006228D4"/>
    <w:rsid w:val="00622BD3"/>
    <w:rsid w:val="00623442"/>
    <w:rsid w:val="0062363F"/>
    <w:rsid w:val="00623EC1"/>
    <w:rsid w:val="006243B4"/>
    <w:rsid w:val="00625EAB"/>
    <w:rsid w:val="00625EBE"/>
    <w:rsid w:val="00626B32"/>
    <w:rsid w:val="00626F41"/>
    <w:rsid w:val="00626FCB"/>
    <w:rsid w:val="0063081D"/>
    <w:rsid w:val="00631E4D"/>
    <w:rsid w:val="00632419"/>
    <w:rsid w:val="0063421D"/>
    <w:rsid w:val="00634B01"/>
    <w:rsid w:val="00635BE4"/>
    <w:rsid w:val="00635D8A"/>
    <w:rsid w:val="00637188"/>
    <w:rsid w:val="00637935"/>
    <w:rsid w:val="00642112"/>
    <w:rsid w:val="0064238F"/>
    <w:rsid w:val="0064390E"/>
    <w:rsid w:val="00643FA8"/>
    <w:rsid w:val="00645F19"/>
    <w:rsid w:val="00647D06"/>
    <w:rsid w:val="00650222"/>
    <w:rsid w:val="006516E4"/>
    <w:rsid w:val="00651897"/>
    <w:rsid w:val="006523FA"/>
    <w:rsid w:val="00652ED9"/>
    <w:rsid w:val="00653C86"/>
    <w:rsid w:val="00655BF6"/>
    <w:rsid w:val="00655E19"/>
    <w:rsid w:val="00655F60"/>
    <w:rsid w:val="00656737"/>
    <w:rsid w:val="00656D9C"/>
    <w:rsid w:val="006573FF"/>
    <w:rsid w:val="006578BB"/>
    <w:rsid w:val="00657DA7"/>
    <w:rsid w:val="00660092"/>
    <w:rsid w:val="00660654"/>
    <w:rsid w:val="006616FC"/>
    <w:rsid w:val="00661917"/>
    <w:rsid w:val="00661C59"/>
    <w:rsid w:val="00661CEF"/>
    <w:rsid w:val="00661DD3"/>
    <w:rsid w:val="00662133"/>
    <w:rsid w:val="00662A41"/>
    <w:rsid w:val="00662CFD"/>
    <w:rsid w:val="00664B3C"/>
    <w:rsid w:val="00664C11"/>
    <w:rsid w:val="00665163"/>
    <w:rsid w:val="006665C2"/>
    <w:rsid w:val="0066663F"/>
    <w:rsid w:val="006666D4"/>
    <w:rsid w:val="00670549"/>
    <w:rsid w:val="00670AC0"/>
    <w:rsid w:val="00671014"/>
    <w:rsid w:val="00671143"/>
    <w:rsid w:val="006712F8"/>
    <w:rsid w:val="00671D43"/>
    <w:rsid w:val="006723B5"/>
    <w:rsid w:val="00672946"/>
    <w:rsid w:val="00673800"/>
    <w:rsid w:val="006759AC"/>
    <w:rsid w:val="006766AE"/>
    <w:rsid w:val="00676F59"/>
    <w:rsid w:val="0067726D"/>
    <w:rsid w:val="0067734B"/>
    <w:rsid w:val="006776F3"/>
    <w:rsid w:val="00677DB0"/>
    <w:rsid w:val="00680FA1"/>
    <w:rsid w:val="00681175"/>
    <w:rsid w:val="00682298"/>
    <w:rsid w:val="00683DD1"/>
    <w:rsid w:val="00684A73"/>
    <w:rsid w:val="00685019"/>
    <w:rsid w:val="006858D0"/>
    <w:rsid w:val="00685BA9"/>
    <w:rsid w:val="00685D9B"/>
    <w:rsid w:val="00686AD8"/>
    <w:rsid w:val="00686B87"/>
    <w:rsid w:val="006873B1"/>
    <w:rsid w:val="0069099B"/>
    <w:rsid w:val="00690D08"/>
    <w:rsid w:val="00690F25"/>
    <w:rsid w:val="00690F78"/>
    <w:rsid w:val="00691CA8"/>
    <w:rsid w:val="00691D97"/>
    <w:rsid w:val="0069218F"/>
    <w:rsid w:val="006933C5"/>
    <w:rsid w:val="00693546"/>
    <w:rsid w:val="0069359D"/>
    <w:rsid w:val="00695C37"/>
    <w:rsid w:val="00695C99"/>
    <w:rsid w:val="00695E3A"/>
    <w:rsid w:val="00696B6A"/>
    <w:rsid w:val="006971AD"/>
    <w:rsid w:val="006A004D"/>
    <w:rsid w:val="006A0167"/>
    <w:rsid w:val="006A0D47"/>
    <w:rsid w:val="006A27F5"/>
    <w:rsid w:val="006A2D3C"/>
    <w:rsid w:val="006A4E2B"/>
    <w:rsid w:val="006A52C4"/>
    <w:rsid w:val="006A569C"/>
    <w:rsid w:val="006A5C57"/>
    <w:rsid w:val="006A5D5A"/>
    <w:rsid w:val="006A66C6"/>
    <w:rsid w:val="006A6700"/>
    <w:rsid w:val="006A6BA0"/>
    <w:rsid w:val="006B0FD8"/>
    <w:rsid w:val="006B2293"/>
    <w:rsid w:val="006B3635"/>
    <w:rsid w:val="006B40B6"/>
    <w:rsid w:val="006B439C"/>
    <w:rsid w:val="006B5BF3"/>
    <w:rsid w:val="006B5C36"/>
    <w:rsid w:val="006B6F43"/>
    <w:rsid w:val="006B76E5"/>
    <w:rsid w:val="006C03D4"/>
    <w:rsid w:val="006C0C90"/>
    <w:rsid w:val="006C124A"/>
    <w:rsid w:val="006C21B2"/>
    <w:rsid w:val="006C2363"/>
    <w:rsid w:val="006C2647"/>
    <w:rsid w:val="006C35BE"/>
    <w:rsid w:val="006C5176"/>
    <w:rsid w:val="006C534E"/>
    <w:rsid w:val="006C5462"/>
    <w:rsid w:val="006C6709"/>
    <w:rsid w:val="006C6952"/>
    <w:rsid w:val="006C6D1F"/>
    <w:rsid w:val="006C6E9B"/>
    <w:rsid w:val="006D0135"/>
    <w:rsid w:val="006D0888"/>
    <w:rsid w:val="006D0E18"/>
    <w:rsid w:val="006D2001"/>
    <w:rsid w:val="006E05B8"/>
    <w:rsid w:val="006E0618"/>
    <w:rsid w:val="006E16EA"/>
    <w:rsid w:val="006E3957"/>
    <w:rsid w:val="006E49C6"/>
    <w:rsid w:val="006E4A59"/>
    <w:rsid w:val="006E5E4A"/>
    <w:rsid w:val="006E6355"/>
    <w:rsid w:val="006E6649"/>
    <w:rsid w:val="006E68C0"/>
    <w:rsid w:val="006F0A0A"/>
    <w:rsid w:val="006F19DB"/>
    <w:rsid w:val="006F1D81"/>
    <w:rsid w:val="006F29F8"/>
    <w:rsid w:val="006F3B48"/>
    <w:rsid w:val="006F4040"/>
    <w:rsid w:val="006F4348"/>
    <w:rsid w:val="006F48A2"/>
    <w:rsid w:val="006F50A3"/>
    <w:rsid w:val="00700EE0"/>
    <w:rsid w:val="00702DE1"/>
    <w:rsid w:val="00702FB4"/>
    <w:rsid w:val="00704494"/>
    <w:rsid w:val="00704748"/>
    <w:rsid w:val="00704757"/>
    <w:rsid w:val="00704891"/>
    <w:rsid w:val="00705BC1"/>
    <w:rsid w:val="00705CD9"/>
    <w:rsid w:val="00706B4B"/>
    <w:rsid w:val="00706D2D"/>
    <w:rsid w:val="00712D33"/>
    <w:rsid w:val="00713D59"/>
    <w:rsid w:val="00713E17"/>
    <w:rsid w:val="00714415"/>
    <w:rsid w:val="0071461A"/>
    <w:rsid w:val="00714D23"/>
    <w:rsid w:val="00714EA3"/>
    <w:rsid w:val="00715786"/>
    <w:rsid w:val="007161AE"/>
    <w:rsid w:val="007165B8"/>
    <w:rsid w:val="00716AD1"/>
    <w:rsid w:val="007174C0"/>
    <w:rsid w:val="00720322"/>
    <w:rsid w:val="0072041C"/>
    <w:rsid w:val="00721A41"/>
    <w:rsid w:val="00721A5F"/>
    <w:rsid w:val="00722291"/>
    <w:rsid w:val="00724EA7"/>
    <w:rsid w:val="00725351"/>
    <w:rsid w:val="0072558A"/>
    <w:rsid w:val="00725B99"/>
    <w:rsid w:val="00725EAF"/>
    <w:rsid w:val="007275BF"/>
    <w:rsid w:val="00727C75"/>
    <w:rsid w:val="007309AA"/>
    <w:rsid w:val="00731506"/>
    <w:rsid w:val="007317B2"/>
    <w:rsid w:val="0073351A"/>
    <w:rsid w:val="007340F1"/>
    <w:rsid w:val="00734CE7"/>
    <w:rsid w:val="00735356"/>
    <w:rsid w:val="007353F6"/>
    <w:rsid w:val="00736613"/>
    <w:rsid w:val="00737BB3"/>
    <w:rsid w:val="00737CFF"/>
    <w:rsid w:val="007405BF"/>
    <w:rsid w:val="007408D9"/>
    <w:rsid w:val="00741034"/>
    <w:rsid w:val="007418B9"/>
    <w:rsid w:val="00741ED0"/>
    <w:rsid w:val="007431D5"/>
    <w:rsid w:val="0074422E"/>
    <w:rsid w:val="007444D4"/>
    <w:rsid w:val="00744891"/>
    <w:rsid w:val="00744EE2"/>
    <w:rsid w:val="007450B8"/>
    <w:rsid w:val="00745672"/>
    <w:rsid w:val="00745673"/>
    <w:rsid w:val="007466E5"/>
    <w:rsid w:val="007471A9"/>
    <w:rsid w:val="007516E3"/>
    <w:rsid w:val="007528F2"/>
    <w:rsid w:val="00754324"/>
    <w:rsid w:val="0075444F"/>
    <w:rsid w:val="007557AA"/>
    <w:rsid w:val="00755AE8"/>
    <w:rsid w:val="00756B5E"/>
    <w:rsid w:val="00757786"/>
    <w:rsid w:val="00757C63"/>
    <w:rsid w:val="00757DB9"/>
    <w:rsid w:val="00761776"/>
    <w:rsid w:val="007618E4"/>
    <w:rsid w:val="0076194D"/>
    <w:rsid w:val="00761F71"/>
    <w:rsid w:val="00763ADD"/>
    <w:rsid w:val="007642F4"/>
    <w:rsid w:val="007653B0"/>
    <w:rsid w:val="0076556D"/>
    <w:rsid w:val="007657FE"/>
    <w:rsid w:val="00767656"/>
    <w:rsid w:val="00767963"/>
    <w:rsid w:val="00767FB9"/>
    <w:rsid w:val="007700BF"/>
    <w:rsid w:val="00770203"/>
    <w:rsid w:val="007713E3"/>
    <w:rsid w:val="007737CA"/>
    <w:rsid w:val="00773AFD"/>
    <w:rsid w:val="00774E89"/>
    <w:rsid w:val="00774FB0"/>
    <w:rsid w:val="00775986"/>
    <w:rsid w:val="00775BFE"/>
    <w:rsid w:val="00775F15"/>
    <w:rsid w:val="00777594"/>
    <w:rsid w:val="00780934"/>
    <w:rsid w:val="0078150E"/>
    <w:rsid w:val="00782137"/>
    <w:rsid w:val="007827B3"/>
    <w:rsid w:val="0078426D"/>
    <w:rsid w:val="0078452A"/>
    <w:rsid w:val="0078472F"/>
    <w:rsid w:val="0078599A"/>
    <w:rsid w:val="00785AB2"/>
    <w:rsid w:val="00786AEB"/>
    <w:rsid w:val="00787075"/>
    <w:rsid w:val="007903F0"/>
    <w:rsid w:val="0079062C"/>
    <w:rsid w:val="00791FA5"/>
    <w:rsid w:val="0079282C"/>
    <w:rsid w:val="00793CDA"/>
    <w:rsid w:val="007941E2"/>
    <w:rsid w:val="0079460F"/>
    <w:rsid w:val="0079483A"/>
    <w:rsid w:val="00795476"/>
    <w:rsid w:val="00796B55"/>
    <w:rsid w:val="00797AF1"/>
    <w:rsid w:val="007A054F"/>
    <w:rsid w:val="007A0809"/>
    <w:rsid w:val="007A0A4E"/>
    <w:rsid w:val="007A1EF0"/>
    <w:rsid w:val="007A38B6"/>
    <w:rsid w:val="007A44EB"/>
    <w:rsid w:val="007A45AE"/>
    <w:rsid w:val="007A53D0"/>
    <w:rsid w:val="007A5F33"/>
    <w:rsid w:val="007A5FF1"/>
    <w:rsid w:val="007A65E3"/>
    <w:rsid w:val="007A6FBA"/>
    <w:rsid w:val="007B3216"/>
    <w:rsid w:val="007B47BA"/>
    <w:rsid w:val="007B4BC5"/>
    <w:rsid w:val="007B54CB"/>
    <w:rsid w:val="007B5E1A"/>
    <w:rsid w:val="007B66FB"/>
    <w:rsid w:val="007B6B03"/>
    <w:rsid w:val="007B6D2B"/>
    <w:rsid w:val="007B7525"/>
    <w:rsid w:val="007B79FE"/>
    <w:rsid w:val="007C27C1"/>
    <w:rsid w:val="007C2E36"/>
    <w:rsid w:val="007C3762"/>
    <w:rsid w:val="007C4181"/>
    <w:rsid w:val="007C585E"/>
    <w:rsid w:val="007C58FF"/>
    <w:rsid w:val="007C7DF8"/>
    <w:rsid w:val="007D0431"/>
    <w:rsid w:val="007D12F8"/>
    <w:rsid w:val="007D13E7"/>
    <w:rsid w:val="007D1401"/>
    <w:rsid w:val="007D1518"/>
    <w:rsid w:val="007D1668"/>
    <w:rsid w:val="007D188D"/>
    <w:rsid w:val="007D1DA5"/>
    <w:rsid w:val="007D2BDD"/>
    <w:rsid w:val="007D2E1B"/>
    <w:rsid w:val="007D36FE"/>
    <w:rsid w:val="007D3C1C"/>
    <w:rsid w:val="007D46D1"/>
    <w:rsid w:val="007D4DDD"/>
    <w:rsid w:val="007D5C45"/>
    <w:rsid w:val="007D6010"/>
    <w:rsid w:val="007D63D5"/>
    <w:rsid w:val="007E03E9"/>
    <w:rsid w:val="007E0975"/>
    <w:rsid w:val="007E0BDC"/>
    <w:rsid w:val="007E1776"/>
    <w:rsid w:val="007E1A8B"/>
    <w:rsid w:val="007E1B10"/>
    <w:rsid w:val="007E316D"/>
    <w:rsid w:val="007E3C63"/>
    <w:rsid w:val="007E3DC6"/>
    <w:rsid w:val="007E4624"/>
    <w:rsid w:val="007E476B"/>
    <w:rsid w:val="007E5B90"/>
    <w:rsid w:val="007E6A24"/>
    <w:rsid w:val="007E6B7D"/>
    <w:rsid w:val="007E7ACE"/>
    <w:rsid w:val="007E7D6D"/>
    <w:rsid w:val="007F0030"/>
    <w:rsid w:val="007F1477"/>
    <w:rsid w:val="007F15CC"/>
    <w:rsid w:val="007F1658"/>
    <w:rsid w:val="007F29D6"/>
    <w:rsid w:val="007F2B97"/>
    <w:rsid w:val="007F3227"/>
    <w:rsid w:val="007F32A8"/>
    <w:rsid w:val="007F3749"/>
    <w:rsid w:val="007F45D7"/>
    <w:rsid w:val="007F4DE4"/>
    <w:rsid w:val="007F59A9"/>
    <w:rsid w:val="007F5FB4"/>
    <w:rsid w:val="007F60E9"/>
    <w:rsid w:val="007F7014"/>
    <w:rsid w:val="0080003D"/>
    <w:rsid w:val="008003C3"/>
    <w:rsid w:val="00801056"/>
    <w:rsid w:val="00802CD9"/>
    <w:rsid w:val="008033B6"/>
    <w:rsid w:val="0080462F"/>
    <w:rsid w:val="00805C9F"/>
    <w:rsid w:val="00806CD9"/>
    <w:rsid w:val="00806FCB"/>
    <w:rsid w:val="008077B7"/>
    <w:rsid w:val="0080782A"/>
    <w:rsid w:val="00807C2A"/>
    <w:rsid w:val="00810FCB"/>
    <w:rsid w:val="008117AB"/>
    <w:rsid w:val="00811DE5"/>
    <w:rsid w:val="008129E7"/>
    <w:rsid w:val="00812C5C"/>
    <w:rsid w:val="00814BA9"/>
    <w:rsid w:val="00814F0A"/>
    <w:rsid w:val="00815001"/>
    <w:rsid w:val="00815BAF"/>
    <w:rsid w:val="00815C5D"/>
    <w:rsid w:val="008166AD"/>
    <w:rsid w:val="00816EBF"/>
    <w:rsid w:val="00816FA5"/>
    <w:rsid w:val="00817128"/>
    <w:rsid w:val="008179E2"/>
    <w:rsid w:val="00820355"/>
    <w:rsid w:val="00820358"/>
    <w:rsid w:val="008203D9"/>
    <w:rsid w:val="00820715"/>
    <w:rsid w:val="00820AF6"/>
    <w:rsid w:val="00821401"/>
    <w:rsid w:val="008216C3"/>
    <w:rsid w:val="00821959"/>
    <w:rsid w:val="00822ECB"/>
    <w:rsid w:val="008230C5"/>
    <w:rsid w:val="008239A7"/>
    <w:rsid w:val="00823BA6"/>
    <w:rsid w:val="00824D19"/>
    <w:rsid w:val="00825D35"/>
    <w:rsid w:val="00826E85"/>
    <w:rsid w:val="00827210"/>
    <w:rsid w:val="008278AA"/>
    <w:rsid w:val="00830BF8"/>
    <w:rsid w:val="0083129C"/>
    <w:rsid w:val="00832AB7"/>
    <w:rsid w:val="00832BFB"/>
    <w:rsid w:val="00833390"/>
    <w:rsid w:val="00834B31"/>
    <w:rsid w:val="008351ED"/>
    <w:rsid w:val="008355CD"/>
    <w:rsid w:val="00835E96"/>
    <w:rsid w:val="0083601D"/>
    <w:rsid w:val="00836292"/>
    <w:rsid w:val="00837ED9"/>
    <w:rsid w:val="00840A5F"/>
    <w:rsid w:val="00843B14"/>
    <w:rsid w:val="00844BF1"/>
    <w:rsid w:val="00844C46"/>
    <w:rsid w:val="00844DD3"/>
    <w:rsid w:val="008456E5"/>
    <w:rsid w:val="00845C5E"/>
    <w:rsid w:val="00846594"/>
    <w:rsid w:val="00846BBA"/>
    <w:rsid w:val="00847DA5"/>
    <w:rsid w:val="008504E2"/>
    <w:rsid w:val="00851A08"/>
    <w:rsid w:val="00851A6B"/>
    <w:rsid w:val="00852DE1"/>
    <w:rsid w:val="00852F45"/>
    <w:rsid w:val="00853EC5"/>
    <w:rsid w:val="00855A93"/>
    <w:rsid w:val="00856FE4"/>
    <w:rsid w:val="00857A63"/>
    <w:rsid w:val="00857B2A"/>
    <w:rsid w:val="00860DC3"/>
    <w:rsid w:val="008611DB"/>
    <w:rsid w:val="00861BCC"/>
    <w:rsid w:val="00861FBF"/>
    <w:rsid w:val="008636EA"/>
    <w:rsid w:val="00865ACF"/>
    <w:rsid w:val="00866837"/>
    <w:rsid w:val="00866F99"/>
    <w:rsid w:val="00867844"/>
    <w:rsid w:val="0087036D"/>
    <w:rsid w:val="0087079B"/>
    <w:rsid w:val="00872011"/>
    <w:rsid w:val="00872CE1"/>
    <w:rsid w:val="00873FA2"/>
    <w:rsid w:val="008740A2"/>
    <w:rsid w:val="00874CB8"/>
    <w:rsid w:val="008761A1"/>
    <w:rsid w:val="00876535"/>
    <w:rsid w:val="008768A2"/>
    <w:rsid w:val="0087763E"/>
    <w:rsid w:val="0088089B"/>
    <w:rsid w:val="00880C70"/>
    <w:rsid w:val="0088231F"/>
    <w:rsid w:val="00882A3A"/>
    <w:rsid w:val="00884FB4"/>
    <w:rsid w:val="00885BF5"/>
    <w:rsid w:val="0088651F"/>
    <w:rsid w:val="0088664C"/>
    <w:rsid w:val="008868A1"/>
    <w:rsid w:val="00886BA9"/>
    <w:rsid w:val="00887393"/>
    <w:rsid w:val="008912AD"/>
    <w:rsid w:val="00891BBF"/>
    <w:rsid w:val="008921D1"/>
    <w:rsid w:val="008928BF"/>
    <w:rsid w:val="0089333E"/>
    <w:rsid w:val="00893F3A"/>
    <w:rsid w:val="00894532"/>
    <w:rsid w:val="00895633"/>
    <w:rsid w:val="00896820"/>
    <w:rsid w:val="00896EF1"/>
    <w:rsid w:val="0089769D"/>
    <w:rsid w:val="008A158A"/>
    <w:rsid w:val="008A174C"/>
    <w:rsid w:val="008A2271"/>
    <w:rsid w:val="008A34EE"/>
    <w:rsid w:val="008A374D"/>
    <w:rsid w:val="008A3F4E"/>
    <w:rsid w:val="008A42FB"/>
    <w:rsid w:val="008A46CC"/>
    <w:rsid w:val="008A5FF8"/>
    <w:rsid w:val="008A6A6C"/>
    <w:rsid w:val="008A7E57"/>
    <w:rsid w:val="008B0611"/>
    <w:rsid w:val="008B0CF8"/>
    <w:rsid w:val="008B16AD"/>
    <w:rsid w:val="008B21D5"/>
    <w:rsid w:val="008B31DB"/>
    <w:rsid w:val="008B411A"/>
    <w:rsid w:val="008B49EE"/>
    <w:rsid w:val="008B524D"/>
    <w:rsid w:val="008B54C4"/>
    <w:rsid w:val="008B61BB"/>
    <w:rsid w:val="008B665F"/>
    <w:rsid w:val="008B6E55"/>
    <w:rsid w:val="008B6F47"/>
    <w:rsid w:val="008C07AF"/>
    <w:rsid w:val="008C11D5"/>
    <w:rsid w:val="008C2194"/>
    <w:rsid w:val="008C219F"/>
    <w:rsid w:val="008C3F86"/>
    <w:rsid w:val="008C4E58"/>
    <w:rsid w:val="008C5DE7"/>
    <w:rsid w:val="008C624C"/>
    <w:rsid w:val="008C646C"/>
    <w:rsid w:val="008C71D5"/>
    <w:rsid w:val="008C7536"/>
    <w:rsid w:val="008C7555"/>
    <w:rsid w:val="008C7AE9"/>
    <w:rsid w:val="008D0DDA"/>
    <w:rsid w:val="008D0E93"/>
    <w:rsid w:val="008D18C0"/>
    <w:rsid w:val="008D24FD"/>
    <w:rsid w:val="008D4741"/>
    <w:rsid w:val="008D5678"/>
    <w:rsid w:val="008D59E6"/>
    <w:rsid w:val="008D78FD"/>
    <w:rsid w:val="008D79FD"/>
    <w:rsid w:val="008E012E"/>
    <w:rsid w:val="008E0D32"/>
    <w:rsid w:val="008E0FD9"/>
    <w:rsid w:val="008E18A3"/>
    <w:rsid w:val="008E26AB"/>
    <w:rsid w:val="008E2F99"/>
    <w:rsid w:val="008E3050"/>
    <w:rsid w:val="008E30A9"/>
    <w:rsid w:val="008E3BA7"/>
    <w:rsid w:val="008E3BB3"/>
    <w:rsid w:val="008E4628"/>
    <w:rsid w:val="008E48AD"/>
    <w:rsid w:val="008E5125"/>
    <w:rsid w:val="008E526D"/>
    <w:rsid w:val="008E57AD"/>
    <w:rsid w:val="008E580D"/>
    <w:rsid w:val="008E5A5B"/>
    <w:rsid w:val="008E5BAD"/>
    <w:rsid w:val="008E5E4D"/>
    <w:rsid w:val="008E5E50"/>
    <w:rsid w:val="008E6D49"/>
    <w:rsid w:val="008F06C6"/>
    <w:rsid w:val="008F1A24"/>
    <w:rsid w:val="008F243E"/>
    <w:rsid w:val="008F33DD"/>
    <w:rsid w:val="008F4B22"/>
    <w:rsid w:val="008F57DB"/>
    <w:rsid w:val="008F6082"/>
    <w:rsid w:val="008F757A"/>
    <w:rsid w:val="008F7B37"/>
    <w:rsid w:val="009000F9"/>
    <w:rsid w:val="00900144"/>
    <w:rsid w:val="00901646"/>
    <w:rsid w:val="00902921"/>
    <w:rsid w:val="0090375D"/>
    <w:rsid w:val="00904588"/>
    <w:rsid w:val="0090668D"/>
    <w:rsid w:val="00910F66"/>
    <w:rsid w:val="009130EA"/>
    <w:rsid w:val="00914F19"/>
    <w:rsid w:val="00915F15"/>
    <w:rsid w:val="00915F5D"/>
    <w:rsid w:val="00916997"/>
    <w:rsid w:val="0091762D"/>
    <w:rsid w:val="00917717"/>
    <w:rsid w:val="0092040B"/>
    <w:rsid w:val="00920947"/>
    <w:rsid w:val="00920B1C"/>
    <w:rsid w:val="009219BB"/>
    <w:rsid w:val="009223F4"/>
    <w:rsid w:val="009225F5"/>
    <w:rsid w:val="00922642"/>
    <w:rsid w:val="00922CD6"/>
    <w:rsid w:val="00922F5B"/>
    <w:rsid w:val="00922F92"/>
    <w:rsid w:val="00923350"/>
    <w:rsid w:val="00925C47"/>
    <w:rsid w:val="0092764C"/>
    <w:rsid w:val="009279EF"/>
    <w:rsid w:val="009301A9"/>
    <w:rsid w:val="0093077D"/>
    <w:rsid w:val="00930945"/>
    <w:rsid w:val="00930F1B"/>
    <w:rsid w:val="00931BBF"/>
    <w:rsid w:val="00931FB5"/>
    <w:rsid w:val="0093325D"/>
    <w:rsid w:val="009333E5"/>
    <w:rsid w:val="00933BB1"/>
    <w:rsid w:val="0093469F"/>
    <w:rsid w:val="00934AFB"/>
    <w:rsid w:val="0093605A"/>
    <w:rsid w:val="009369E1"/>
    <w:rsid w:val="00936FA7"/>
    <w:rsid w:val="00940683"/>
    <w:rsid w:val="00941205"/>
    <w:rsid w:val="00941CA9"/>
    <w:rsid w:val="00941DDF"/>
    <w:rsid w:val="009422F1"/>
    <w:rsid w:val="009423FC"/>
    <w:rsid w:val="0094364F"/>
    <w:rsid w:val="009437E6"/>
    <w:rsid w:val="00943A96"/>
    <w:rsid w:val="0094468B"/>
    <w:rsid w:val="00944947"/>
    <w:rsid w:val="00944D79"/>
    <w:rsid w:val="009451BF"/>
    <w:rsid w:val="00945760"/>
    <w:rsid w:val="00946C15"/>
    <w:rsid w:val="0094750D"/>
    <w:rsid w:val="00947550"/>
    <w:rsid w:val="0094783B"/>
    <w:rsid w:val="00947F2D"/>
    <w:rsid w:val="00947F31"/>
    <w:rsid w:val="009529E5"/>
    <w:rsid w:val="00954C84"/>
    <w:rsid w:val="00955064"/>
    <w:rsid w:val="0095607D"/>
    <w:rsid w:val="00956179"/>
    <w:rsid w:val="00956654"/>
    <w:rsid w:val="009570B5"/>
    <w:rsid w:val="00957531"/>
    <w:rsid w:val="009603CB"/>
    <w:rsid w:val="0096223B"/>
    <w:rsid w:val="00962C32"/>
    <w:rsid w:val="0096392B"/>
    <w:rsid w:val="009657F8"/>
    <w:rsid w:val="00965C06"/>
    <w:rsid w:val="00965C80"/>
    <w:rsid w:val="00966690"/>
    <w:rsid w:val="00967259"/>
    <w:rsid w:val="00967C1A"/>
    <w:rsid w:val="00970A91"/>
    <w:rsid w:val="0097111E"/>
    <w:rsid w:val="00973C99"/>
    <w:rsid w:val="0097411E"/>
    <w:rsid w:val="0097454A"/>
    <w:rsid w:val="009754AF"/>
    <w:rsid w:val="009756AD"/>
    <w:rsid w:val="009765E4"/>
    <w:rsid w:val="00976713"/>
    <w:rsid w:val="009767B4"/>
    <w:rsid w:val="009770A6"/>
    <w:rsid w:val="009771C8"/>
    <w:rsid w:val="00981992"/>
    <w:rsid w:val="00982011"/>
    <w:rsid w:val="009823E2"/>
    <w:rsid w:val="00982AA0"/>
    <w:rsid w:val="00982BA8"/>
    <w:rsid w:val="00982C6E"/>
    <w:rsid w:val="009842C7"/>
    <w:rsid w:val="009848E4"/>
    <w:rsid w:val="009851C3"/>
    <w:rsid w:val="00986CA1"/>
    <w:rsid w:val="00987398"/>
    <w:rsid w:val="00990C0C"/>
    <w:rsid w:val="00990D16"/>
    <w:rsid w:val="00991361"/>
    <w:rsid w:val="00991B6C"/>
    <w:rsid w:val="00993F27"/>
    <w:rsid w:val="00994679"/>
    <w:rsid w:val="009947B3"/>
    <w:rsid w:val="00994AAB"/>
    <w:rsid w:val="0099689F"/>
    <w:rsid w:val="009968FA"/>
    <w:rsid w:val="00996D92"/>
    <w:rsid w:val="0099742D"/>
    <w:rsid w:val="009A030E"/>
    <w:rsid w:val="009A2F4D"/>
    <w:rsid w:val="009A329B"/>
    <w:rsid w:val="009A390F"/>
    <w:rsid w:val="009A3986"/>
    <w:rsid w:val="009A4180"/>
    <w:rsid w:val="009A46DD"/>
    <w:rsid w:val="009A652A"/>
    <w:rsid w:val="009A6752"/>
    <w:rsid w:val="009A7554"/>
    <w:rsid w:val="009A7F10"/>
    <w:rsid w:val="009B04F7"/>
    <w:rsid w:val="009B19B8"/>
    <w:rsid w:val="009B1E84"/>
    <w:rsid w:val="009B1EC1"/>
    <w:rsid w:val="009B2FC6"/>
    <w:rsid w:val="009B3CEC"/>
    <w:rsid w:val="009B49FA"/>
    <w:rsid w:val="009B4C5D"/>
    <w:rsid w:val="009B4CC0"/>
    <w:rsid w:val="009B4E70"/>
    <w:rsid w:val="009B50CE"/>
    <w:rsid w:val="009B5F78"/>
    <w:rsid w:val="009B72BF"/>
    <w:rsid w:val="009B7EF7"/>
    <w:rsid w:val="009C06EE"/>
    <w:rsid w:val="009C076B"/>
    <w:rsid w:val="009C1023"/>
    <w:rsid w:val="009C1525"/>
    <w:rsid w:val="009C18B0"/>
    <w:rsid w:val="009C3E30"/>
    <w:rsid w:val="009C434C"/>
    <w:rsid w:val="009C47CD"/>
    <w:rsid w:val="009C4F39"/>
    <w:rsid w:val="009C523B"/>
    <w:rsid w:val="009C60A2"/>
    <w:rsid w:val="009D0781"/>
    <w:rsid w:val="009D1063"/>
    <w:rsid w:val="009D21A0"/>
    <w:rsid w:val="009D2BBB"/>
    <w:rsid w:val="009D3283"/>
    <w:rsid w:val="009D3C32"/>
    <w:rsid w:val="009D5DE7"/>
    <w:rsid w:val="009D7493"/>
    <w:rsid w:val="009D769C"/>
    <w:rsid w:val="009E03AB"/>
    <w:rsid w:val="009E04F1"/>
    <w:rsid w:val="009E2389"/>
    <w:rsid w:val="009E24AD"/>
    <w:rsid w:val="009E2829"/>
    <w:rsid w:val="009E3592"/>
    <w:rsid w:val="009E3801"/>
    <w:rsid w:val="009E3B4D"/>
    <w:rsid w:val="009E4414"/>
    <w:rsid w:val="009E4991"/>
    <w:rsid w:val="009E4D4F"/>
    <w:rsid w:val="009E6B84"/>
    <w:rsid w:val="009E7150"/>
    <w:rsid w:val="009E7405"/>
    <w:rsid w:val="009E7DF5"/>
    <w:rsid w:val="009F04A0"/>
    <w:rsid w:val="009F1CA1"/>
    <w:rsid w:val="009F1DB5"/>
    <w:rsid w:val="009F2154"/>
    <w:rsid w:val="009F234F"/>
    <w:rsid w:val="009F3080"/>
    <w:rsid w:val="009F334B"/>
    <w:rsid w:val="009F3C00"/>
    <w:rsid w:val="009F4131"/>
    <w:rsid w:val="009F4D08"/>
    <w:rsid w:val="009F5C66"/>
    <w:rsid w:val="009F640B"/>
    <w:rsid w:val="009F7110"/>
    <w:rsid w:val="009F72BF"/>
    <w:rsid w:val="009F7D5A"/>
    <w:rsid w:val="00A01558"/>
    <w:rsid w:val="00A02771"/>
    <w:rsid w:val="00A02FB5"/>
    <w:rsid w:val="00A04664"/>
    <w:rsid w:val="00A04AF9"/>
    <w:rsid w:val="00A05581"/>
    <w:rsid w:val="00A06179"/>
    <w:rsid w:val="00A0730C"/>
    <w:rsid w:val="00A07749"/>
    <w:rsid w:val="00A07ADB"/>
    <w:rsid w:val="00A1059B"/>
    <w:rsid w:val="00A111B1"/>
    <w:rsid w:val="00A114BA"/>
    <w:rsid w:val="00A11732"/>
    <w:rsid w:val="00A11D87"/>
    <w:rsid w:val="00A12B51"/>
    <w:rsid w:val="00A12E25"/>
    <w:rsid w:val="00A142FB"/>
    <w:rsid w:val="00A145F4"/>
    <w:rsid w:val="00A1535F"/>
    <w:rsid w:val="00A154A9"/>
    <w:rsid w:val="00A1551E"/>
    <w:rsid w:val="00A15994"/>
    <w:rsid w:val="00A15AB6"/>
    <w:rsid w:val="00A15BB6"/>
    <w:rsid w:val="00A1630D"/>
    <w:rsid w:val="00A20DE2"/>
    <w:rsid w:val="00A21910"/>
    <w:rsid w:val="00A22911"/>
    <w:rsid w:val="00A22A7B"/>
    <w:rsid w:val="00A23396"/>
    <w:rsid w:val="00A23AF1"/>
    <w:rsid w:val="00A23D0E"/>
    <w:rsid w:val="00A26837"/>
    <w:rsid w:val="00A274F2"/>
    <w:rsid w:val="00A3122C"/>
    <w:rsid w:val="00A332A3"/>
    <w:rsid w:val="00A34492"/>
    <w:rsid w:val="00A34E85"/>
    <w:rsid w:val="00A3527C"/>
    <w:rsid w:val="00A3671F"/>
    <w:rsid w:val="00A37A38"/>
    <w:rsid w:val="00A37A3E"/>
    <w:rsid w:val="00A4164C"/>
    <w:rsid w:val="00A41CB2"/>
    <w:rsid w:val="00A437CA"/>
    <w:rsid w:val="00A43835"/>
    <w:rsid w:val="00A44008"/>
    <w:rsid w:val="00A45179"/>
    <w:rsid w:val="00A45410"/>
    <w:rsid w:val="00A45448"/>
    <w:rsid w:val="00A45708"/>
    <w:rsid w:val="00A4622B"/>
    <w:rsid w:val="00A500C0"/>
    <w:rsid w:val="00A50129"/>
    <w:rsid w:val="00A502A4"/>
    <w:rsid w:val="00A50B76"/>
    <w:rsid w:val="00A50E83"/>
    <w:rsid w:val="00A50FCA"/>
    <w:rsid w:val="00A514C8"/>
    <w:rsid w:val="00A515CB"/>
    <w:rsid w:val="00A51EC1"/>
    <w:rsid w:val="00A525A4"/>
    <w:rsid w:val="00A525CC"/>
    <w:rsid w:val="00A533E2"/>
    <w:rsid w:val="00A534C8"/>
    <w:rsid w:val="00A53DBA"/>
    <w:rsid w:val="00A55C8A"/>
    <w:rsid w:val="00A560F6"/>
    <w:rsid w:val="00A5632C"/>
    <w:rsid w:val="00A57291"/>
    <w:rsid w:val="00A5732A"/>
    <w:rsid w:val="00A57EB1"/>
    <w:rsid w:val="00A61BEF"/>
    <w:rsid w:val="00A620EA"/>
    <w:rsid w:val="00A66190"/>
    <w:rsid w:val="00A661A7"/>
    <w:rsid w:val="00A66EB3"/>
    <w:rsid w:val="00A67BDB"/>
    <w:rsid w:val="00A7051D"/>
    <w:rsid w:val="00A71286"/>
    <w:rsid w:val="00A71825"/>
    <w:rsid w:val="00A719E5"/>
    <w:rsid w:val="00A71CC1"/>
    <w:rsid w:val="00A739A9"/>
    <w:rsid w:val="00A74009"/>
    <w:rsid w:val="00A74B46"/>
    <w:rsid w:val="00A74B7D"/>
    <w:rsid w:val="00A74D58"/>
    <w:rsid w:val="00A75FD2"/>
    <w:rsid w:val="00A77C81"/>
    <w:rsid w:val="00A8000B"/>
    <w:rsid w:val="00A811DE"/>
    <w:rsid w:val="00A82C5F"/>
    <w:rsid w:val="00A8381A"/>
    <w:rsid w:val="00A83E52"/>
    <w:rsid w:val="00A842C5"/>
    <w:rsid w:val="00A8475E"/>
    <w:rsid w:val="00A862F3"/>
    <w:rsid w:val="00A864FD"/>
    <w:rsid w:val="00A86D27"/>
    <w:rsid w:val="00A87539"/>
    <w:rsid w:val="00A87AB5"/>
    <w:rsid w:val="00A87E50"/>
    <w:rsid w:val="00A90243"/>
    <w:rsid w:val="00A91674"/>
    <w:rsid w:val="00A91B9F"/>
    <w:rsid w:val="00A91BB0"/>
    <w:rsid w:val="00A9320B"/>
    <w:rsid w:val="00A936AF"/>
    <w:rsid w:val="00A95013"/>
    <w:rsid w:val="00A9577D"/>
    <w:rsid w:val="00A957F8"/>
    <w:rsid w:val="00A9672B"/>
    <w:rsid w:val="00A96C79"/>
    <w:rsid w:val="00A9745A"/>
    <w:rsid w:val="00AA0AE9"/>
    <w:rsid w:val="00AA1029"/>
    <w:rsid w:val="00AA2003"/>
    <w:rsid w:val="00AA259A"/>
    <w:rsid w:val="00AA30FF"/>
    <w:rsid w:val="00AA365B"/>
    <w:rsid w:val="00AA4197"/>
    <w:rsid w:val="00AA621A"/>
    <w:rsid w:val="00AA70CE"/>
    <w:rsid w:val="00AB19FA"/>
    <w:rsid w:val="00AB1D5A"/>
    <w:rsid w:val="00AB20A9"/>
    <w:rsid w:val="00AB21CB"/>
    <w:rsid w:val="00AB3464"/>
    <w:rsid w:val="00AB5A71"/>
    <w:rsid w:val="00AB5BB8"/>
    <w:rsid w:val="00AB677E"/>
    <w:rsid w:val="00AB7671"/>
    <w:rsid w:val="00AC0A2E"/>
    <w:rsid w:val="00AC1122"/>
    <w:rsid w:val="00AC2588"/>
    <w:rsid w:val="00AC48EF"/>
    <w:rsid w:val="00AC5D6C"/>
    <w:rsid w:val="00AC623E"/>
    <w:rsid w:val="00AC63E4"/>
    <w:rsid w:val="00AC6BD1"/>
    <w:rsid w:val="00AC7F48"/>
    <w:rsid w:val="00AD0749"/>
    <w:rsid w:val="00AD0D1B"/>
    <w:rsid w:val="00AD3117"/>
    <w:rsid w:val="00AD319B"/>
    <w:rsid w:val="00AD3700"/>
    <w:rsid w:val="00AD3991"/>
    <w:rsid w:val="00AD426D"/>
    <w:rsid w:val="00AD536E"/>
    <w:rsid w:val="00AD594A"/>
    <w:rsid w:val="00AD63FD"/>
    <w:rsid w:val="00AD6C9B"/>
    <w:rsid w:val="00AD7283"/>
    <w:rsid w:val="00AD7425"/>
    <w:rsid w:val="00AE0677"/>
    <w:rsid w:val="00AE1060"/>
    <w:rsid w:val="00AE15D3"/>
    <w:rsid w:val="00AE1E86"/>
    <w:rsid w:val="00AE2761"/>
    <w:rsid w:val="00AE27BA"/>
    <w:rsid w:val="00AE35A3"/>
    <w:rsid w:val="00AE3C98"/>
    <w:rsid w:val="00AE43F8"/>
    <w:rsid w:val="00AE46D1"/>
    <w:rsid w:val="00AE57D1"/>
    <w:rsid w:val="00AE6607"/>
    <w:rsid w:val="00AE7E2F"/>
    <w:rsid w:val="00AF256C"/>
    <w:rsid w:val="00AF2D8E"/>
    <w:rsid w:val="00AF30FC"/>
    <w:rsid w:val="00AF3C57"/>
    <w:rsid w:val="00AF4873"/>
    <w:rsid w:val="00AF5161"/>
    <w:rsid w:val="00AF6CEC"/>
    <w:rsid w:val="00AF7244"/>
    <w:rsid w:val="00AF73E8"/>
    <w:rsid w:val="00B00041"/>
    <w:rsid w:val="00B02654"/>
    <w:rsid w:val="00B02BB2"/>
    <w:rsid w:val="00B03013"/>
    <w:rsid w:val="00B03037"/>
    <w:rsid w:val="00B0307B"/>
    <w:rsid w:val="00B0360C"/>
    <w:rsid w:val="00B0364C"/>
    <w:rsid w:val="00B04E2A"/>
    <w:rsid w:val="00B05070"/>
    <w:rsid w:val="00B057F0"/>
    <w:rsid w:val="00B060C2"/>
    <w:rsid w:val="00B06CAB"/>
    <w:rsid w:val="00B06F3B"/>
    <w:rsid w:val="00B0723B"/>
    <w:rsid w:val="00B07A0D"/>
    <w:rsid w:val="00B07B6F"/>
    <w:rsid w:val="00B11060"/>
    <w:rsid w:val="00B11348"/>
    <w:rsid w:val="00B1164C"/>
    <w:rsid w:val="00B12F97"/>
    <w:rsid w:val="00B1367D"/>
    <w:rsid w:val="00B146F0"/>
    <w:rsid w:val="00B147BA"/>
    <w:rsid w:val="00B1488E"/>
    <w:rsid w:val="00B15184"/>
    <w:rsid w:val="00B16342"/>
    <w:rsid w:val="00B1657D"/>
    <w:rsid w:val="00B173FF"/>
    <w:rsid w:val="00B17431"/>
    <w:rsid w:val="00B17501"/>
    <w:rsid w:val="00B17B3C"/>
    <w:rsid w:val="00B208A5"/>
    <w:rsid w:val="00B20B4E"/>
    <w:rsid w:val="00B211AE"/>
    <w:rsid w:val="00B22049"/>
    <w:rsid w:val="00B2218F"/>
    <w:rsid w:val="00B22642"/>
    <w:rsid w:val="00B22830"/>
    <w:rsid w:val="00B22FF5"/>
    <w:rsid w:val="00B23C17"/>
    <w:rsid w:val="00B24A67"/>
    <w:rsid w:val="00B24FBE"/>
    <w:rsid w:val="00B25058"/>
    <w:rsid w:val="00B25E8D"/>
    <w:rsid w:val="00B26A5A"/>
    <w:rsid w:val="00B27504"/>
    <w:rsid w:val="00B27515"/>
    <w:rsid w:val="00B30302"/>
    <w:rsid w:val="00B32282"/>
    <w:rsid w:val="00B32AE5"/>
    <w:rsid w:val="00B32FB9"/>
    <w:rsid w:val="00B33B22"/>
    <w:rsid w:val="00B33C2D"/>
    <w:rsid w:val="00B34A19"/>
    <w:rsid w:val="00B34CC1"/>
    <w:rsid w:val="00B35C16"/>
    <w:rsid w:val="00B36D0A"/>
    <w:rsid w:val="00B36F47"/>
    <w:rsid w:val="00B378A1"/>
    <w:rsid w:val="00B4075A"/>
    <w:rsid w:val="00B41547"/>
    <w:rsid w:val="00B41697"/>
    <w:rsid w:val="00B418AF"/>
    <w:rsid w:val="00B4191B"/>
    <w:rsid w:val="00B41F86"/>
    <w:rsid w:val="00B42360"/>
    <w:rsid w:val="00B424F7"/>
    <w:rsid w:val="00B434A4"/>
    <w:rsid w:val="00B43C6B"/>
    <w:rsid w:val="00B442A8"/>
    <w:rsid w:val="00B442CB"/>
    <w:rsid w:val="00B44430"/>
    <w:rsid w:val="00B44445"/>
    <w:rsid w:val="00B44AD3"/>
    <w:rsid w:val="00B44B87"/>
    <w:rsid w:val="00B45098"/>
    <w:rsid w:val="00B46337"/>
    <w:rsid w:val="00B505E9"/>
    <w:rsid w:val="00B51697"/>
    <w:rsid w:val="00B52501"/>
    <w:rsid w:val="00B52ACA"/>
    <w:rsid w:val="00B54293"/>
    <w:rsid w:val="00B555A6"/>
    <w:rsid w:val="00B55A2A"/>
    <w:rsid w:val="00B56507"/>
    <w:rsid w:val="00B5690E"/>
    <w:rsid w:val="00B5794E"/>
    <w:rsid w:val="00B60133"/>
    <w:rsid w:val="00B61B05"/>
    <w:rsid w:val="00B629BA"/>
    <w:rsid w:val="00B63516"/>
    <w:rsid w:val="00B653CA"/>
    <w:rsid w:val="00B65ED9"/>
    <w:rsid w:val="00B660EE"/>
    <w:rsid w:val="00B66586"/>
    <w:rsid w:val="00B666C0"/>
    <w:rsid w:val="00B66EE2"/>
    <w:rsid w:val="00B6792E"/>
    <w:rsid w:val="00B67EA8"/>
    <w:rsid w:val="00B70E6F"/>
    <w:rsid w:val="00B711E3"/>
    <w:rsid w:val="00B7154C"/>
    <w:rsid w:val="00B71CC2"/>
    <w:rsid w:val="00B72AE0"/>
    <w:rsid w:val="00B72C60"/>
    <w:rsid w:val="00B74DB2"/>
    <w:rsid w:val="00B750A2"/>
    <w:rsid w:val="00B7579E"/>
    <w:rsid w:val="00B760E0"/>
    <w:rsid w:val="00B7685E"/>
    <w:rsid w:val="00B77A42"/>
    <w:rsid w:val="00B80174"/>
    <w:rsid w:val="00B8174F"/>
    <w:rsid w:val="00B81A04"/>
    <w:rsid w:val="00B834CE"/>
    <w:rsid w:val="00B84063"/>
    <w:rsid w:val="00B84192"/>
    <w:rsid w:val="00B8495A"/>
    <w:rsid w:val="00B851D4"/>
    <w:rsid w:val="00B85A2D"/>
    <w:rsid w:val="00B86037"/>
    <w:rsid w:val="00B87085"/>
    <w:rsid w:val="00B872D3"/>
    <w:rsid w:val="00B87B34"/>
    <w:rsid w:val="00B9039B"/>
    <w:rsid w:val="00B916CC"/>
    <w:rsid w:val="00B9245E"/>
    <w:rsid w:val="00B955DC"/>
    <w:rsid w:val="00B96316"/>
    <w:rsid w:val="00B96799"/>
    <w:rsid w:val="00B9702E"/>
    <w:rsid w:val="00B97DC6"/>
    <w:rsid w:val="00B97F9D"/>
    <w:rsid w:val="00BA0787"/>
    <w:rsid w:val="00BA0799"/>
    <w:rsid w:val="00BA1AFB"/>
    <w:rsid w:val="00BA1FEA"/>
    <w:rsid w:val="00BA29F3"/>
    <w:rsid w:val="00BA3012"/>
    <w:rsid w:val="00BA4086"/>
    <w:rsid w:val="00BA40EB"/>
    <w:rsid w:val="00BA4B37"/>
    <w:rsid w:val="00BA51BF"/>
    <w:rsid w:val="00BA5F29"/>
    <w:rsid w:val="00BA6DA2"/>
    <w:rsid w:val="00BA6E37"/>
    <w:rsid w:val="00BA6FB4"/>
    <w:rsid w:val="00BA783A"/>
    <w:rsid w:val="00BA7BF8"/>
    <w:rsid w:val="00BB07E2"/>
    <w:rsid w:val="00BB0DC4"/>
    <w:rsid w:val="00BB12B4"/>
    <w:rsid w:val="00BB1ACF"/>
    <w:rsid w:val="00BB3868"/>
    <w:rsid w:val="00BB3F32"/>
    <w:rsid w:val="00BB5336"/>
    <w:rsid w:val="00BB5A35"/>
    <w:rsid w:val="00BB62FA"/>
    <w:rsid w:val="00BB73A6"/>
    <w:rsid w:val="00BB7419"/>
    <w:rsid w:val="00BB76C4"/>
    <w:rsid w:val="00BC0306"/>
    <w:rsid w:val="00BC0901"/>
    <w:rsid w:val="00BC10D8"/>
    <w:rsid w:val="00BC26BF"/>
    <w:rsid w:val="00BC34AB"/>
    <w:rsid w:val="00BC3801"/>
    <w:rsid w:val="00BC3D7E"/>
    <w:rsid w:val="00BC5263"/>
    <w:rsid w:val="00BC52D1"/>
    <w:rsid w:val="00BC54F7"/>
    <w:rsid w:val="00BC5FD7"/>
    <w:rsid w:val="00BC6C5A"/>
    <w:rsid w:val="00BC7E01"/>
    <w:rsid w:val="00BD13B3"/>
    <w:rsid w:val="00BD1A3D"/>
    <w:rsid w:val="00BD22B9"/>
    <w:rsid w:val="00BD3F74"/>
    <w:rsid w:val="00BD49F0"/>
    <w:rsid w:val="00BD5630"/>
    <w:rsid w:val="00BD5C18"/>
    <w:rsid w:val="00BD6AC8"/>
    <w:rsid w:val="00BD6DBF"/>
    <w:rsid w:val="00BD7528"/>
    <w:rsid w:val="00BD771F"/>
    <w:rsid w:val="00BE0676"/>
    <w:rsid w:val="00BE1847"/>
    <w:rsid w:val="00BE206D"/>
    <w:rsid w:val="00BE2A8A"/>
    <w:rsid w:val="00BE3D2A"/>
    <w:rsid w:val="00BE4130"/>
    <w:rsid w:val="00BE680F"/>
    <w:rsid w:val="00BE719F"/>
    <w:rsid w:val="00BE75A1"/>
    <w:rsid w:val="00BF03DE"/>
    <w:rsid w:val="00BF0E30"/>
    <w:rsid w:val="00BF10F9"/>
    <w:rsid w:val="00BF16DA"/>
    <w:rsid w:val="00BF26EE"/>
    <w:rsid w:val="00BF2C71"/>
    <w:rsid w:val="00BF2F6E"/>
    <w:rsid w:val="00BF472C"/>
    <w:rsid w:val="00BF5420"/>
    <w:rsid w:val="00BF5997"/>
    <w:rsid w:val="00BF609F"/>
    <w:rsid w:val="00BF68B0"/>
    <w:rsid w:val="00BF74EF"/>
    <w:rsid w:val="00C001E5"/>
    <w:rsid w:val="00C003B0"/>
    <w:rsid w:val="00C00642"/>
    <w:rsid w:val="00C00B8B"/>
    <w:rsid w:val="00C00D67"/>
    <w:rsid w:val="00C011BC"/>
    <w:rsid w:val="00C011FA"/>
    <w:rsid w:val="00C01683"/>
    <w:rsid w:val="00C01750"/>
    <w:rsid w:val="00C01B3D"/>
    <w:rsid w:val="00C01E99"/>
    <w:rsid w:val="00C02288"/>
    <w:rsid w:val="00C023DF"/>
    <w:rsid w:val="00C03391"/>
    <w:rsid w:val="00C04446"/>
    <w:rsid w:val="00C044C4"/>
    <w:rsid w:val="00C04622"/>
    <w:rsid w:val="00C04955"/>
    <w:rsid w:val="00C05400"/>
    <w:rsid w:val="00C05B36"/>
    <w:rsid w:val="00C06129"/>
    <w:rsid w:val="00C06C72"/>
    <w:rsid w:val="00C10AB6"/>
    <w:rsid w:val="00C10E2D"/>
    <w:rsid w:val="00C1122F"/>
    <w:rsid w:val="00C112FD"/>
    <w:rsid w:val="00C1197F"/>
    <w:rsid w:val="00C11A04"/>
    <w:rsid w:val="00C12274"/>
    <w:rsid w:val="00C14C60"/>
    <w:rsid w:val="00C158F4"/>
    <w:rsid w:val="00C243E8"/>
    <w:rsid w:val="00C24DF1"/>
    <w:rsid w:val="00C25D40"/>
    <w:rsid w:val="00C275B4"/>
    <w:rsid w:val="00C278AA"/>
    <w:rsid w:val="00C27C00"/>
    <w:rsid w:val="00C27D53"/>
    <w:rsid w:val="00C3000F"/>
    <w:rsid w:val="00C31054"/>
    <w:rsid w:val="00C31624"/>
    <w:rsid w:val="00C31F05"/>
    <w:rsid w:val="00C32683"/>
    <w:rsid w:val="00C32780"/>
    <w:rsid w:val="00C33C36"/>
    <w:rsid w:val="00C33E75"/>
    <w:rsid w:val="00C3412B"/>
    <w:rsid w:val="00C3445E"/>
    <w:rsid w:val="00C34AC6"/>
    <w:rsid w:val="00C360DA"/>
    <w:rsid w:val="00C36515"/>
    <w:rsid w:val="00C366D4"/>
    <w:rsid w:val="00C3734F"/>
    <w:rsid w:val="00C37702"/>
    <w:rsid w:val="00C37996"/>
    <w:rsid w:val="00C40E91"/>
    <w:rsid w:val="00C42840"/>
    <w:rsid w:val="00C4328D"/>
    <w:rsid w:val="00C43A94"/>
    <w:rsid w:val="00C44B1C"/>
    <w:rsid w:val="00C462A2"/>
    <w:rsid w:val="00C46A65"/>
    <w:rsid w:val="00C47706"/>
    <w:rsid w:val="00C47C98"/>
    <w:rsid w:val="00C506D7"/>
    <w:rsid w:val="00C51CA7"/>
    <w:rsid w:val="00C51F1C"/>
    <w:rsid w:val="00C51F4B"/>
    <w:rsid w:val="00C54ADD"/>
    <w:rsid w:val="00C556AD"/>
    <w:rsid w:val="00C56517"/>
    <w:rsid w:val="00C56A0D"/>
    <w:rsid w:val="00C56A95"/>
    <w:rsid w:val="00C60240"/>
    <w:rsid w:val="00C60483"/>
    <w:rsid w:val="00C60B80"/>
    <w:rsid w:val="00C613E6"/>
    <w:rsid w:val="00C63E75"/>
    <w:rsid w:val="00C65C7E"/>
    <w:rsid w:val="00C65C83"/>
    <w:rsid w:val="00C66132"/>
    <w:rsid w:val="00C70D00"/>
    <w:rsid w:val="00C72691"/>
    <w:rsid w:val="00C7388E"/>
    <w:rsid w:val="00C73AEB"/>
    <w:rsid w:val="00C73B06"/>
    <w:rsid w:val="00C746B5"/>
    <w:rsid w:val="00C752FF"/>
    <w:rsid w:val="00C764CD"/>
    <w:rsid w:val="00C764E2"/>
    <w:rsid w:val="00C769FA"/>
    <w:rsid w:val="00C76F57"/>
    <w:rsid w:val="00C77A14"/>
    <w:rsid w:val="00C8222B"/>
    <w:rsid w:val="00C82D02"/>
    <w:rsid w:val="00C8600A"/>
    <w:rsid w:val="00C863B9"/>
    <w:rsid w:val="00C90270"/>
    <w:rsid w:val="00C907D4"/>
    <w:rsid w:val="00C91039"/>
    <w:rsid w:val="00C91858"/>
    <w:rsid w:val="00C93C4E"/>
    <w:rsid w:val="00C95408"/>
    <w:rsid w:val="00C95D15"/>
    <w:rsid w:val="00C96904"/>
    <w:rsid w:val="00C96F20"/>
    <w:rsid w:val="00C975E8"/>
    <w:rsid w:val="00CA029A"/>
    <w:rsid w:val="00CA108F"/>
    <w:rsid w:val="00CA113A"/>
    <w:rsid w:val="00CA2F2F"/>
    <w:rsid w:val="00CA4FB3"/>
    <w:rsid w:val="00CA5339"/>
    <w:rsid w:val="00CA53C2"/>
    <w:rsid w:val="00CA571A"/>
    <w:rsid w:val="00CA6BB2"/>
    <w:rsid w:val="00CA73DC"/>
    <w:rsid w:val="00CA7976"/>
    <w:rsid w:val="00CB153F"/>
    <w:rsid w:val="00CB1655"/>
    <w:rsid w:val="00CB205A"/>
    <w:rsid w:val="00CB3C71"/>
    <w:rsid w:val="00CB440E"/>
    <w:rsid w:val="00CB4609"/>
    <w:rsid w:val="00CB472D"/>
    <w:rsid w:val="00CB4C66"/>
    <w:rsid w:val="00CB6507"/>
    <w:rsid w:val="00CB773D"/>
    <w:rsid w:val="00CB7A53"/>
    <w:rsid w:val="00CC0C1C"/>
    <w:rsid w:val="00CC0C33"/>
    <w:rsid w:val="00CC1C48"/>
    <w:rsid w:val="00CC2B05"/>
    <w:rsid w:val="00CC39D1"/>
    <w:rsid w:val="00CC3DF4"/>
    <w:rsid w:val="00CC442E"/>
    <w:rsid w:val="00CC53A2"/>
    <w:rsid w:val="00CC64A8"/>
    <w:rsid w:val="00CC6EE7"/>
    <w:rsid w:val="00CC798A"/>
    <w:rsid w:val="00CC799B"/>
    <w:rsid w:val="00CC7F36"/>
    <w:rsid w:val="00CD0003"/>
    <w:rsid w:val="00CD0D63"/>
    <w:rsid w:val="00CD0E5E"/>
    <w:rsid w:val="00CD12F8"/>
    <w:rsid w:val="00CD35E6"/>
    <w:rsid w:val="00CD3EAD"/>
    <w:rsid w:val="00CD556B"/>
    <w:rsid w:val="00CD575E"/>
    <w:rsid w:val="00CD61F4"/>
    <w:rsid w:val="00CE07CE"/>
    <w:rsid w:val="00CE0F8B"/>
    <w:rsid w:val="00CE222B"/>
    <w:rsid w:val="00CE23E8"/>
    <w:rsid w:val="00CE27C2"/>
    <w:rsid w:val="00CE3944"/>
    <w:rsid w:val="00CE3977"/>
    <w:rsid w:val="00CE3CA4"/>
    <w:rsid w:val="00CE4250"/>
    <w:rsid w:val="00CE4373"/>
    <w:rsid w:val="00CE51C8"/>
    <w:rsid w:val="00CE5248"/>
    <w:rsid w:val="00CE6DF2"/>
    <w:rsid w:val="00CE7A85"/>
    <w:rsid w:val="00CF070C"/>
    <w:rsid w:val="00CF0E9B"/>
    <w:rsid w:val="00CF143B"/>
    <w:rsid w:val="00CF29A4"/>
    <w:rsid w:val="00CF2DAF"/>
    <w:rsid w:val="00CF3C4D"/>
    <w:rsid w:val="00CF61DA"/>
    <w:rsid w:val="00CF67E3"/>
    <w:rsid w:val="00CF6E4E"/>
    <w:rsid w:val="00CF753A"/>
    <w:rsid w:val="00D004D5"/>
    <w:rsid w:val="00D00AAA"/>
    <w:rsid w:val="00D02572"/>
    <w:rsid w:val="00D03270"/>
    <w:rsid w:val="00D03B4A"/>
    <w:rsid w:val="00D03C96"/>
    <w:rsid w:val="00D0594D"/>
    <w:rsid w:val="00D05A38"/>
    <w:rsid w:val="00D0629A"/>
    <w:rsid w:val="00D06C7C"/>
    <w:rsid w:val="00D07509"/>
    <w:rsid w:val="00D07CE0"/>
    <w:rsid w:val="00D07E30"/>
    <w:rsid w:val="00D11DBC"/>
    <w:rsid w:val="00D1206D"/>
    <w:rsid w:val="00D129B9"/>
    <w:rsid w:val="00D13708"/>
    <w:rsid w:val="00D13739"/>
    <w:rsid w:val="00D14423"/>
    <w:rsid w:val="00D148D0"/>
    <w:rsid w:val="00D151EF"/>
    <w:rsid w:val="00D15A17"/>
    <w:rsid w:val="00D15FEC"/>
    <w:rsid w:val="00D1699F"/>
    <w:rsid w:val="00D1733B"/>
    <w:rsid w:val="00D20024"/>
    <w:rsid w:val="00D2143C"/>
    <w:rsid w:val="00D2195F"/>
    <w:rsid w:val="00D22614"/>
    <w:rsid w:val="00D233C0"/>
    <w:rsid w:val="00D240FB"/>
    <w:rsid w:val="00D24DEA"/>
    <w:rsid w:val="00D25177"/>
    <w:rsid w:val="00D2536F"/>
    <w:rsid w:val="00D271E3"/>
    <w:rsid w:val="00D27FD6"/>
    <w:rsid w:val="00D3077E"/>
    <w:rsid w:val="00D30B91"/>
    <w:rsid w:val="00D30F04"/>
    <w:rsid w:val="00D314A7"/>
    <w:rsid w:val="00D31986"/>
    <w:rsid w:val="00D31AEB"/>
    <w:rsid w:val="00D32071"/>
    <w:rsid w:val="00D32137"/>
    <w:rsid w:val="00D3262E"/>
    <w:rsid w:val="00D326C6"/>
    <w:rsid w:val="00D3438E"/>
    <w:rsid w:val="00D3493D"/>
    <w:rsid w:val="00D34E0A"/>
    <w:rsid w:val="00D3629B"/>
    <w:rsid w:val="00D36830"/>
    <w:rsid w:val="00D36EAC"/>
    <w:rsid w:val="00D37775"/>
    <w:rsid w:val="00D37E7C"/>
    <w:rsid w:val="00D40105"/>
    <w:rsid w:val="00D40236"/>
    <w:rsid w:val="00D40552"/>
    <w:rsid w:val="00D412A1"/>
    <w:rsid w:val="00D415C5"/>
    <w:rsid w:val="00D42A88"/>
    <w:rsid w:val="00D46000"/>
    <w:rsid w:val="00D464A5"/>
    <w:rsid w:val="00D467BD"/>
    <w:rsid w:val="00D46EA6"/>
    <w:rsid w:val="00D46EF6"/>
    <w:rsid w:val="00D47C97"/>
    <w:rsid w:val="00D50281"/>
    <w:rsid w:val="00D50484"/>
    <w:rsid w:val="00D51882"/>
    <w:rsid w:val="00D51DD3"/>
    <w:rsid w:val="00D52A97"/>
    <w:rsid w:val="00D53378"/>
    <w:rsid w:val="00D53408"/>
    <w:rsid w:val="00D54314"/>
    <w:rsid w:val="00D544AA"/>
    <w:rsid w:val="00D5483C"/>
    <w:rsid w:val="00D5555C"/>
    <w:rsid w:val="00D571CC"/>
    <w:rsid w:val="00D57AE1"/>
    <w:rsid w:val="00D60565"/>
    <w:rsid w:val="00D6099E"/>
    <w:rsid w:val="00D609EC"/>
    <w:rsid w:val="00D60E30"/>
    <w:rsid w:val="00D61D08"/>
    <w:rsid w:val="00D624A0"/>
    <w:rsid w:val="00D632D0"/>
    <w:rsid w:val="00D6415A"/>
    <w:rsid w:val="00D645BB"/>
    <w:rsid w:val="00D64662"/>
    <w:rsid w:val="00D646E1"/>
    <w:rsid w:val="00D65D49"/>
    <w:rsid w:val="00D67008"/>
    <w:rsid w:val="00D67128"/>
    <w:rsid w:val="00D671B0"/>
    <w:rsid w:val="00D73358"/>
    <w:rsid w:val="00D73381"/>
    <w:rsid w:val="00D73718"/>
    <w:rsid w:val="00D73CF3"/>
    <w:rsid w:val="00D74B28"/>
    <w:rsid w:val="00D74E30"/>
    <w:rsid w:val="00D74F51"/>
    <w:rsid w:val="00D75CB0"/>
    <w:rsid w:val="00D77730"/>
    <w:rsid w:val="00D77937"/>
    <w:rsid w:val="00D779EB"/>
    <w:rsid w:val="00D77C08"/>
    <w:rsid w:val="00D802C7"/>
    <w:rsid w:val="00D80404"/>
    <w:rsid w:val="00D80477"/>
    <w:rsid w:val="00D82244"/>
    <w:rsid w:val="00D823C4"/>
    <w:rsid w:val="00D83067"/>
    <w:rsid w:val="00D83F83"/>
    <w:rsid w:val="00D841C0"/>
    <w:rsid w:val="00D85786"/>
    <w:rsid w:val="00D86674"/>
    <w:rsid w:val="00D8735C"/>
    <w:rsid w:val="00D87B20"/>
    <w:rsid w:val="00D87F43"/>
    <w:rsid w:val="00D90155"/>
    <w:rsid w:val="00D90AB5"/>
    <w:rsid w:val="00D91207"/>
    <w:rsid w:val="00D92732"/>
    <w:rsid w:val="00D93112"/>
    <w:rsid w:val="00D95F19"/>
    <w:rsid w:val="00D96535"/>
    <w:rsid w:val="00D97353"/>
    <w:rsid w:val="00DA06B4"/>
    <w:rsid w:val="00DA1457"/>
    <w:rsid w:val="00DA2D8D"/>
    <w:rsid w:val="00DA57D1"/>
    <w:rsid w:val="00DA6793"/>
    <w:rsid w:val="00DB09C1"/>
    <w:rsid w:val="00DB0E27"/>
    <w:rsid w:val="00DB20E5"/>
    <w:rsid w:val="00DB3C42"/>
    <w:rsid w:val="00DB4280"/>
    <w:rsid w:val="00DB5CC0"/>
    <w:rsid w:val="00DB710C"/>
    <w:rsid w:val="00DB7AD0"/>
    <w:rsid w:val="00DC1A57"/>
    <w:rsid w:val="00DC1B4A"/>
    <w:rsid w:val="00DC2063"/>
    <w:rsid w:val="00DC21FE"/>
    <w:rsid w:val="00DC263C"/>
    <w:rsid w:val="00DC33BA"/>
    <w:rsid w:val="00DC3C0D"/>
    <w:rsid w:val="00DC4458"/>
    <w:rsid w:val="00DC4630"/>
    <w:rsid w:val="00DC5BCA"/>
    <w:rsid w:val="00DC7316"/>
    <w:rsid w:val="00DC7A75"/>
    <w:rsid w:val="00DD0789"/>
    <w:rsid w:val="00DD1A1A"/>
    <w:rsid w:val="00DD20E8"/>
    <w:rsid w:val="00DD244E"/>
    <w:rsid w:val="00DD3216"/>
    <w:rsid w:val="00DD3400"/>
    <w:rsid w:val="00DD3764"/>
    <w:rsid w:val="00DD6244"/>
    <w:rsid w:val="00DD6468"/>
    <w:rsid w:val="00DE0336"/>
    <w:rsid w:val="00DE084E"/>
    <w:rsid w:val="00DE0936"/>
    <w:rsid w:val="00DE10A9"/>
    <w:rsid w:val="00DE1E96"/>
    <w:rsid w:val="00DE3A34"/>
    <w:rsid w:val="00DE41FE"/>
    <w:rsid w:val="00DE66B9"/>
    <w:rsid w:val="00DE6E4C"/>
    <w:rsid w:val="00DE7908"/>
    <w:rsid w:val="00DF0769"/>
    <w:rsid w:val="00DF1123"/>
    <w:rsid w:val="00DF169B"/>
    <w:rsid w:val="00DF1922"/>
    <w:rsid w:val="00DF1F66"/>
    <w:rsid w:val="00DF2561"/>
    <w:rsid w:val="00DF349C"/>
    <w:rsid w:val="00DF3B5C"/>
    <w:rsid w:val="00DF446E"/>
    <w:rsid w:val="00DF4588"/>
    <w:rsid w:val="00DF50AB"/>
    <w:rsid w:val="00DF5401"/>
    <w:rsid w:val="00DF5F34"/>
    <w:rsid w:val="00DF62AA"/>
    <w:rsid w:val="00DF6878"/>
    <w:rsid w:val="00DF6A1D"/>
    <w:rsid w:val="00E00422"/>
    <w:rsid w:val="00E00B3C"/>
    <w:rsid w:val="00E00C2A"/>
    <w:rsid w:val="00E01C3C"/>
    <w:rsid w:val="00E01E15"/>
    <w:rsid w:val="00E01F49"/>
    <w:rsid w:val="00E0226A"/>
    <w:rsid w:val="00E045C3"/>
    <w:rsid w:val="00E04F73"/>
    <w:rsid w:val="00E062B9"/>
    <w:rsid w:val="00E064EF"/>
    <w:rsid w:val="00E06712"/>
    <w:rsid w:val="00E069D7"/>
    <w:rsid w:val="00E06A18"/>
    <w:rsid w:val="00E0722C"/>
    <w:rsid w:val="00E07DB3"/>
    <w:rsid w:val="00E108DB"/>
    <w:rsid w:val="00E10BE1"/>
    <w:rsid w:val="00E111E7"/>
    <w:rsid w:val="00E11A33"/>
    <w:rsid w:val="00E13A0B"/>
    <w:rsid w:val="00E1488F"/>
    <w:rsid w:val="00E14F54"/>
    <w:rsid w:val="00E150E8"/>
    <w:rsid w:val="00E1516E"/>
    <w:rsid w:val="00E17EB9"/>
    <w:rsid w:val="00E2027F"/>
    <w:rsid w:val="00E206BE"/>
    <w:rsid w:val="00E20ACC"/>
    <w:rsid w:val="00E22FD9"/>
    <w:rsid w:val="00E23751"/>
    <w:rsid w:val="00E2382F"/>
    <w:rsid w:val="00E238D9"/>
    <w:rsid w:val="00E23AC2"/>
    <w:rsid w:val="00E24170"/>
    <w:rsid w:val="00E25872"/>
    <w:rsid w:val="00E25DCD"/>
    <w:rsid w:val="00E26819"/>
    <w:rsid w:val="00E26C20"/>
    <w:rsid w:val="00E30532"/>
    <w:rsid w:val="00E30905"/>
    <w:rsid w:val="00E30F68"/>
    <w:rsid w:val="00E322EE"/>
    <w:rsid w:val="00E33C1C"/>
    <w:rsid w:val="00E3456C"/>
    <w:rsid w:val="00E367D7"/>
    <w:rsid w:val="00E376A4"/>
    <w:rsid w:val="00E4020A"/>
    <w:rsid w:val="00E405C1"/>
    <w:rsid w:val="00E40666"/>
    <w:rsid w:val="00E41A66"/>
    <w:rsid w:val="00E41ABF"/>
    <w:rsid w:val="00E431AF"/>
    <w:rsid w:val="00E4483E"/>
    <w:rsid w:val="00E45AB5"/>
    <w:rsid w:val="00E45DFD"/>
    <w:rsid w:val="00E47C0B"/>
    <w:rsid w:val="00E50061"/>
    <w:rsid w:val="00E504FB"/>
    <w:rsid w:val="00E50A1C"/>
    <w:rsid w:val="00E50CCC"/>
    <w:rsid w:val="00E50D07"/>
    <w:rsid w:val="00E52425"/>
    <w:rsid w:val="00E54540"/>
    <w:rsid w:val="00E54637"/>
    <w:rsid w:val="00E553DA"/>
    <w:rsid w:val="00E55D4C"/>
    <w:rsid w:val="00E56C45"/>
    <w:rsid w:val="00E577B2"/>
    <w:rsid w:val="00E6022E"/>
    <w:rsid w:val="00E6060F"/>
    <w:rsid w:val="00E60A83"/>
    <w:rsid w:val="00E61258"/>
    <w:rsid w:val="00E6131E"/>
    <w:rsid w:val="00E61595"/>
    <w:rsid w:val="00E625C6"/>
    <w:rsid w:val="00E63AFA"/>
    <w:rsid w:val="00E64042"/>
    <w:rsid w:val="00E647B8"/>
    <w:rsid w:val="00E65463"/>
    <w:rsid w:val="00E65EE1"/>
    <w:rsid w:val="00E67034"/>
    <w:rsid w:val="00E67289"/>
    <w:rsid w:val="00E70348"/>
    <w:rsid w:val="00E706B5"/>
    <w:rsid w:val="00E708E3"/>
    <w:rsid w:val="00E72377"/>
    <w:rsid w:val="00E72F20"/>
    <w:rsid w:val="00E737E7"/>
    <w:rsid w:val="00E73CFF"/>
    <w:rsid w:val="00E744E3"/>
    <w:rsid w:val="00E7799E"/>
    <w:rsid w:val="00E77C60"/>
    <w:rsid w:val="00E81A35"/>
    <w:rsid w:val="00E8210B"/>
    <w:rsid w:val="00E8284E"/>
    <w:rsid w:val="00E82C69"/>
    <w:rsid w:val="00E849CC"/>
    <w:rsid w:val="00E85155"/>
    <w:rsid w:val="00E8544D"/>
    <w:rsid w:val="00E85F36"/>
    <w:rsid w:val="00E86FDE"/>
    <w:rsid w:val="00E8784F"/>
    <w:rsid w:val="00E87FF2"/>
    <w:rsid w:val="00E90996"/>
    <w:rsid w:val="00E915A8"/>
    <w:rsid w:val="00E922C6"/>
    <w:rsid w:val="00E9335D"/>
    <w:rsid w:val="00E934ED"/>
    <w:rsid w:val="00E936E9"/>
    <w:rsid w:val="00E94AF5"/>
    <w:rsid w:val="00E94C84"/>
    <w:rsid w:val="00E96513"/>
    <w:rsid w:val="00E97616"/>
    <w:rsid w:val="00EA0BBF"/>
    <w:rsid w:val="00EA1305"/>
    <w:rsid w:val="00EA3688"/>
    <w:rsid w:val="00EA406C"/>
    <w:rsid w:val="00EA4C6E"/>
    <w:rsid w:val="00EA4D34"/>
    <w:rsid w:val="00EA5969"/>
    <w:rsid w:val="00EA7247"/>
    <w:rsid w:val="00EB02EC"/>
    <w:rsid w:val="00EB0AE4"/>
    <w:rsid w:val="00EB0D4D"/>
    <w:rsid w:val="00EB219B"/>
    <w:rsid w:val="00EB3E00"/>
    <w:rsid w:val="00EB433C"/>
    <w:rsid w:val="00EB43A3"/>
    <w:rsid w:val="00EB4F4E"/>
    <w:rsid w:val="00EB50E1"/>
    <w:rsid w:val="00EB648F"/>
    <w:rsid w:val="00EB6A05"/>
    <w:rsid w:val="00EB6D99"/>
    <w:rsid w:val="00EB7A32"/>
    <w:rsid w:val="00EB7AA3"/>
    <w:rsid w:val="00EC1113"/>
    <w:rsid w:val="00EC2630"/>
    <w:rsid w:val="00EC4121"/>
    <w:rsid w:val="00EC515A"/>
    <w:rsid w:val="00EC528F"/>
    <w:rsid w:val="00EC5997"/>
    <w:rsid w:val="00EC65DE"/>
    <w:rsid w:val="00EC68F6"/>
    <w:rsid w:val="00EC7907"/>
    <w:rsid w:val="00ED1309"/>
    <w:rsid w:val="00ED44A9"/>
    <w:rsid w:val="00ED4AD4"/>
    <w:rsid w:val="00ED4C81"/>
    <w:rsid w:val="00ED5CB0"/>
    <w:rsid w:val="00ED669F"/>
    <w:rsid w:val="00ED6931"/>
    <w:rsid w:val="00ED695E"/>
    <w:rsid w:val="00ED7C78"/>
    <w:rsid w:val="00ED7EBC"/>
    <w:rsid w:val="00EE0BC7"/>
    <w:rsid w:val="00EE0D38"/>
    <w:rsid w:val="00EE2AAB"/>
    <w:rsid w:val="00EE316F"/>
    <w:rsid w:val="00EE3C7D"/>
    <w:rsid w:val="00EE47D5"/>
    <w:rsid w:val="00EE4EF8"/>
    <w:rsid w:val="00EE4F69"/>
    <w:rsid w:val="00EE5371"/>
    <w:rsid w:val="00EE6065"/>
    <w:rsid w:val="00EE63D9"/>
    <w:rsid w:val="00EE6B79"/>
    <w:rsid w:val="00EF0DB9"/>
    <w:rsid w:val="00EF36AA"/>
    <w:rsid w:val="00EF424B"/>
    <w:rsid w:val="00EF429A"/>
    <w:rsid w:val="00EF45DD"/>
    <w:rsid w:val="00EF45E1"/>
    <w:rsid w:val="00EF4866"/>
    <w:rsid w:val="00EF4C05"/>
    <w:rsid w:val="00EF501D"/>
    <w:rsid w:val="00EF5420"/>
    <w:rsid w:val="00EF6971"/>
    <w:rsid w:val="00EF6BD7"/>
    <w:rsid w:val="00EF6F6B"/>
    <w:rsid w:val="00EF7286"/>
    <w:rsid w:val="00F00EF2"/>
    <w:rsid w:val="00F01656"/>
    <w:rsid w:val="00F01C41"/>
    <w:rsid w:val="00F01C84"/>
    <w:rsid w:val="00F03CCD"/>
    <w:rsid w:val="00F04974"/>
    <w:rsid w:val="00F05467"/>
    <w:rsid w:val="00F05E97"/>
    <w:rsid w:val="00F067BF"/>
    <w:rsid w:val="00F06C35"/>
    <w:rsid w:val="00F07329"/>
    <w:rsid w:val="00F10646"/>
    <w:rsid w:val="00F10C2F"/>
    <w:rsid w:val="00F10DD1"/>
    <w:rsid w:val="00F115FE"/>
    <w:rsid w:val="00F12159"/>
    <w:rsid w:val="00F1295F"/>
    <w:rsid w:val="00F1309B"/>
    <w:rsid w:val="00F130CE"/>
    <w:rsid w:val="00F1312E"/>
    <w:rsid w:val="00F13203"/>
    <w:rsid w:val="00F13256"/>
    <w:rsid w:val="00F13919"/>
    <w:rsid w:val="00F143C8"/>
    <w:rsid w:val="00F14A9C"/>
    <w:rsid w:val="00F16656"/>
    <w:rsid w:val="00F1724C"/>
    <w:rsid w:val="00F2064C"/>
    <w:rsid w:val="00F20D5E"/>
    <w:rsid w:val="00F230EE"/>
    <w:rsid w:val="00F23DC5"/>
    <w:rsid w:val="00F241F2"/>
    <w:rsid w:val="00F247A4"/>
    <w:rsid w:val="00F254CB"/>
    <w:rsid w:val="00F25ABB"/>
    <w:rsid w:val="00F25B23"/>
    <w:rsid w:val="00F25BF0"/>
    <w:rsid w:val="00F25DCB"/>
    <w:rsid w:val="00F25FCF"/>
    <w:rsid w:val="00F30111"/>
    <w:rsid w:val="00F30F00"/>
    <w:rsid w:val="00F32859"/>
    <w:rsid w:val="00F328B3"/>
    <w:rsid w:val="00F33B34"/>
    <w:rsid w:val="00F34E31"/>
    <w:rsid w:val="00F34EC5"/>
    <w:rsid w:val="00F36688"/>
    <w:rsid w:val="00F37C3A"/>
    <w:rsid w:val="00F40464"/>
    <w:rsid w:val="00F404C8"/>
    <w:rsid w:val="00F406B5"/>
    <w:rsid w:val="00F41901"/>
    <w:rsid w:val="00F419A0"/>
    <w:rsid w:val="00F4251A"/>
    <w:rsid w:val="00F43009"/>
    <w:rsid w:val="00F432AE"/>
    <w:rsid w:val="00F437AE"/>
    <w:rsid w:val="00F439D4"/>
    <w:rsid w:val="00F43AFD"/>
    <w:rsid w:val="00F4626D"/>
    <w:rsid w:val="00F468EA"/>
    <w:rsid w:val="00F46DFA"/>
    <w:rsid w:val="00F4705B"/>
    <w:rsid w:val="00F472EF"/>
    <w:rsid w:val="00F47A06"/>
    <w:rsid w:val="00F51421"/>
    <w:rsid w:val="00F51900"/>
    <w:rsid w:val="00F51C03"/>
    <w:rsid w:val="00F5202F"/>
    <w:rsid w:val="00F5355F"/>
    <w:rsid w:val="00F53994"/>
    <w:rsid w:val="00F53FCA"/>
    <w:rsid w:val="00F54AC8"/>
    <w:rsid w:val="00F55122"/>
    <w:rsid w:val="00F55651"/>
    <w:rsid w:val="00F561F7"/>
    <w:rsid w:val="00F56431"/>
    <w:rsid w:val="00F56BD0"/>
    <w:rsid w:val="00F62E60"/>
    <w:rsid w:val="00F62F3F"/>
    <w:rsid w:val="00F63457"/>
    <w:rsid w:val="00F647BE"/>
    <w:rsid w:val="00F648F0"/>
    <w:rsid w:val="00F64B5C"/>
    <w:rsid w:val="00F64D1D"/>
    <w:rsid w:val="00F652AA"/>
    <w:rsid w:val="00F66CF3"/>
    <w:rsid w:val="00F67E8E"/>
    <w:rsid w:val="00F70BD8"/>
    <w:rsid w:val="00F70C5D"/>
    <w:rsid w:val="00F7142C"/>
    <w:rsid w:val="00F7199D"/>
    <w:rsid w:val="00F72E5F"/>
    <w:rsid w:val="00F72F33"/>
    <w:rsid w:val="00F73682"/>
    <w:rsid w:val="00F7394B"/>
    <w:rsid w:val="00F73F72"/>
    <w:rsid w:val="00F74305"/>
    <w:rsid w:val="00F743A8"/>
    <w:rsid w:val="00F751EA"/>
    <w:rsid w:val="00F7590A"/>
    <w:rsid w:val="00F75B02"/>
    <w:rsid w:val="00F7674D"/>
    <w:rsid w:val="00F77259"/>
    <w:rsid w:val="00F774AF"/>
    <w:rsid w:val="00F80C75"/>
    <w:rsid w:val="00F811DC"/>
    <w:rsid w:val="00F829D4"/>
    <w:rsid w:val="00F82A99"/>
    <w:rsid w:val="00F83E05"/>
    <w:rsid w:val="00F84F6C"/>
    <w:rsid w:val="00F85700"/>
    <w:rsid w:val="00F862AF"/>
    <w:rsid w:val="00F870A0"/>
    <w:rsid w:val="00F87C23"/>
    <w:rsid w:val="00F914C1"/>
    <w:rsid w:val="00F9241B"/>
    <w:rsid w:val="00F92DB0"/>
    <w:rsid w:val="00F92DFA"/>
    <w:rsid w:val="00F93782"/>
    <w:rsid w:val="00F93FE8"/>
    <w:rsid w:val="00F94CBE"/>
    <w:rsid w:val="00F95248"/>
    <w:rsid w:val="00F954F3"/>
    <w:rsid w:val="00F96BA5"/>
    <w:rsid w:val="00F97B04"/>
    <w:rsid w:val="00F97DDF"/>
    <w:rsid w:val="00FA1241"/>
    <w:rsid w:val="00FA1828"/>
    <w:rsid w:val="00FA228A"/>
    <w:rsid w:val="00FA2D0B"/>
    <w:rsid w:val="00FA325D"/>
    <w:rsid w:val="00FA3C44"/>
    <w:rsid w:val="00FA3DA2"/>
    <w:rsid w:val="00FA539A"/>
    <w:rsid w:val="00FA5BAF"/>
    <w:rsid w:val="00FA5EF6"/>
    <w:rsid w:val="00FA6CFF"/>
    <w:rsid w:val="00FA724F"/>
    <w:rsid w:val="00FA7270"/>
    <w:rsid w:val="00FA72DC"/>
    <w:rsid w:val="00FA73E0"/>
    <w:rsid w:val="00FB05DE"/>
    <w:rsid w:val="00FB18C1"/>
    <w:rsid w:val="00FB1DCA"/>
    <w:rsid w:val="00FB213C"/>
    <w:rsid w:val="00FB244C"/>
    <w:rsid w:val="00FB2AFD"/>
    <w:rsid w:val="00FB3915"/>
    <w:rsid w:val="00FB3C5A"/>
    <w:rsid w:val="00FB4C8C"/>
    <w:rsid w:val="00FB5091"/>
    <w:rsid w:val="00FB52B4"/>
    <w:rsid w:val="00FB57CB"/>
    <w:rsid w:val="00FB59A7"/>
    <w:rsid w:val="00FB6F64"/>
    <w:rsid w:val="00FC079F"/>
    <w:rsid w:val="00FC11A8"/>
    <w:rsid w:val="00FC2AFF"/>
    <w:rsid w:val="00FC43AD"/>
    <w:rsid w:val="00FC4547"/>
    <w:rsid w:val="00FC4AE0"/>
    <w:rsid w:val="00FC6117"/>
    <w:rsid w:val="00FC662E"/>
    <w:rsid w:val="00FC6DA4"/>
    <w:rsid w:val="00FD0B7A"/>
    <w:rsid w:val="00FD1BD1"/>
    <w:rsid w:val="00FD1C70"/>
    <w:rsid w:val="00FD3A7E"/>
    <w:rsid w:val="00FD3A8C"/>
    <w:rsid w:val="00FD45A4"/>
    <w:rsid w:val="00FD5241"/>
    <w:rsid w:val="00FD55AB"/>
    <w:rsid w:val="00FD56CA"/>
    <w:rsid w:val="00FD5AF1"/>
    <w:rsid w:val="00FD72A4"/>
    <w:rsid w:val="00FE0A62"/>
    <w:rsid w:val="00FE2062"/>
    <w:rsid w:val="00FE274D"/>
    <w:rsid w:val="00FE2FFA"/>
    <w:rsid w:val="00FE370E"/>
    <w:rsid w:val="00FE37BA"/>
    <w:rsid w:val="00FE65C9"/>
    <w:rsid w:val="00FE7E5D"/>
    <w:rsid w:val="00FF0699"/>
    <w:rsid w:val="00FF06A0"/>
    <w:rsid w:val="00FF1DB1"/>
    <w:rsid w:val="00FF227E"/>
    <w:rsid w:val="00FF25A9"/>
    <w:rsid w:val="00FF2658"/>
    <w:rsid w:val="00FF495B"/>
    <w:rsid w:val="00FF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Subtitle" w:semiHidden="0" w:uiPriority="0" w:unhideWhenUsed="0" w:qFormat="1"/>
    <w:lsdException w:name="Block Text" w:uiPriority="0"/>
    <w:lsdException w:name="Strong" w:semiHidden="0"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6"/>
    <w:pPr>
      <w:spacing w:after="160" w:line="259" w:lineRule="auto"/>
    </w:pPr>
    <w:rPr>
      <w:sz w:val="22"/>
      <w:szCs w:val="22"/>
    </w:rPr>
  </w:style>
  <w:style w:type="paragraph" w:styleId="1">
    <w:name w:val="heading 1"/>
    <w:basedOn w:val="a"/>
    <w:link w:val="10"/>
    <w:uiPriority w:val="9"/>
    <w:qFormat/>
    <w:rsid w:val="0063421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D85786"/>
    <w:pPr>
      <w:keepNext/>
      <w:spacing w:before="240" w:after="60"/>
      <w:outlineLvl w:val="1"/>
    </w:pPr>
    <w:rPr>
      <w:rFonts w:ascii="Calibri Light" w:hAnsi="Calibri Light"/>
      <w:b/>
      <w:bCs/>
      <w:i/>
      <w:iCs/>
      <w:sz w:val="28"/>
      <w:szCs w:val="28"/>
    </w:rPr>
  </w:style>
  <w:style w:type="paragraph" w:styleId="3">
    <w:name w:val="heading 3"/>
    <w:basedOn w:val="a"/>
    <w:link w:val="30"/>
    <w:uiPriority w:val="99"/>
    <w:qFormat/>
    <w:rsid w:val="00D571CC"/>
    <w:pPr>
      <w:spacing w:before="100" w:beforeAutospacing="1" w:after="100" w:afterAutospacing="1" w:line="240" w:lineRule="auto"/>
      <w:outlineLvl w:val="2"/>
    </w:pPr>
    <w:rPr>
      <w:rFonts w:ascii="Times New Roman" w:hAnsi="Times New Roman"/>
      <w:b/>
      <w:bCs/>
      <w:sz w:val="27"/>
      <w:szCs w:val="27"/>
    </w:rPr>
  </w:style>
  <w:style w:type="paragraph" w:styleId="5">
    <w:name w:val="heading 5"/>
    <w:basedOn w:val="a"/>
    <w:next w:val="a"/>
    <w:link w:val="50"/>
    <w:uiPriority w:val="9"/>
    <w:semiHidden/>
    <w:unhideWhenUsed/>
    <w:qFormat/>
    <w:rsid w:val="009A030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uiPriority w:val="99"/>
    <w:locked/>
    <w:rsid w:val="00171DCD"/>
    <w:rPr>
      <w:rFonts w:ascii="Times New Roman" w:hAnsi="Times New Roman"/>
      <w:sz w:val="26"/>
      <w:shd w:val="clear" w:color="auto" w:fill="FFFFFF"/>
    </w:rPr>
  </w:style>
  <w:style w:type="paragraph" w:customStyle="1" w:styleId="11">
    <w:name w:val="Основной текст1"/>
    <w:basedOn w:val="a"/>
    <w:link w:val="a3"/>
    <w:uiPriority w:val="99"/>
    <w:rsid w:val="00987398"/>
    <w:pPr>
      <w:shd w:val="clear" w:color="auto" w:fill="FFFFFF"/>
      <w:spacing w:after="600" w:line="317" w:lineRule="exact"/>
    </w:pPr>
    <w:rPr>
      <w:rFonts w:ascii="Times New Roman" w:hAnsi="Times New Roman"/>
      <w:sz w:val="26"/>
      <w:szCs w:val="20"/>
    </w:rPr>
  </w:style>
  <w:style w:type="paragraph" w:customStyle="1" w:styleId="ConsPlusNormal">
    <w:name w:val="ConsPlusNormal"/>
    <w:link w:val="ConsPlusNormal0"/>
    <w:uiPriority w:val="99"/>
    <w:rsid w:val="00441A1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912AD"/>
    <w:rPr>
      <w:rFonts w:ascii="Arial" w:hAnsi="Arial"/>
      <w:sz w:val="22"/>
      <w:szCs w:val="22"/>
    </w:rPr>
  </w:style>
  <w:style w:type="paragraph" w:styleId="a4">
    <w:name w:val="Balloon Text"/>
    <w:basedOn w:val="a"/>
    <w:link w:val="a5"/>
    <w:uiPriority w:val="99"/>
    <w:semiHidden/>
    <w:rsid w:val="001A09B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A83E52"/>
    <w:rPr>
      <w:rFonts w:ascii="Segoe UI" w:hAnsi="Segoe UI" w:cs="Segoe UI"/>
      <w:sz w:val="18"/>
      <w:szCs w:val="18"/>
    </w:rPr>
  </w:style>
  <w:style w:type="paragraph" w:styleId="a6">
    <w:name w:val="Body Text"/>
    <w:basedOn w:val="a"/>
    <w:link w:val="a7"/>
    <w:uiPriority w:val="99"/>
    <w:rsid w:val="00441A16"/>
    <w:pPr>
      <w:spacing w:after="120" w:line="240" w:lineRule="auto"/>
    </w:pPr>
    <w:rPr>
      <w:rFonts w:ascii="Times New Roman" w:hAnsi="Times New Roman"/>
      <w:sz w:val="24"/>
      <w:szCs w:val="24"/>
    </w:rPr>
  </w:style>
  <w:style w:type="character" w:customStyle="1" w:styleId="a7">
    <w:name w:val="Основной текст Знак"/>
    <w:link w:val="a6"/>
    <w:uiPriority w:val="99"/>
    <w:locked/>
    <w:rsid w:val="00B71CC2"/>
    <w:rPr>
      <w:rFonts w:ascii="Times New Roman" w:hAnsi="Times New Roman"/>
      <w:sz w:val="24"/>
      <w:szCs w:val="24"/>
    </w:rPr>
  </w:style>
  <w:style w:type="character" w:customStyle="1" w:styleId="10">
    <w:name w:val="Заголовок 1 Знак"/>
    <w:link w:val="1"/>
    <w:uiPriority w:val="9"/>
    <w:rsid w:val="0063421D"/>
    <w:rPr>
      <w:rFonts w:ascii="Times New Roman" w:hAnsi="Times New Roman"/>
      <w:b/>
      <w:bCs/>
      <w:kern w:val="36"/>
      <w:sz w:val="48"/>
      <w:szCs w:val="48"/>
    </w:rPr>
  </w:style>
  <w:style w:type="paragraph" w:customStyle="1" w:styleId="21">
    <w:name w:val="Основной текст2"/>
    <w:basedOn w:val="a"/>
    <w:rsid w:val="009E3B4D"/>
    <w:pPr>
      <w:widowControl w:val="0"/>
      <w:shd w:val="clear" w:color="auto" w:fill="FFFFFF"/>
      <w:spacing w:after="300" w:line="322" w:lineRule="exact"/>
    </w:pPr>
    <w:rPr>
      <w:rFonts w:eastAsia="Calibri"/>
      <w:sz w:val="26"/>
      <w:szCs w:val="26"/>
      <w:lang w:eastAsia="en-US"/>
    </w:rPr>
  </w:style>
  <w:style w:type="paragraph" w:styleId="a8">
    <w:name w:val="Body Text Indent"/>
    <w:basedOn w:val="a"/>
    <w:link w:val="a9"/>
    <w:uiPriority w:val="99"/>
    <w:rsid w:val="00441A16"/>
    <w:pPr>
      <w:spacing w:after="120" w:line="240" w:lineRule="auto"/>
      <w:ind w:left="283"/>
    </w:pPr>
    <w:rPr>
      <w:rFonts w:ascii="Times New Roman" w:hAnsi="Times New Roman"/>
      <w:sz w:val="32"/>
      <w:szCs w:val="32"/>
    </w:rPr>
  </w:style>
  <w:style w:type="character" w:customStyle="1" w:styleId="a9">
    <w:name w:val="Основной текст с отступом Знак"/>
    <w:link w:val="a8"/>
    <w:uiPriority w:val="99"/>
    <w:rsid w:val="00714D23"/>
    <w:rPr>
      <w:rFonts w:ascii="Times New Roman" w:hAnsi="Times New Roman"/>
      <w:sz w:val="32"/>
      <w:szCs w:val="32"/>
    </w:rPr>
  </w:style>
  <w:style w:type="paragraph" w:styleId="31">
    <w:name w:val="Body Text Indent 3"/>
    <w:basedOn w:val="a"/>
    <w:link w:val="32"/>
    <w:uiPriority w:val="99"/>
    <w:rsid w:val="00441A16"/>
    <w:pPr>
      <w:spacing w:after="120" w:line="240" w:lineRule="auto"/>
      <w:ind w:left="283"/>
    </w:pPr>
    <w:rPr>
      <w:rFonts w:ascii="Times New Roman" w:eastAsia="Calibri" w:hAnsi="Times New Roman"/>
      <w:sz w:val="16"/>
      <w:szCs w:val="16"/>
    </w:rPr>
  </w:style>
  <w:style w:type="character" w:customStyle="1" w:styleId="32">
    <w:name w:val="Основной текст с отступом 3 Знак"/>
    <w:link w:val="31"/>
    <w:uiPriority w:val="99"/>
    <w:rsid w:val="004C2862"/>
    <w:rPr>
      <w:rFonts w:ascii="Times New Roman" w:eastAsia="Calibri" w:hAnsi="Times New Roman"/>
      <w:sz w:val="16"/>
      <w:szCs w:val="16"/>
    </w:rPr>
  </w:style>
  <w:style w:type="paragraph" w:customStyle="1" w:styleId="12">
    <w:name w:val="Без интервала1"/>
    <w:rsid w:val="009F4D08"/>
    <w:rPr>
      <w:rFonts w:eastAsia="Calibri"/>
      <w:sz w:val="22"/>
      <w:szCs w:val="22"/>
      <w:lang w:eastAsia="en-US"/>
    </w:rPr>
  </w:style>
  <w:style w:type="paragraph" w:customStyle="1" w:styleId="13">
    <w:name w:val="Абзац списка1"/>
    <w:basedOn w:val="a"/>
    <w:rsid w:val="00E26C20"/>
    <w:pPr>
      <w:spacing w:after="200" w:line="276" w:lineRule="auto"/>
      <w:ind w:left="720"/>
      <w:contextualSpacing/>
    </w:pPr>
    <w:rPr>
      <w:lang w:eastAsia="en-US"/>
    </w:rPr>
  </w:style>
  <w:style w:type="character" w:customStyle="1" w:styleId="6">
    <w:name w:val="Основной текст (6)_"/>
    <w:link w:val="61"/>
    <w:locked/>
    <w:rsid w:val="00E26C20"/>
    <w:rPr>
      <w:i/>
      <w:sz w:val="26"/>
      <w:shd w:val="clear" w:color="auto" w:fill="FFFFFF"/>
      <w:lang w:bidi="ar-SA"/>
    </w:rPr>
  </w:style>
  <w:style w:type="character" w:customStyle="1" w:styleId="60">
    <w:name w:val="Основной текст (6) + Не курсив"/>
    <w:rsid w:val="00E26C20"/>
    <w:rPr>
      <w:rFonts w:cs="Times New Roman"/>
      <w:i/>
      <w:iCs/>
      <w:sz w:val="26"/>
      <w:szCs w:val="26"/>
      <w:shd w:val="clear" w:color="auto" w:fill="FFFFFF"/>
      <w:lang w:bidi="ar-SA"/>
    </w:rPr>
  </w:style>
  <w:style w:type="paragraph" w:customStyle="1" w:styleId="61">
    <w:name w:val="Основной текст (6)1"/>
    <w:basedOn w:val="a"/>
    <w:link w:val="6"/>
    <w:rsid w:val="00E26C20"/>
    <w:pPr>
      <w:widowControl w:val="0"/>
      <w:shd w:val="clear" w:color="auto" w:fill="FFFFFF"/>
      <w:spacing w:after="0" w:line="317" w:lineRule="exact"/>
      <w:jc w:val="center"/>
    </w:pPr>
    <w:rPr>
      <w:rFonts w:ascii="Times New Roman" w:hAnsi="Times New Roman"/>
      <w:i/>
      <w:sz w:val="26"/>
      <w:szCs w:val="20"/>
      <w:shd w:val="clear" w:color="auto" w:fill="FFFFFF"/>
    </w:rPr>
  </w:style>
  <w:style w:type="paragraph" w:customStyle="1" w:styleId="62">
    <w:name w:val="Основной текст (6)"/>
    <w:basedOn w:val="a"/>
    <w:rsid w:val="00E26C20"/>
    <w:pPr>
      <w:widowControl w:val="0"/>
      <w:shd w:val="clear" w:color="auto" w:fill="FFFFFF"/>
      <w:spacing w:after="0" w:line="317" w:lineRule="exact"/>
      <w:jc w:val="center"/>
    </w:pPr>
    <w:rPr>
      <w:rFonts w:ascii="Times New Roman" w:eastAsia="Calibri" w:hAnsi="Times New Roman"/>
      <w:i/>
      <w:iCs/>
      <w:sz w:val="26"/>
      <w:szCs w:val="26"/>
      <w:lang w:eastAsia="en-US"/>
    </w:rPr>
  </w:style>
  <w:style w:type="character" w:customStyle="1" w:styleId="apple-converted-space">
    <w:name w:val="apple-converted-space"/>
    <w:rsid w:val="00E26C20"/>
    <w:rPr>
      <w:rFonts w:cs="Times New Roman"/>
    </w:rPr>
  </w:style>
  <w:style w:type="paragraph" w:customStyle="1" w:styleId="ConsNormal">
    <w:name w:val="ConsNormal"/>
    <w:uiPriority w:val="99"/>
    <w:rsid w:val="00D464A5"/>
    <w:pPr>
      <w:widowControl w:val="0"/>
      <w:suppressAutoHyphens/>
      <w:autoSpaceDE w:val="0"/>
      <w:ind w:firstLine="720"/>
    </w:pPr>
    <w:rPr>
      <w:rFonts w:ascii="Arial" w:eastAsia="Calibri" w:hAnsi="Arial" w:cs="Arial"/>
      <w:lang w:eastAsia="ar-SA"/>
    </w:rPr>
  </w:style>
  <w:style w:type="paragraph" w:styleId="aa">
    <w:name w:val="Normal (Web)"/>
    <w:basedOn w:val="a"/>
    <w:link w:val="ab"/>
    <w:uiPriority w:val="99"/>
    <w:rsid w:val="00441A16"/>
    <w:pPr>
      <w:spacing w:before="100" w:beforeAutospacing="1" w:after="100" w:afterAutospacing="1" w:line="240" w:lineRule="auto"/>
    </w:pPr>
    <w:rPr>
      <w:rFonts w:ascii="Times New Roman" w:hAnsi="Times New Roman"/>
      <w:sz w:val="24"/>
      <w:szCs w:val="24"/>
    </w:rPr>
  </w:style>
  <w:style w:type="paragraph" w:styleId="22">
    <w:name w:val="Body Text Indent 2"/>
    <w:basedOn w:val="a"/>
    <w:link w:val="23"/>
    <w:uiPriority w:val="99"/>
    <w:rsid w:val="00725B99"/>
    <w:pPr>
      <w:spacing w:after="120" w:line="480" w:lineRule="auto"/>
      <w:ind w:left="283"/>
    </w:pPr>
    <w:rPr>
      <w:rFonts w:ascii="Times New Roman" w:hAnsi="Times New Roman"/>
      <w:sz w:val="24"/>
      <w:szCs w:val="24"/>
    </w:rPr>
  </w:style>
  <w:style w:type="character" w:customStyle="1" w:styleId="23">
    <w:name w:val="Основной текст с отступом 2 Знак"/>
    <w:link w:val="22"/>
    <w:uiPriority w:val="99"/>
    <w:locked/>
    <w:rsid w:val="006A4E2B"/>
    <w:rPr>
      <w:rFonts w:ascii="Times New Roman" w:hAnsi="Times New Roman"/>
      <w:sz w:val="24"/>
      <w:szCs w:val="24"/>
    </w:rPr>
  </w:style>
  <w:style w:type="paragraph" w:styleId="ac">
    <w:name w:val="Block Text"/>
    <w:basedOn w:val="a"/>
    <w:rsid w:val="00B0360C"/>
    <w:pPr>
      <w:spacing w:after="0" w:line="240" w:lineRule="auto"/>
      <w:ind w:left="851" w:right="-1044" w:firstLine="709"/>
      <w:jc w:val="both"/>
    </w:pPr>
    <w:rPr>
      <w:rFonts w:ascii="Times New Roman" w:eastAsia="Calibri" w:hAnsi="Times New Roman"/>
      <w:sz w:val="28"/>
      <w:szCs w:val="20"/>
    </w:rPr>
  </w:style>
  <w:style w:type="paragraph" w:styleId="ad">
    <w:name w:val="No Spacing"/>
    <w:link w:val="ae"/>
    <w:uiPriority w:val="99"/>
    <w:qFormat/>
    <w:rsid w:val="00295292"/>
    <w:rPr>
      <w:rFonts w:eastAsia="Calibri"/>
      <w:sz w:val="22"/>
      <w:szCs w:val="22"/>
    </w:rPr>
  </w:style>
  <w:style w:type="paragraph" w:customStyle="1" w:styleId="24">
    <w:name w:val="Без интервала2"/>
    <w:rsid w:val="00C00B8B"/>
    <w:rPr>
      <w:sz w:val="22"/>
      <w:szCs w:val="22"/>
    </w:rPr>
  </w:style>
  <w:style w:type="paragraph" w:styleId="af">
    <w:name w:val="Title"/>
    <w:basedOn w:val="a"/>
    <w:link w:val="af0"/>
    <w:uiPriority w:val="99"/>
    <w:qFormat/>
    <w:locked/>
    <w:rsid w:val="003B7862"/>
    <w:pPr>
      <w:spacing w:after="0" w:line="240" w:lineRule="auto"/>
      <w:jc w:val="center"/>
    </w:pPr>
    <w:rPr>
      <w:rFonts w:ascii="Times New Roman" w:hAnsi="Times New Roman"/>
      <w:sz w:val="24"/>
      <w:szCs w:val="20"/>
    </w:rPr>
  </w:style>
  <w:style w:type="character" w:styleId="af1">
    <w:name w:val="Emphasis"/>
    <w:qFormat/>
    <w:rsid w:val="00637935"/>
    <w:rPr>
      <w:i/>
      <w:iCs/>
    </w:rPr>
  </w:style>
  <w:style w:type="character" w:customStyle="1" w:styleId="13pt">
    <w:name w:val="Основной текст + 13 pt"/>
    <w:aliases w:val="Интервал 0 pt3"/>
    <w:rsid w:val="00637935"/>
    <w:rPr>
      <w:rFonts w:ascii="Times New Roman" w:eastAsia="Calibri" w:hAnsi="Times New Roman" w:cs="Times New Roman"/>
      <w:spacing w:val="3"/>
      <w:sz w:val="26"/>
      <w:szCs w:val="26"/>
      <w:shd w:val="clear" w:color="auto" w:fill="FFFFFF"/>
      <w:lang w:eastAsia="ru-RU"/>
    </w:rPr>
  </w:style>
  <w:style w:type="character" w:styleId="af2">
    <w:name w:val="Hyperlink"/>
    <w:uiPriority w:val="99"/>
    <w:rsid w:val="00441A16"/>
    <w:rPr>
      <w:color w:val="0000FF"/>
      <w:u w:val="single"/>
    </w:rPr>
  </w:style>
  <w:style w:type="character" w:customStyle="1" w:styleId="s1">
    <w:name w:val="s1"/>
    <w:rsid w:val="00605F62"/>
  </w:style>
  <w:style w:type="paragraph" w:customStyle="1" w:styleId="p4">
    <w:name w:val="p4"/>
    <w:basedOn w:val="a"/>
    <w:rsid w:val="00605F62"/>
    <w:pPr>
      <w:spacing w:before="100" w:beforeAutospacing="1" w:after="100" w:afterAutospacing="1" w:line="240" w:lineRule="auto"/>
    </w:pPr>
    <w:rPr>
      <w:rFonts w:ascii="Times New Roman" w:hAnsi="Times New Roman"/>
      <w:sz w:val="24"/>
      <w:szCs w:val="24"/>
    </w:rPr>
  </w:style>
  <w:style w:type="paragraph" w:styleId="af3">
    <w:name w:val="List Paragraph"/>
    <w:aliases w:val="ПАРАГРАФ,Абзац списка для документа,Абзац списка основной,Текст с номером,Варианты ответов"/>
    <w:basedOn w:val="a"/>
    <w:link w:val="af4"/>
    <w:uiPriority w:val="34"/>
    <w:qFormat/>
    <w:rsid w:val="00D464A5"/>
    <w:pPr>
      <w:spacing w:after="200" w:line="276" w:lineRule="auto"/>
      <w:ind w:left="720"/>
      <w:contextualSpacing/>
    </w:pPr>
    <w:rPr>
      <w:sz w:val="32"/>
      <w:szCs w:val="32"/>
    </w:rPr>
  </w:style>
  <w:style w:type="paragraph" w:customStyle="1" w:styleId="af5">
    <w:name w:val="Базовый"/>
    <w:rsid w:val="00605F62"/>
    <w:pPr>
      <w:tabs>
        <w:tab w:val="left" w:pos="708"/>
      </w:tabs>
      <w:suppressAutoHyphens/>
      <w:spacing w:after="200" w:line="276" w:lineRule="auto"/>
    </w:pPr>
    <w:rPr>
      <w:rFonts w:eastAsia="SimSun"/>
      <w:sz w:val="22"/>
      <w:szCs w:val="22"/>
    </w:rPr>
  </w:style>
  <w:style w:type="paragraph" w:customStyle="1" w:styleId="ConsPlusTitle">
    <w:name w:val="ConsPlusTitle"/>
    <w:uiPriority w:val="99"/>
    <w:rsid w:val="003E62EB"/>
    <w:pPr>
      <w:widowControl w:val="0"/>
      <w:autoSpaceDE w:val="0"/>
      <w:autoSpaceDN w:val="0"/>
      <w:adjustRightInd w:val="0"/>
    </w:pPr>
    <w:rPr>
      <w:rFonts w:ascii="Arial" w:hAnsi="Arial" w:cs="Arial"/>
      <w:b/>
      <w:bCs/>
    </w:rPr>
  </w:style>
  <w:style w:type="character" w:customStyle="1" w:styleId="ae">
    <w:name w:val="Без интервала Знак"/>
    <w:link w:val="ad"/>
    <w:uiPriority w:val="99"/>
    <w:rsid w:val="00605F62"/>
    <w:rPr>
      <w:rFonts w:eastAsia="Calibri"/>
      <w:sz w:val="22"/>
      <w:szCs w:val="22"/>
    </w:rPr>
  </w:style>
  <w:style w:type="paragraph" w:customStyle="1" w:styleId="s15">
    <w:name w:val="s_15"/>
    <w:basedOn w:val="a"/>
    <w:uiPriority w:val="99"/>
    <w:rsid w:val="0045328D"/>
    <w:pPr>
      <w:spacing w:before="100" w:beforeAutospacing="1" w:after="100" w:afterAutospacing="1" w:line="240" w:lineRule="auto"/>
    </w:pPr>
    <w:rPr>
      <w:rFonts w:ascii="Times New Roman" w:hAnsi="Times New Roman"/>
      <w:sz w:val="24"/>
      <w:szCs w:val="24"/>
    </w:rPr>
  </w:style>
  <w:style w:type="paragraph" w:customStyle="1" w:styleId="25">
    <w:name w:val="Без интервала2"/>
    <w:rsid w:val="002F5CD3"/>
    <w:rPr>
      <w:sz w:val="22"/>
      <w:szCs w:val="22"/>
      <w:lang w:eastAsia="en-US"/>
    </w:rPr>
  </w:style>
  <w:style w:type="paragraph" w:customStyle="1" w:styleId="ConsPlusNonformat">
    <w:name w:val="ConsPlusNonformat"/>
    <w:rsid w:val="00987398"/>
    <w:pPr>
      <w:widowControl w:val="0"/>
      <w:autoSpaceDE w:val="0"/>
      <w:autoSpaceDN w:val="0"/>
      <w:adjustRightInd w:val="0"/>
    </w:pPr>
    <w:rPr>
      <w:rFonts w:ascii="Courier New" w:eastAsia="Calibri" w:hAnsi="Courier New" w:cs="Courier New"/>
    </w:rPr>
  </w:style>
  <w:style w:type="character" w:styleId="af6">
    <w:name w:val="Strong"/>
    <w:uiPriority w:val="99"/>
    <w:qFormat/>
    <w:locked/>
    <w:rsid w:val="00725B99"/>
    <w:rPr>
      <w:rFonts w:cs="Times New Roman"/>
      <w:b/>
    </w:rPr>
  </w:style>
  <w:style w:type="paragraph" w:styleId="26">
    <w:name w:val="List 2"/>
    <w:basedOn w:val="a"/>
    <w:rsid w:val="00721A5F"/>
    <w:pPr>
      <w:spacing w:after="0" w:line="240" w:lineRule="auto"/>
      <w:ind w:left="566" w:hanging="283"/>
    </w:pPr>
    <w:rPr>
      <w:rFonts w:ascii="Arial" w:hAnsi="Arial" w:cs="Arial"/>
      <w:sz w:val="24"/>
      <w:szCs w:val="24"/>
    </w:rPr>
  </w:style>
  <w:style w:type="paragraph" w:styleId="27">
    <w:name w:val="Body Text 2"/>
    <w:basedOn w:val="a"/>
    <w:link w:val="28"/>
    <w:uiPriority w:val="99"/>
    <w:rsid w:val="009219BB"/>
    <w:pPr>
      <w:spacing w:after="120" w:line="480" w:lineRule="auto"/>
    </w:pPr>
    <w:rPr>
      <w:rFonts w:ascii="Times New Roman" w:hAnsi="Times New Roman"/>
      <w:sz w:val="28"/>
      <w:szCs w:val="28"/>
    </w:rPr>
  </w:style>
  <w:style w:type="character" w:customStyle="1" w:styleId="28">
    <w:name w:val="Основной текст 2 Знак"/>
    <w:link w:val="27"/>
    <w:uiPriority w:val="99"/>
    <w:rsid w:val="00993F27"/>
    <w:rPr>
      <w:rFonts w:ascii="Times New Roman" w:hAnsi="Times New Roman"/>
      <w:sz w:val="28"/>
      <w:szCs w:val="28"/>
    </w:rPr>
  </w:style>
  <w:style w:type="paragraph" w:styleId="af7">
    <w:name w:val="header"/>
    <w:basedOn w:val="a"/>
    <w:link w:val="af8"/>
    <w:uiPriority w:val="99"/>
    <w:rsid w:val="00ED1309"/>
    <w:pPr>
      <w:tabs>
        <w:tab w:val="center" w:pos="4677"/>
        <w:tab w:val="right" w:pos="9355"/>
      </w:tabs>
      <w:spacing w:after="120" w:line="240" w:lineRule="auto"/>
      <w:ind w:firstLine="284"/>
    </w:pPr>
    <w:rPr>
      <w:rFonts w:ascii="Times New Roman" w:hAnsi="Times New Roman"/>
      <w:sz w:val="24"/>
      <w:szCs w:val="24"/>
    </w:rPr>
  </w:style>
  <w:style w:type="character" w:customStyle="1" w:styleId="af8">
    <w:name w:val="Верхний колонтитул Знак"/>
    <w:link w:val="af7"/>
    <w:uiPriority w:val="99"/>
    <w:rsid w:val="00993F27"/>
    <w:rPr>
      <w:rFonts w:ascii="Times New Roman" w:hAnsi="Times New Roman"/>
      <w:sz w:val="24"/>
      <w:szCs w:val="24"/>
    </w:rPr>
  </w:style>
  <w:style w:type="paragraph" w:styleId="af9">
    <w:name w:val="footer"/>
    <w:basedOn w:val="a"/>
    <w:link w:val="afa"/>
    <w:uiPriority w:val="99"/>
    <w:rsid w:val="00ED1309"/>
    <w:pPr>
      <w:tabs>
        <w:tab w:val="center" w:pos="4677"/>
        <w:tab w:val="right" w:pos="9355"/>
      </w:tabs>
      <w:spacing w:after="0" w:line="240" w:lineRule="auto"/>
    </w:pPr>
    <w:rPr>
      <w:rFonts w:ascii="Times New Roman" w:hAnsi="Times New Roman"/>
      <w:sz w:val="32"/>
      <w:szCs w:val="32"/>
    </w:rPr>
  </w:style>
  <w:style w:type="character" w:customStyle="1" w:styleId="afa">
    <w:name w:val="Нижний колонтитул Знак"/>
    <w:link w:val="af9"/>
    <w:uiPriority w:val="99"/>
    <w:rsid w:val="00F55651"/>
    <w:rPr>
      <w:rFonts w:ascii="Times New Roman" w:hAnsi="Times New Roman"/>
      <w:sz w:val="32"/>
      <w:szCs w:val="32"/>
    </w:rPr>
  </w:style>
  <w:style w:type="paragraph" w:customStyle="1" w:styleId="ConsPlusCell">
    <w:name w:val="ConsPlusCell"/>
    <w:uiPriority w:val="99"/>
    <w:rsid w:val="00987398"/>
    <w:pPr>
      <w:widowControl w:val="0"/>
      <w:autoSpaceDE w:val="0"/>
      <w:autoSpaceDN w:val="0"/>
      <w:adjustRightInd w:val="0"/>
    </w:pPr>
    <w:rPr>
      <w:rFonts w:cs="Calibri"/>
      <w:sz w:val="24"/>
      <w:szCs w:val="24"/>
    </w:rPr>
  </w:style>
  <w:style w:type="paragraph" w:customStyle="1" w:styleId="14">
    <w:name w:val="Текст1"/>
    <w:basedOn w:val="a"/>
    <w:uiPriority w:val="99"/>
    <w:rsid w:val="005F4964"/>
    <w:pPr>
      <w:spacing w:after="0" w:line="240" w:lineRule="auto"/>
    </w:pPr>
    <w:rPr>
      <w:rFonts w:ascii="Courier New" w:hAnsi="Courier New" w:cs="Courier New"/>
      <w:sz w:val="20"/>
      <w:szCs w:val="20"/>
    </w:rPr>
  </w:style>
  <w:style w:type="paragraph" w:customStyle="1" w:styleId="33">
    <w:name w:val="Основной текст3"/>
    <w:basedOn w:val="a"/>
    <w:rsid w:val="005F4964"/>
    <w:pPr>
      <w:shd w:val="clear" w:color="auto" w:fill="FFFFFF"/>
      <w:spacing w:after="0" w:line="240" w:lineRule="atLeast"/>
    </w:pPr>
    <w:rPr>
      <w:rFonts w:ascii="Times New Roman" w:hAnsi="Times New Roman"/>
      <w:sz w:val="25"/>
      <w:szCs w:val="25"/>
      <w:shd w:val="clear" w:color="auto" w:fill="FFFFFF"/>
    </w:rPr>
  </w:style>
  <w:style w:type="paragraph" w:customStyle="1" w:styleId="15">
    <w:name w:val="Обычный (веб)1"/>
    <w:basedOn w:val="a"/>
    <w:rsid w:val="00377D00"/>
    <w:pPr>
      <w:suppressAutoHyphens/>
      <w:spacing w:before="85" w:after="85" w:line="240" w:lineRule="auto"/>
      <w:ind w:left="85" w:right="85"/>
    </w:pPr>
    <w:rPr>
      <w:rFonts w:ascii="Times New Roman" w:hAnsi="Times New Roman"/>
      <w:kern w:val="1"/>
      <w:sz w:val="24"/>
      <w:szCs w:val="24"/>
    </w:rPr>
  </w:style>
  <w:style w:type="paragraph" w:customStyle="1" w:styleId="Default">
    <w:name w:val="Default"/>
    <w:uiPriority w:val="99"/>
    <w:rsid w:val="00B5794E"/>
    <w:pPr>
      <w:autoSpaceDE w:val="0"/>
      <w:autoSpaceDN w:val="0"/>
      <w:adjustRightInd w:val="0"/>
    </w:pPr>
    <w:rPr>
      <w:rFonts w:ascii="Times New Roman" w:eastAsia="Calibri" w:hAnsi="Times New Roman"/>
      <w:color w:val="000000"/>
      <w:sz w:val="24"/>
      <w:szCs w:val="24"/>
      <w:lang w:eastAsia="en-US"/>
    </w:rPr>
  </w:style>
  <w:style w:type="character" w:customStyle="1" w:styleId="16">
    <w:name w:val="Основной текст Знак1"/>
    <w:uiPriority w:val="99"/>
    <w:rsid w:val="00B5794E"/>
    <w:rPr>
      <w:rFonts w:ascii="Times New Roman" w:hAnsi="Times New Roman" w:cs="Times New Roman" w:hint="default"/>
      <w:spacing w:val="11"/>
      <w:sz w:val="23"/>
      <w:szCs w:val="23"/>
      <w:shd w:val="clear" w:color="auto" w:fill="FFFFFF"/>
    </w:rPr>
  </w:style>
  <w:style w:type="character" w:customStyle="1" w:styleId="50">
    <w:name w:val="Заголовок 5 Знак"/>
    <w:link w:val="5"/>
    <w:uiPriority w:val="9"/>
    <w:semiHidden/>
    <w:rsid w:val="009A030E"/>
    <w:rPr>
      <w:rFonts w:ascii="Calibri" w:eastAsia="Times New Roman" w:hAnsi="Calibri" w:cs="Times New Roman"/>
      <w:b/>
      <w:bCs/>
      <w:i/>
      <w:iCs/>
      <w:sz w:val="26"/>
      <w:szCs w:val="26"/>
    </w:rPr>
  </w:style>
  <w:style w:type="paragraph" w:customStyle="1" w:styleId="17">
    <w:name w:val="Абзац списка1"/>
    <w:basedOn w:val="a"/>
    <w:rsid w:val="009A030E"/>
    <w:pPr>
      <w:spacing w:after="200" w:line="276" w:lineRule="auto"/>
      <w:ind w:left="720"/>
    </w:pPr>
  </w:style>
  <w:style w:type="character" w:customStyle="1" w:styleId="Bodytext2">
    <w:name w:val="Body text (2)_"/>
    <w:link w:val="Bodytext21"/>
    <w:locked/>
    <w:rsid w:val="004D05B0"/>
    <w:rPr>
      <w:sz w:val="26"/>
      <w:szCs w:val="26"/>
      <w:shd w:val="clear" w:color="auto" w:fill="FFFFFF"/>
    </w:rPr>
  </w:style>
  <w:style w:type="paragraph" w:customStyle="1" w:styleId="Bodytext21">
    <w:name w:val="Body text (2)1"/>
    <w:basedOn w:val="a"/>
    <w:link w:val="Bodytext2"/>
    <w:rsid w:val="004D05B0"/>
    <w:pPr>
      <w:widowControl w:val="0"/>
      <w:shd w:val="clear" w:color="auto" w:fill="FFFFFF"/>
      <w:spacing w:before="360" w:after="720" w:line="240" w:lineRule="atLeast"/>
      <w:jc w:val="both"/>
    </w:pPr>
    <w:rPr>
      <w:sz w:val="26"/>
      <w:szCs w:val="26"/>
    </w:rPr>
  </w:style>
  <w:style w:type="table" w:styleId="afb">
    <w:name w:val="Table Grid"/>
    <w:basedOn w:val="a1"/>
    <w:uiPriority w:val="99"/>
    <w:rsid w:val="00E0042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90CD7"/>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29">
    <w:name w:val="Основной текст (2)_"/>
    <w:link w:val="210"/>
    <w:uiPriority w:val="99"/>
    <w:locked/>
    <w:rsid w:val="00190CD7"/>
    <w:rPr>
      <w:rFonts w:ascii="Times New Roman" w:hAnsi="Times New Roman"/>
      <w:sz w:val="26"/>
      <w:szCs w:val="26"/>
      <w:shd w:val="clear" w:color="auto" w:fill="FFFFFF"/>
    </w:rPr>
  </w:style>
  <w:style w:type="paragraph" w:customStyle="1" w:styleId="210">
    <w:name w:val="Основной текст (2)1"/>
    <w:basedOn w:val="a"/>
    <w:link w:val="29"/>
    <w:uiPriority w:val="99"/>
    <w:rsid w:val="00190CD7"/>
    <w:pPr>
      <w:widowControl w:val="0"/>
      <w:shd w:val="clear" w:color="auto" w:fill="FFFFFF"/>
      <w:spacing w:before="120" w:after="360" w:line="240" w:lineRule="atLeast"/>
      <w:jc w:val="center"/>
    </w:pPr>
    <w:rPr>
      <w:rFonts w:ascii="Times New Roman" w:hAnsi="Times New Roman"/>
      <w:sz w:val="26"/>
      <w:szCs w:val="26"/>
    </w:rPr>
  </w:style>
  <w:style w:type="character" w:customStyle="1" w:styleId="212pt">
    <w:name w:val="Основной текст (2) + 12 pt"/>
    <w:uiPriority w:val="99"/>
    <w:rsid w:val="00190CD7"/>
  </w:style>
  <w:style w:type="character" w:customStyle="1" w:styleId="ab">
    <w:name w:val="Обычный (веб) Знак"/>
    <w:link w:val="aa"/>
    <w:uiPriority w:val="99"/>
    <w:rsid w:val="00190CD7"/>
    <w:rPr>
      <w:rFonts w:ascii="Times New Roman" w:hAnsi="Times New Roman"/>
      <w:sz w:val="24"/>
      <w:szCs w:val="24"/>
    </w:rPr>
  </w:style>
  <w:style w:type="paragraph" w:customStyle="1" w:styleId="font8">
    <w:name w:val="font_8"/>
    <w:basedOn w:val="a"/>
    <w:rsid w:val="005A3861"/>
    <w:pPr>
      <w:spacing w:before="100" w:beforeAutospacing="1" w:after="100" w:afterAutospacing="1" w:line="240" w:lineRule="auto"/>
    </w:pPr>
    <w:rPr>
      <w:rFonts w:ascii="Times New Roman" w:hAnsi="Times New Roman"/>
      <w:sz w:val="24"/>
      <w:szCs w:val="24"/>
    </w:rPr>
  </w:style>
  <w:style w:type="character" w:customStyle="1" w:styleId="color12">
    <w:name w:val="color_12"/>
    <w:rsid w:val="005A3861"/>
  </w:style>
  <w:style w:type="paragraph" w:customStyle="1" w:styleId="paragraph">
    <w:name w:val="paragraph"/>
    <w:basedOn w:val="a"/>
    <w:rsid w:val="005A386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5A3861"/>
  </w:style>
  <w:style w:type="character" w:customStyle="1" w:styleId="eop">
    <w:name w:val="eop"/>
    <w:rsid w:val="005A3861"/>
  </w:style>
  <w:style w:type="character" w:customStyle="1" w:styleId="af4">
    <w:name w:val="Абзац списка Знак"/>
    <w:aliases w:val="ПАРАГРАФ Знак,Абзац списка для документа Знак,Абзац списка основной Знак,Текст с номером Знак,Варианты ответов Знак"/>
    <w:link w:val="af3"/>
    <w:uiPriority w:val="34"/>
    <w:rsid w:val="005A3861"/>
    <w:rPr>
      <w:sz w:val="32"/>
      <w:szCs w:val="32"/>
    </w:rPr>
  </w:style>
  <w:style w:type="paragraph" w:customStyle="1" w:styleId="310">
    <w:name w:val="Основной текст 31"/>
    <w:basedOn w:val="a"/>
    <w:rsid w:val="00BC3801"/>
    <w:pPr>
      <w:spacing w:after="0" w:line="240" w:lineRule="auto"/>
      <w:jc w:val="both"/>
    </w:pPr>
    <w:rPr>
      <w:rFonts w:ascii="Times New Roman" w:hAnsi="Times New Roman"/>
      <w:sz w:val="28"/>
      <w:szCs w:val="24"/>
      <w:lang w:eastAsia="ar-SA"/>
    </w:rPr>
  </w:style>
  <w:style w:type="character" w:customStyle="1" w:styleId="18">
    <w:name w:val="Основной текст + Полужирный1"/>
    <w:rsid w:val="00BA0787"/>
    <w:rPr>
      <w:b/>
      <w:bCs/>
      <w:sz w:val="26"/>
      <w:szCs w:val="26"/>
      <w:lang w:bidi="ar-SA"/>
    </w:rPr>
  </w:style>
  <w:style w:type="character" w:customStyle="1" w:styleId="uil-link-card-listitemannotationbody">
    <w:name w:val="uil-link-card-list__item__annotation__body"/>
    <w:rsid w:val="00610B34"/>
  </w:style>
  <w:style w:type="character" w:customStyle="1" w:styleId="20">
    <w:name w:val="Заголовок 2 Знак"/>
    <w:link w:val="2"/>
    <w:uiPriority w:val="9"/>
    <w:semiHidden/>
    <w:rsid w:val="00D85786"/>
    <w:rPr>
      <w:rFonts w:ascii="Calibri Light" w:eastAsia="Times New Roman" w:hAnsi="Calibri Light" w:cs="Times New Roman"/>
      <w:b/>
      <w:bCs/>
      <w:i/>
      <w:iCs/>
      <w:sz w:val="28"/>
      <w:szCs w:val="28"/>
    </w:rPr>
  </w:style>
  <w:style w:type="paragraph" w:customStyle="1" w:styleId="211">
    <w:name w:val="Основной текст 21"/>
    <w:basedOn w:val="a"/>
    <w:rsid w:val="00B11348"/>
    <w:pPr>
      <w:spacing w:after="0" w:line="240" w:lineRule="auto"/>
    </w:pPr>
    <w:rPr>
      <w:rFonts w:ascii="Times New Roman" w:hAnsi="Times New Roman"/>
      <w:sz w:val="28"/>
      <w:szCs w:val="24"/>
      <w:lang w:eastAsia="zh-CN"/>
    </w:rPr>
  </w:style>
  <w:style w:type="paragraph" w:customStyle="1" w:styleId="CharCharCharChar">
    <w:name w:val="Char Char Char Char"/>
    <w:basedOn w:val="a"/>
    <w:next w:val="a"/>
    <w:semiHidden/>
    <w:rsid w:val="00FB4C8C"/>
    <w:pPr>
      <w:spacing w:line="240" w:lineRule="exact"/>
    </w:pPr>
    <w:rPr>
      <w:rFonts w:ascii="Arial" w:hAnsi="Arial" w:cs="Arial"/>
      <w:sz w:val="20"/>
      <w:szCs w:val="20"/>
      <w:lang w:val="en-US" w:eastAsia="en-US"/>
    </w:rPr>
  </w:style>
  <w:style w:type="paragraph" w:styleId="afc">
    <w:name w:val="Subtitle"/>
    <w:basedOn w:val="a"/>
    <w:next w:val="a"/>
    <w:link w:val="afd"/>
    <w:qFormat/>
    <w:rsid w:val="00D74E30"/>
    <w:pPr>
      <w:spacing w:after="60" w:line="240" w:lineRule="auto"/>
      <w:jc w:val="center"/>
      <w:outlineLvl w:val="1"/>
    </w:pPr>
    <w:rPr>
      <w:rFonts w:ascii="Cambria" w:hAnsi="Cambria"/>
      <w:sz w:val="24"/>
      <w:szCs w:val="24"/>
    </w:rPr>
  </w:style>
  <w:style w:type="character" w:customStyle="1" w:styleId="afd">
    <w:name w:val="Подзаголовок Знак"/>
    <w:link w:val="afc"/>
    <w:rsid w:val="00D74E30"/>
    <w:rPr>
      <w:rFonts w:ascii="Cambria" w:hAnsi="Cambria"/>
      <w:sz w:val="24"/>
      <w:szCs w:val="24"/>
    </w:rPr>
  </w:style>
  <w:style w:type="paragraph" w:customStyle="1" w:styleId="western">
    <w:name w:val="western"/>
    <w:basedOn w:val="a"/>
    <w:uiPriority w:val="99"/>
    <w:rsid w:val="00E70348"/>
    <w:pPr>
      <w:spacing w:before="100" w:beforeAutospacing="1" w:after="142" w:line="276" w:lineRule="auto"/>
    </w:pPr>
    <w:rPr>
      <w:rFonts w:ascii="Times New Roman" w:hAnsi="Times New Roman"/>
      <w:sz w:val="24"/>
      <w:szCs w:val="24"/>
    </w:rPr>
  </w:style>
  <w:style w:type="character" w:customStyle="1" w:styleId="extended-textshort">
    <w:name w:val="extended-text__short"/>
    <w:rsid w:val="0058542B"/>
  </w:style>
  <w:style w:type="character" w:customStyle="1" w:styleId="afe">
    <w:name w:val="Подпись к таблице_"/>
    <w:link w:val="aff"/>
    <w:uiPriority w:val="99"/>
    <w:locked/>
    <w:rsid w:val="00915F15"/>
    <w:rPr>
      <w:spacing w:val="2"/>
      <w:shd w:val="clear" w:color="auto" w:fill="FFFFFF"/>
    </w:rPr>
  </w:style>
  <w:style w:type="paragraph" w:customStyle="1" w:styleId="aff">
    <w:name w:val="Подпись к таблице"/>
    <w:basedOn w:val="a"/>
    <w:link w:val="afe"/>
    <w:uiPriority w:val="99"/>
    <w:rsid w:val="00915F15"/>
    <w:pPr>
      <w:widowControl w:val="0"/>
      <w:shd w:val="clear" w:color="auto" w:fill="FFFFFF"/>
      <w:spacing w:after="0" w:line="317" w:lineRule="exact"/>
      <w:ind w:hanging="720"/>
      <w:jc w:val="both"/>
    </w:pPr>
    <w:rPr>
      <w:spacing w:val="2"/>
      <w:sz w:val="20"/>
      <w:szCs w:val="20"/>
    </w:rPr>
  </w:style>
  <w:style w:type="character" w:customStyle="1" w:styleId="30">
    <w:name w:val="Заголовок 3 Знак"/>
    <w:link w:val="3"/>
    <w:uiPriority w:val="99"/>
    <w:rsid w:val="00E87FF2"/>
    <w:rPr>
      <w:rFonts w:ascii="Times New Roman" w:hAnsi="Times New Roman"/>
      <w:b/>
      <w:bCs/>
      <w:sz w:val="27"/>
      <w:szCs w:val="27"/>
    </w:rPr>
  </w:style>
  <w:style w:type="paragraph" w:styleId="aff0">
    <w:name w:val="Plain Text"/>
    <w:basedOn w:val="a"/>
    <w:link w:val="aff1"/>
    <w:uiPriority w:val="99"/>
    <w:rsid w:val="00FC662E"/>
    <w:pPr>
      <w:spacing w:after="0" w:line="240" w:lineRule="auto"/>
    </w:pPr>
    <w:rPr>
      <w:rFonts w:ascii="Courier New" w:hAnsi="Courier New" w:cs="Courier New"/>
      <w:sz w:val="20"/>
      <w:szCs w:val="20"/>
    </w:rPr>
  </w:style>
  <w:style w:type="character" w:customStyle="1" w:styleId="aff1">
    <w:name w:val="Текст Знак"/>
    <w:link w:val="aff0"/>
    <w:uiPriority w:val="99"/>
    <w:rsid w:val="00E87FF2"/>
    <w:rPr>
      <w:rFonts w:ascii="Courier New" w:hAnsi="Courier New" w:cs="Courier New"/>
    </w:rPr>
  </w:style>
  <w:style w:type="paragraph" w:customStyle="1" w:styleId="212">
    <w:name w:val="Основной текст с отступом 21"/>
    <w:basedOn w:val="a"/>
    <w:uiPriority w:val="99"/>
    <w:rsid w:val="00441A16"/>
    <w:pPr>
      <w:suppressAutoHyphens/>
      <w:spacing w:after="0" w:line="240" w:lineRule="auto"/>
      <w:ind w:firstLine="851"/>
      <w:jc w:val="both"/>
    </w:pPr>
    <w:rPr>
      <w:rFonts w:ascii="Times New Roman" w:hAnsi="Times New Roman"/>
      <w:sz w:val="24"/>
      <w:szCs w:val="24"/>
      <w:lang w:eastAsia="ar-SA"/>
    </w:rPr>
  </w:style>
  <w:style w:type="paragraph" w:customStyle="1" w:styleId="PlainText1">
    <w:name w:val="Plain Text1"/>
    <w:basedOn w:val="a"/>
    <w:link w:val="PlainText"/>
    <w:uiPriority w:val="99"/>
    <w:rsid w:val="00441A16"/>
    <w:pPr>
      <w:spacing w:after="0" w:line="240" w:lineRule="auto"/>
    </w:pPr>
    <w:rPr>
      <w:rFonts w:ascii="Courier New" w:hAnsi="Courier New" w:cs="Courier New"/>
      <w:sz w:val="20"/>
      <w:szCs w:val="20"/>
    </w:rPr>
  </w:style>
  <w:style w:type="character" w:customStyle="1" w:styleId="PlainText">
    <w:name w:val="Plain Text Знак"/>
    <w:link w:val="PlainText1"/>
    <w:uiPriority w:val="99"/>
    <w:locked/>
    <w:rsid w:val="00E87FF2"/>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0348"/>
    <w:pPr>
      <w:spacing w:before="100" w:beforeAutospacing="1" w:after="100" w:afterAutospacing="1" w:line="240" w:lineRule="auto"/>
    </w:pPr>
    <w:rPr>
      <w:rFonts w:ascii="Tahoma" w:hAnsi="Tahoma" w:cs="Tahoma"/>
      <w:sz w:val="20"/>
      <w:szCs w:val="20"/>
      <w:lang w:val="en-US" w:eastAsia="en-US"/>
    </w:rPr>
  </w:style>
  <w:style w:type="paragraph" w:customStyle="1" w:styleId="19">
    <w:name w:val="Знак1"/>
    <w:basedOn w:val="a"/>
    <w:uiPriority w:val="99"/>
    <w:rsid w:val="009219BB"/>
    <w:pPr>
      <w:spacing w:after="0" w:line="240" w:lineRule="exact"/>
    </w:pPr>
    <w:rPr>
      <w:rFonts w:ascii="Verdana" w:hAnsi="Verdana" w:cs="Verdana"/>
      <w:sz w:val="20"/>
      <w:szCs w:val="20"/>
      <w:lang w:val="en-US" w:eastAsia="en-US"/>
    </w:rPr>
  </w:style>
  <w:style w:type="character" w:styleId="aff2">
    <w:name w:val="page number"/>
    <w:uiPriority w:val="99"/>
    <w:rsid w:val="00E87FF2"/>
  </w:style>
  <w:style w:type="character" w:customStyle="1" w:styleId="7">
    <w:name w:val="Знак Знак7"/>
    <w:uiPriority w:val="99"/>
    <w:rsid w:val="00E87FF2"/>
    <w:rPr>
      <w:sz w:val="24"/>
      <w:szCs w:val="24"/>
      <w:lang w:val="ru-RU" w:eastAsia="ru-RU"/>
    </w:rPr>
  </w:style>
  <w:style w:type="character" w:customStyle="1" w:styleId="63">
    <w:name w:val="Знак Знак6"/>
    <w:uiPriority w:val="99"/>
    <w:rsid w:val="00E87FF2"/>
    <w:rPr>
      <w:sz w:val="24"/>
      <w:szCs w:val="24"/>
      <w:lang w:val="ru-RU" w:eastAsia="ru-RU"/>
    </w:rPr>
  </w:style>
  <w:style w:type="character" w:customStyle="1" w:styleId="51">
    <w:name w:val="Знак Знак5"/>
    <w:uiPriority w:val="99"/>
    <w:rsid w:val="00E87FF2"/>
    <w:rPr>
      <w:sz w:val="16"/>
      <w:szCs w:val="16"/>
      <w:lang w:val="ru-RU" w:eastAsia="ru-RU"/>
    </w:rPr>
  </w:style>
  <w:style w:type="character" w:customStyle="1" w:styleId="af0">
    <w:name w:val="Название Знак"/>
    <w:link w:val="af"/>
    <w:uiPriority w:val="99"/>
    <w:locked/>
    <w:rsid w:val="00E87FF2"/>
    <w:rPr>
      <w:rFonts w:ascii="Times New Roman" w:hAnsi="Times New Roman"/>
      <w:sz w:val="24"/>
    </w:rPr>
  </w:style>
  <w:style w:type="paragraph" w:customStyle="1" w:styleId="Style1">
    <w:name w:val="Style 1"/>
    <w:uiPriority w:val="99"/>
    <w:rsid w:val="00BA3012"/>
    <w:pPr>
      <w:widowControl w:val="0"/>
      <w:autoSpaceDE w:val="0"/>
      <w:autoSpaceDN w:val="0"/>
      <w:adjustRightInd w:val="0"/>
    </w:pPr>
    <w:rPr>
      <w:rFonts w:ascii="Times New Roman" w:hAnsi="Times New Roman"/>
    </w:rPr>
  </w:style>
  <w:style w:type="paragraph" w:customStyle="1" w:styleId="Style3">
    <w:name w:val="Style 3"/>
    <w:uiPriority w:val="99"/>
    <w:rsid w:val="00BA3012"/>
    <w:pPr>
      <w:widowControl w:val="0"/>
      <w:autoSpaceDE w:val="0"/>
      <w:autoSpaceDN w:val="0"/>
      <w:spacing w:before="36"/>
      <w:ind w:firstLine="720"/>
      <w:jc w:val="both"/>
    </w:pPr>
    <w:rPr>
      <w:rFonts w:ascii="Tahoma" w:hAnsi="Tahoma" w:cs="Tahoma"/>
      <w:sz w:val="24"/>
      <w:szCs w:val="24"/>
    </w:rPr>
  </w:style>
  <w:style w:type="paragraph" w:customStyle="1" w:styleId="Style2">
    <w:name w:val="Style 2"/>
    <w:uiPriority w:val="99"/>
    <w:rsid w:val="00BA3012"/>
    <w:pPr>
      <w:widowControl w:val="0"/>
      <w:autoSpaceDE w:val="0"/>
      <w:autoSpaceDN w:val="0"/>
      <w:ind w:left="720"/>
    </w:pPr>
    <w:rPr>
      <w:rFonts w:ascii="Tahoma" w:hAnsi="Tahoma" w:cs="Tahoma"/>
      <w:sz w:val="24"/>
      <w:szCs w:val="24"/>
    </w:rPr>
  </w:style>
  <w:style w:type="character" w:customStyle="1" w:styleId="CharacterStyle1">
    <w:name w:val="Character Style 1"/>
    <w:uiPriority w:val="99"/>
    <w:rsid w:val="00E87FF2"/>
    <w:rPr>
      <w:rFonts w:ascii="Tahoma" w:hAnsi="Tahoma" w:cs="Tahoma"/>
      <w:sz w:val="24"/>
      <w:szCs w:val="24"/>
    </w:rPr>
  </w:style>
  <w:style w:type="paragraph" w:customStyle="1" w:styleId="basepara">
    <w:name w:val="basepara"/>
    <w:basedOn w:val="a"/>
    <w:uiPriority w:val="99"/>
    <w:rsid w:val="00725B99"/>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99"/>
    <w:rsid w:val="00725B99"/>
    <w:rPr>
      <w:rFonts w:cs="Calibri"/>
      <w:sz w:val="22"/>
      <w:szCs w:val="22"/>
      <w:lang w:eastAsia="en-US"/>
    </w:rPr>
  </w:style>
  <w:style w:type="character" w:customStyle="1" w:styleId="34">
    <w:name w:val="Знак Знак3"/>
    <w:uiPriority w:val="99"/>
    <w:locked/>
    <w:rsid w:val="00E87FF2"/>
    <w:rPr>
      <w:sz w:val="24"/>
      <w:szCs w:val="24"/>
      <w:lang w:val="ru-RU" w:eastAsia="ru-RU"/>
    </w:rPr>
  </w:style>
  <w:style w:type="character" w:customStyle="1" w:styleId="1a">
    <w:name w:val="Текст Знак1"/>
    <w:uiPriority w:val="99"/>
    <w:semiHidden/>
    <w:rsid w:val="00E87FF2"/>
    <w:rPr>
      <w:rFonts w:ascii="Consolas" w:hAnsi="Consolas" w:cs="Consolas"/>
      <w:sz w:val="21"/>
      <w:szCs w:val="21"/>
    </w:rPr>
  </w:style>
  <w:style w:type="character" w:customStyle="1" w:styleId="1b">
    <w:name w:val="Название Знак1"/>
    <w:uiPriority w:val="99"/>
    <w:rsid w:val="00E87FF2"/>
    <w:rPr>
      <w:b/>
      <w:bCs/>
      <w:sz w:val="24"/>
      <w:szCs w:val="24"/>
    </w:rPr>
  </w:style>
  <w:style w:type="character" w:customStyle="1" w:styleId="8">
    <w:name w:val="Знак Знак8"/>
    <w:uiPriority w:val="99"/>
    <w:rsid w:val="00E87FF2"/>
    <w:rPr>
      <w:sz w:val="28"/>
      <w:szCs w:val="28"/>
      <w:lang w:val="ru-RU" w:eastAsia="ru-RU"/>
    </w:rPr>
  </w:style>
  <w:style w:type="character" w:customStyle="1" w:styleId="71">
    <w:name w:val="Знак Знак71"/>
    <w:uiPriority w:val="99"/>
    <w:rsid w:val="00E87FF2"/>
    <w:rPr>
      <w:sz w:val="24"/>
      <w:szCs w:val="24"/>
      <w:lang w:val="ru-RU" w:eastAsia="ru-RU"/>
    </w:rPr>
  </w:style>
  <w:style w:type="character" w:customStyle="1" w:styleId="-1pt">
    <w:name w:val="Основной текст + Интервал -1 pt"/>
    <w:uiPriority w:val="99"/>
    <w:rsid w:val="00E87FF2"/>
    <w:rPr>
      <w:spacing w:val="-20"/>
      <w:sz w:val="24"/>
      <w:szCs w:val="24"/>
    </w:rPr>
  </w:style>
  <w:style w:type="paragraph" w:styleId="aff3">
    <w:name w:val="Body Text First Indent"/>
    <w:basedOn w:val="a6"/>
    <w:link w:val="aff4"/>
    <w:uiPriority w:val="99"/>
    <w:rsid w:val="00E87FF2"/>
    <w:pPr>
      <w:ind w:firstLine="210"/>
    </w:pPr>
  </w:style>
  <w:style w:type="character" w:customStyle="1" w:styleId="aff4">
    <w:name w:val="Красная строка Знак"/>
    <w:basedOn w:val="a7"/>
    <w:link w:val="aff3"/>
    <w:uiPriority w:val="99"/>
    <w:rsid w:val="00E87FF2"/>
    <w:rPr>
      <w:rFonts w:ascii="Times New Roman" w:hAnsi="Times New Roman"/>
      <w:sz w:val="24"/>
      <w:szCs w:val="24"/>
    </w:rPr>
  </w:style>
  <w:style w:type="character" w:customStyle="1" w:styleId="4">
    <w:name w:val="Знак Знак4"/>
    <w:uiPriority w:val="99"/>
    <w:locked/>
    <w:rsid w:val="00E87FF2"/>
    <w:rPr>
      <w:sz w:val="28"/>
      <w:szCs w:val="28"/>
      <w:lang w:val="ru-RU" w:eastAsia="ru-RU"/>
    </w:rPr>
  </w:style>
  <w:style w:type="character" w:customStyle="1" w:styleId="81">
    <w:name w:val="Знак Знак81"/>
    <w:uiPriority w:val="99"/>
    <w:rsid w:val="00E87FF2"/>
    <w:rPr>
      <w:sz w:val="28"/>
      <w:szCs w:val="28"/>
      <w:lang w:val="ru-RU" w:eastAsia="ru-RU"/>
    </w:rPr>
  </w:style>
  <w:style w:type="character" w:customStyle="1" w:styleId="72">
    <w:name w:val="Знак Знак72"/>
    <w:uiPriority w:val="99"/>
    <w:rsid w:val="00E87FF2"/>
    <w:rPr>
      <w:sz w:val="24"/>
      <w:szCs w:val="24"/>
      <w:lang w:val="ru-RU" w:eastAsia="ru-RU"/>
    </w:rPr>
  </w:style>
  <w:style w:type="character" w:customStyle="1" w:styleId="82">
    <w:name w:val="Знак Знак82"/>
    <w:uiPriority w:val="99"/>
    <w:rsid w:val="00E87FF2"/>
    <w:rPr>
      <w:sz w:val="28"/>
      <w:szCs w:val="28"/>
      <w:lang w:val="ru-RU" w:eastAsia="ru-RU"/>
    </w:rPr>
  </w:style>
  <w:style w:type="character" w:customStyle="1" w:styleId="73">
    <w:name w:val="Знак Знак73"/>
    <w:uiPriority w:val="99"/>
    <w:rsid w:val="00E87FF2"/>
    <w:rPr>
      <w:sz w:val="24"/>
      <w:szCs w:val="24"/>
      <w:lang w:val="ru-RU" w:eastAsia="ru-RU"/>
    </w:rPr>
  </w:style>
  <w:style w:type="character" w:customStyle="1" w:styleId="83">
    <w:name w:val="Знак Знак83"/>
    <w:uiPriority w:val="99"/>
    <w:rsid w:val="00E87FF2"/>
    <w:rPr>
      <w:sz w:val="28"/>
      <w:szCs w:val="28"/>
      <w:lang w:val="ru-RU" w:eastAsia="ru-RU"/>
    </w:rPr>
  </w:style>
  <w:style w:type="character" w:customStyle="1" w:styleId="74">
    <w:name w:val="Знак Знак74"/>
    <w:uiPriority w:val="99"/>
    <w:rsid w:val="00E87FF2"/>
    <w:rPr>
      <w:sz w:val="24"/>
      <w:szCs w:val="24"/>
      <w:lang w:val="ru-RU" w:eastAsia="ru-RU"/>
    </w:rPr>
  </w:style>
  <w:style w:type="paragraph" w:styleId="aff5">
    <w:name w:val="Document Map"/>
    <w:basedOn w:val="a"/>
    <w:link w:val="aff6"/>
    <w:uiPriority w:val="99"/>
    <w:semiHidden/>
    <w:locked/>
    <w:rsid w:val="00072458"/>
    <w:pPr>
      <w:shd w:val="clear" w:color="auto" w:fill="000080"/>
      <w:spacing w:after="0" w:line="240" w:lineRule="auto"/>
    </w:pPr>
    <w:rPr>
      <w:rFonts w:ascii="Tahoma" w:hAnsi="Tahoma" w:cs="Tahoma"/>
      <w:sz w:val="20"/>
      <w:szCs w:val="20"/>
    </w:rPr>
  </w:style>
  <w:style w:type="character" w:customStyle="1" w:styleId="aff6">
    <w:name w:val="Схема документа Знак"/>
    <w:link w:val="aff5"/>
    <w:uiPriority w:val="99"/>
    <w:semiHidden/>
    <w:rsid w:val="00E87FF2"/>
    <w:rPr>
      <w:rFonts w:ascii="Tahoma" w:hAnsi="Tahoma" w:cs="Tahoma"/>
      <w:shd w:val="clear" w:color="auto" w:fill="000080"/>
    </w:rPr>
  </w:style>
  <w:style w:type="paragraph" w:customStyle="1" w:styleId="110">
    <w:name w:val="Знак11"/>
    <w:basedOn w:val="a"/>
    <w:next w:val="a"/>
    <w:uiPriority w:val="99"/>
    <w:semiHidden/>
    <w:rsid w:val="005D269A"/>
    <w:pPr>
      <w:spacing w:after="0" w:line="240" w:lineRule="exact"/>
    </w:pPr>
    <w:rPr>
      <w:rFonts w:ascii="Arial" w:hAnsi="Arial" w:cs="Arial"/>
      <w:sz w:val="20"/>
      <w:szCs w:val="20"/>
      <w:lang w:val="en-US" w:eastAsia="en-US"/>
    </w:rPr>
  </w:style>
  <w:style w:type="paragraph" w:customStyle="1" w:styleId="120">
    <w:name w:val="Знак12"/>
    <w:basedOn w:val="a"/>
    <w:next w:val="a"/>
    <w:uiPriority w:val="99"/>
    <w:semiHidden/>
    <w:rsid w:val="007F7014"/>
    <w:pPr>
      <w:spacing w:after="0" w:line="240" w:lineRule="exact"/>
    </w:pPr>
    <w:rPr>
      <w:rFonts w:ascii="Arial" w:hAnsi="Arial" w:cs="Arial"/>
      <w:sz w:val="20"/>
      <w:szCs w:val="20"/>
      <w:lang w:val="en-US" w:eastAsia="en-US"/>
    </w:rPr>
  </w:style>
  <w:style w:type="paragraph" w:customStyle="1" w:styleId="130">
    <w:name w:val="Знак13"/>
    <w:basedOn w:val="a"/>
    <w:next w:val="a"/>
    <w:uiPriority w:val="99"/>
    <w:semiHidden/>
    <w:rsid w:val="00956654"/>
    <w:pPr>
      <w:spacing w:after="0" w:line="240" w:lineRule="exact"/>
    </w:pPr>
    <w:rPr>
      <w:rFonts w:ascii="Arial" w:hAnsi="Arial" w:cs="Arial"/>
      <w:sz w:val="20"/>
      <w:szCs w:val="20"/>
      <w:lang w:val="en-US" w:eastAsia="en-US"/>
    </w:rPr>
  </w:style>
  <w:style w:type="paragraph" w:customStyle="1" w:styleId="140">
    <w:name w:val="Обычный + 14 пт"/>
    <w:aliases w:val="По ширине,Первая строка:  1,15 см"/>
    <w:basedOn w:val="a"/>
    <w:uiPriority w:val="99"/>
    <w:rsid w:val="00956654"/>
    <w:pPr>
      <w:spacing w:after="0" w:line="240" w:lineRule="auto"/>
      <w:ind w:firstLine="652"/>
      <w:jc w:val="both"/>
    </w:pPr>
    <w:rPr>
      <w:rFonts w:ascii="Times New Roman" w:hAnsi="Times New Roman"/>
      <w:sz w:val="28"/>
      <w:szCs w:val="28"/>
    </w:rPr>
  </w:style>
  <w:style w:type="paragraph" w:customStyle="1" w:styleId="141">
    <w:name w:val="Знак14"/>
    <w:basedOn w:val="a"/>
    <w:next w:val="a"/>
    <w:uiPriority w:val="99"/>
    <w:semiHidden/>
    <w:rsid w:val="00E52425"/>
    <w:pPr>
      <w:spacing w:after="0" w:line="240" w:lineRule="exact"/>
    </w:pPr>
    <w:rPr>
      <w:rFonts w:ascii="Arial" w:hAnsi="Arial" w:cs="Arial"/>
      <w:sz w:val="20"/>
      <w:szCs w:val="20"/>
      <w:lang w:val="en-US" w:eastAsia="en-US"/>
    </w:rPr>
  </w:style>
  <w:style w:type="paragraph" w:customStyle="1" w:styleId="150">
    <w:name w:val="Знак15"/>
    <w:basedOn w:val="a"/>
    <w:next w:val="a"/>
    <w:uiPriority w:val="99"/>
    <w:semiHidden/>
    <w:rsid w:val="00AB19FA"/>
    <w:pPr>
      <w:spacing w:after="0" w:line="240" w:lineRule="exact"/>
    </w:pPr>
    <w:rPr>
      <w:rFonts w:ascii="Arial" w:hAnsi="Arial" w:cs="Arial"/>
      <w:sz w:val="20"/>
      <w:szCs w:val="20"/>
      <w:lang w:val="en-US" w:eastAsia="en-US"/>
    </w:rPr>
  </w:style>
  <w:style w:type="paragraph" w:customStyle="1" w:styleId="160">
    <w:name w:val="Знак16"/>
    <w:basedOn w:val="a"/>
    <w:next w:val="a"/>
    <w:uiPriority w:val="99"/>
    <w:semiHidden/>
    <w:rsid w:val="00FD45A4"/>
    <w:pPr>
      <w:spacing w:after="0" w:line="240" w:lineRule="exact"/>
    </w:pPr>
    <w:rPr>
      <w:rFonts w:ascii="Arial" w:hAnsi="Arial" w:cs="Arial"/>
      <w:sz w:val="20"/>
      <w:szCs w:val="20"/>
      <w:lang w:val="en-US" w:eastAsia="en-US"/>
    </w:rPr>
  </w:style>
  <w:style w:type="paragraph" w:customStyle="1" w:styleId="170">
    <w:name w:val="Знак17"/>
    <w:basedOn w:val="a"/>
    <w:next w:val="a"/>
    <w:uiPriority w:val="99"/>
    <w:semiHidden/>
    <w:rsid w:val="00A34492"/>
    <w:pPr>
      <w:spacing w:after="0" w:line="240" w:lineRule="exact"/>
    </w:pPr>
    <w:rPr>
      <w:rFonts w:ascii="Arial" w:hAnsi="Arial" w:cs="Arial"/>
      <w:sz w:val="20"/>
      <w:szCs w:val="20"/>
      <w:lang w:val="en-US" w:eastAsia="en-US"/>
    </w:rPr>
  </w:style>
  <w:style w:type="paragraph" w:customStyle="1" w:styleId="a10">
    <w:name w:val="a1"/>
    <w:basedOn w:val="a"/>
    <w:rsid w:val="0037157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98">
      <w:bodyDiv w:val="1"/>
      <w:marLeft w:val="0"/>
      <w:marRight w:val="0"/>
      <w:marTop w:val="0"/>
      <w:marBottom w:val="0"/>
      <w:divBdr>
        <w:top w:val="none" w:sz="0" w:space="0" w:color="auto"/>
        <w:left w:val="none" w:sz="0" w:space="0" w:color="auto"/>
        <w:bottom w:val="none" w:sz="0" w:space="0" w:color="auto"/>
        <w:right w:val="none" w:sz="0" w:space="0" w:color="auto"/>
      </w:divBdr>
    </w:div>
    <w:div w:id="271476393">
      <w:bodyDiv w:val="1"/>
      <w:marLeft w:val="0"/>
      <w:marRight w:val="0"/>
      <w:marTop w:val="0"/>
      <w:marBottom w:val="0"/>
      <w:divBdr>
        <w:top w:val="none" w:sz="0" w:space="0" w:color="auto"/>
        <w:left w:val="none" w:sz="0" w:space="0" w:color="auto"/>
        <w:bottom w:val="none" w:sz="0" w:space="0" w:color="auto"/>
        <w:right w:val="none" w:sz="0" w:space="0" w:color="auto"/>
      </w:divBdr>
    </w:div>
    <w:div w:id="381446621">
      <w:bodyDiv w:val="1"/>
      <w:marLeft w:val="0"/>
      <w:marRight w:val="0"/>
      <w:marTop w:val="0"/>
      <w:marBottom w:val="0"/>
      <w:divBdr>
        <w:top w:val="none" w:sz="0" w:space="0" w:color="auto"/>
        <w:left w:val="none" w:sz="0" w:space="0" w:color="auto"/>
        <w:bottom w:val="none" w:sz="0" w:space="0" w:color="auto"/>
        <w:right w:val="none" w:sz="0" w:space="0" w:color="auto"/>
      </w:divBdr>
    </w:div>
    <w:div w:id="564995086">
      <w:bodyDiv w:val="1"/>
      <w:marLeft w:val="0"/>
      <w:marRight w:val="0"/>
      <w:marTop w:val="0"/>
      <w:marBottom w:val="0"/>
      <w:divBdr>
        <w:top w:val="none" w:sz="0" w:space="0" w:color="auto"/>
        <w:left w:val="none" w:sz="0" w:space="0" w:color="auto"/>
        <w:bottom w:val="none" w:sz="0" w:space="0" w:color="auto"/>
        <w:right w:val="none" w:sz="0" w:space="0" w:color="auto"/>
      </w:divBdr>
    </w:div>
    <w:div w:id="601953508">
      <w:bodyDiv w:val="1"/>
      <w:marLeft w:val="0"/>
      <w:marRight w:val="0"/>
      <w:marTop w:val="0"/>
      <w:marBottom w:val="0"/>
      <w:divBdr>
        <w:top w:val="none" w:sz="0" w:space="0" w:color="auto"/>
        <w:left w:val="none" w:sz="0" w:space="0" w:color="auto"/>
        <w:bottom w:val="none" w:sz="0" w:space="0" w:color="auto"/>
        <w:right w:val="none" w:sz="0" w:space="0" w:color="auto"/>
      </w:divBdr>
    </w:div>
    <w:div w:id="617177588">
      <w:bodyDiv w:val="1"/>
      <w:marLeft w:val="0"/>
      <w:marRight w:val="0"/>
      <w:marTop w:val="0"/>
      <w:marBottom w:val="0"/>
      <w:divBdr>
        <w:top w:val="none" w:sz="0" w:space="0" w:color="auto"/>
        <w:left w:val="none" w:sz="0" w:space="0" w:color="auto"/>
        <w:bottom w:val="none" w:sz="0" w:space="0" w:color="auto"/>
        <w:right w:val="none" w:sz="0" w:space="0" w:color="auto"/>
      </w:divBdr>
    </w:div>
    <w:div w:id="672614215">
      <w:bodyDiv w:val="1"/>
      <w:marLeft w:val="0"/>
      <w:marRight w:val="0"/>
      <w:marTop w:val="0"/>
      <w:marBottom w:val="0"/>
      <w:divBdr>
        <w:top w:val="none" w:sz="0" w:space="0" w:color="auto"/>
        <w:left w:val="none" w:sz="0" w:space="0" w:color="auto"/>
        <w:bottom w:val="none" w:sz="0" w:space="0" w:color="auto"/>
        <w:right w:val="none" w:sz="0" w:space="0" w:color="auto"/>
      </w:divBdr>
    </w:div>
    <w:div w:id="680133503">
      <w:bodyDiv w:val="1"/>
      <w:marLeft w:val="0"/>
      <w:marRight w:val="0"/>
      <w:marTop w:val="0"/>
      <w:marBottom w:val="0"/>
      <w:divBdr>
        <w:top w:val="none" w:sz="0" w:space="0" w:color="auto"/>
        <w:left w:val="none" w:sz="0" w:space="0" w:color="auto"/>
        <w:bottom w:val="none" w:sz="0" w:space="0" w:color="auto"/>
        <w:right w:val="none" w:sz="0" w:space="0" w:color="auto"/>
      </w:divBdr>
    </w:div>
    <w:div w:id="719132479">
      <w:bodyDiv w:val="1"/>
      <w:marLeft w:val="0"/>
      <w:marRight w:val="0"/>
      <w:marTop w:val="0"/>
      <w:marBottom w:val="0"/>
      <w:divBdr>
        <w:top w:val="none" w:sz="0" w:space="0" w:color="auto"/>
        <w:left w:val="none" w:sz="0" w:space="0" w:color="auto"/>
        <w:bottom w:val="none" w:sz="0" w:space="0" w:color="auto"/>
        <w:right w:val="none" w:sz="0" w:space="0" w:color="auto"/>
      </w:divBdr>
    </w:div>
    <w:div w:id="724526424">
      <w:marLeft w:val="0"/>
      <w:marRight w:val="0"/>
      <w:marTop w:val="0"/>
      <w:marBottom w:val="0"/>
      <w:divBdr>
        <w:top w:val="none" w:sz="0" w:space="0" w:color="auto"/>
        <w:left w:val="none" w:sz="0" w:space="0" w:color="auto"/>
        <w:bottom w:val="none" w:sz="0" w:space="0" w:color="auto"/>
        <w:right w:val="none" w:sz="0" w:space="0" w:color="auto"/>
      </w:divBdr>
    </w:div>
    <w:div w:id="724526425">
      <w:marLeft w:val="0"/>
      <w:marRight w:val="0"/>
      <w:marTop w:val="0"/>
      <w:marBottom w:val="0"/>
      <w:divBdr>
        <w:top w:val="none" w:sz="0" w:space="0" w:color="auto"/>
        <w:left w:val="none" w:sz="0" w:space="0" w:color="auto"/>
        <w:bottom w:val="none" w:sz="0" w:space="0" w:color="auto"/>
        <w:right w:val="none" w:sz="0" w:space="0" w:color="auto"/>
      </w:divBdr>
    </w:div>
    <w:div w:id="724526426">
      <w:marLeft w:val="0"/>
      <w:marRight w:val="0"/>
      <w:marTop w:val="0"/>
      <w:marBottom w:val="0"/>
      <w:divBdr>
        <w:top w:val="none" w:sz="0" w:space="0" w:color="auto"/>
        <w:left w:val="none" w:sz="0" w:space="0" w:color="auto"/>
        <w:bottom w:val="none" w:sz="0" w:space="0" w:color="auto"/>
        <w:right w:val="none" w:sz="0" w:space="0" w:color="auto"/>
      </w:divBdr>
    </w:div>
    <w:div w:id="724526427">
      <w:marLeft w:val="0"/>
      <w:marRight w:val="0"/>
      <w:marTop w:val="0"/>
      <w:marBottom w:val="0"/>
      <w:divBdr>
        <w:top w:val="none" w:sz="0" w:space="0" w:color="auto"/>
        <w:left w:val="none" w:sz="0" w:space="0" w:color="auto"/>
        <w:bottom w:val="none" w:sz="0" w:space="0" w:color="auto"/>
        <w:right w:val="none" w:sz="0" w:space="0" w:color="auto"/>
      </w:divBdr>
    </w:div>
    <w:div w:id="724526428">
      <w:marLeft w:val="0"/>
      <w:marRight w:val="0"/>
      <w:marTop w:val="0"/>
      <w:marBottom w:val="0"/>
      <w:divBdr>
        <w:top w:val="none" w:sz="0" w:space="0" w:color="auto"/>
        <w:left w:val="none" w:sz="0" w:space="0" w:color="auto"/>
        <w:bottom w:val="none" w:sz="0" w:space="0" w:color="auto"/>
        <w:right w:val="none" w:sz="0" w:space="0" w:color="auto"/>
      </w:divBdr>
    </w:div>
    <w:div w:id="724526429">
      <w:marLeft w:val="0"/>
      <w:marRight w:val="0"/>
      <w:marTop w:val="0"/>
      <w:marBottom w:val="0"/>
      <w:divBdr>
        <w:top w:val="none" w:sz="0" w:space="0" w:color="auto"/>
        <w:left w:val="none" w:sz="0" w:space="0" w:color="auto"/>
        <w:bottom w:val="none" w:sz="0" w:space="0" w:color="auto"/>
        <w:right w:val="none" w:sz="0" w:space="0" w:color="auto"/>
      </w:divBdr>
    </w:div>
    <w:div w:id="866601708">
      <w:bodyDiv w:val="1"/>
      <w:marLeft w:val="0"/>
      <w:marRight w:val="0"/>
      <w:marTop w:val="0"/>
      <w:marBottom w:val="0"/>
      <w:divBdr>
        <w:top w:val="none" w:sz="0" w:space="0" w:color="auto"/>
        <w:left w:val="none" w:sz="0" w:space="0" w:color="auto"/>
        <w:bottom w:val="none" w:sz="0" w:space="0" w:color="auto"/>
        <w:right w:val="none" w:sz="0" w:space="0" w:color="auto"/>
      </w:divBdr>
    </w:div>
    <w:div w:id="922180372">
      <w:bodyDiv w:val="1"/>
      <w:marLeft w:val="0"/>
      <w:marRight w:val="0"/>
      <w:marTop w:val="0"/>
      <w:marBottom w:val="0"/>
      <w:divBdr>
        <w:top w:val="none" w:sz="0" w:space="0" w:color="auto"/>
        <w:left w:val="none" w:sz="0" w:space="0" w:color="auto"/>
        <w:bottom w:val="none" w:sz="0" w:space="0" w:color="auto"/>
        <w:right w:val="none" w:sz="0" w:space="0" w:color="auto"/>
      </w:divBdr>
    </w:div>
    <w:div w:id="926574475">
      <w:bodyDiv w:val="1"/>
      <w:marLeft w:val="0"/>
      <w:marRight w:val="0"/>
      <w:marTop w:val="0"/>
      <w:marBottom w:val="0"/>
      <w:divBdr>
        <w:top w:val="none" w:sz="0" w:space="0" w:color="auto"/>
        <w:left w:val="none" w:sz="0" w:space="0" w:color="auto"/>
        <w:bottom w:val="none" w:sz="0" w:space="0" w:color="auto"/>
        <w:right w:val="none" w:sz="0" w:space="0" w:color="auto"/>
      </w:divBdr>
    </w:div>
    <w:div w:id="1115565047">
      <w:bodyDiv w:val="1"/>
      <w:marLeft w:val="0"/>
      <w:marRight w:val="0"/>
      <w:marTop w:val="0"/>
      <w:marBottom w:val="0"/>
      <w:divBdr>
        <w:top w:val="none" w:sz="0" w:space="0" w:color="auto"/>
        <w:left w:val="none" w:sz="0" w:space="0" w:color="auto"/>
        <w:bottom w:val="none" w:sz="0" w:space="0" w:color="auto"/>
        <w:right w:val="none" w:sz="0" w:space="0" w:color="auto"/>
      </w:divBdr>
    </w:div>
    <w:div w:id="1378823891">
      <w:bodyDiv w:val="1"/>
      <w:marLeft w:val="0"/>
      <w:marRight w:val="0"/>
      <w:marTop w:val="0"/>
      <w:marBottom w:val="0"/>
      <w:divBdr>
        <w:top w:val="none" w:sz="0" w:space="0" w:color="auto"/>
        <w:left w:val="none" w:sz="0" w:space="0" w:color="auto"/>
        <w:bottom w:val="none" w:sz="0" w:space="0" w:color="auto"/>
        <w:right w:val="none" w:sz="0" w:space="0" w:color="auto"/>
      </w:divBdr>
      <w:divsChild>
        <w:div w:id="619340759">
          <w:marLeft w:val="0"/>
          <w:marRight w:val="0"/>
          <w:marTop w:val="0"/>
          <w:marBottom w:val="0"/>
          <w:divBdr>
            <w:top w:val="none" w:sz="0" w:space="0" w:color="auto"/>
            <w:left w:val="none" w:sz="0" w:space="0" w:color="auto"/>
            <w:bottom w:val="none" w:sz="0" w:space="0" w:color="auto"/>
            <w:right w:val="none" w:sz="0" w:space="0" w:color="auto"/>
          </w:divBdr>
        </w:div>
      </w:divsChild>
    </w:div>
    <w:div w:id="1403527463">
      <w:bodyDiv w:val="1"/>
      <w:marLeft w:val="0"/>
      <w:marRight w:val="0"/>
      <w:marTop w:val="0"/>
      <w:marBottom w:val="0"/>
      <w:divBdr>
        <w:top w:val="none" w:sz="0" w:space="0" w:color="auto"/>
        <w:left w:val="none" w:sz="0" w:space="0" w:color="auto"/>
        <w:bottom w:val="none" w:sz="0" w:space="0" w:color="auto"/>
        <w:right w:val="none" w:sz="0" w:space="0" w:color="auto"/>
      </w:divBdr>
    </w:div>
    <w:div w:id="1505507701">
      <w:bodyDiv w:val="1"/>
      <w:marLeft w:val="0"/>
      <w:marRight w:val="0"/>
      <w:marTop w:val="0"/>
      <w:marBottom w:val="0"/>
      <w:divBdr>
        <w:top w:val="none" w:sz="0" w:space="0" w:color="auto"/>
        <w:left w:val="none" w:sz="0" w:space="0" w:color="auto"/>
        <w:bottom w:val="none" w:sz="0" w:space="0" w:color="auto"/>
        <w:right w:val="none" w:sz="0" w:space="0" w:color="auto"/>
      </w:divBdr>
    </w:div>
    <w:div w:id="1683435925">
      <w:bodyDiv w:val="1"/>
      <w:marLeft w:val="0"/>
      <w:marRight w:val="0"/>
      <w:marTop w:val="0"/>
      <w:marBottom w:val="0"/>
      <w:divBdr>
        <w:top w:val="none" w:sz="0" w:space="0" w:color="auto"/>
        <w:left w:val="none" w:sz="0" w:space="0" w:color="auto"/>
        <w:bottom w:val="none" w:sz="0" w:space="0" w:color="auto"/>
        <w:right w:val="none" w:sz="0" w:space="0" w:color="auto"/>
      </w:divBdr>
    </w:div>
    <w:div w:id="1755513704">
      <w:bodyDiv w:val="1"/>
      <w:marLeft w:val="0"/>
      <w:marRight w:val="0"/>
      <w:marTop w:val="0"/>
      <w:marBottom w:val="0"/>
      <w:divBdr>
        <w:top w:val="none" w:sz="0" w:space="0" w:color="auto"/>
        <w:left w:val="none" w:sz="0" w:space="0" w:color="auto"/>
        <w:bottom w:val="none" w:sz="0" w:space="0" w:color="auto"/>
        <w:right w:val="none" w:sz="0" w:space="0" w:color="auto"/>
      </w:divBdr>
    </w:div>
    <w:div w:id="1941716857">
      <w:bodyDiv w:val="1"/>
      <w:marLeft w:val="0"/>
      <w:marRight w:val="0"/>
      <w:marTop w:val="0"/>
      <w:marBottom w:val="0"/>
      <w:divBdr>
        <w:top w:val="none" w:sz="0" w:space="0" w:color="auto"/>
        <w:left w:val="none" w:sz="0" w:space="0" w:color="auto"/>
        <w:bottom w:val="none" w:sz="0" w:space="0" w:color="auto"/>
        <w:right w:val="none" w:sz="0" w:space="0" w:color="auto"/>
      </w:divBdr>
    </w:div>
    <w:div w:id="20144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su.gov.ru/" TargetMode="External"/><Relationship Id="rId17" Type="http://schemas.openxmlformats.org/officeDocument/2006/relationships/hyperlink" Target="consultantplus://offline/main?base=LAW;n=113612;fld=134;dst=100241" TargetMode="External"/><Relationship Id="rId2" Type="http://schemas.openxmlformats.org/officeDocument/2006/relationships/numbering" Target="numbering.xml"/><Relationship Id="rId16" Type="http://schemas.openxmlformats.org/officeDocument/2006/relationships/hyperlink" Target="http://www.min-vod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vodi.ru/ekonomika/econom-upr.html" TargetMode="External"/><Relationship Id="rId5" Type="http://schemas.openxmlformats.org/officeDocument/2006/relationships/settings" Target="settings.xml"/><Relationship Id="rId15" Type="http://schemas.openxmlformats.org/officeDocument/2006/relationships/hyperlink" Target="http://www.stapravda.ru/" TargetMode="External"/><Relationship Id="rId10" Type="http://schemas.openxmlformats.org/officeDocument/2006/relationships/hyperlink" Target="http://www.min-vod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ist-org.com/search?type=name&amp;val=%D0%9E%D0%91%D0%A9%D0%95%D0%A1%D0%A2%D0%92%D0%9E%20%D0%A1%20%D0%9E%D0%93%D0%A0%D0%90%D0%9D%D0%98%D0%A7%D0%95%D0%9D%D0%9D%D0%9E%D0%99%20%D0%9E%D0%A2%D0%92%D0%95%D0%A2%D0%A1%D0%A2%D0%92%D0%95%D0%9D%D0%9D%D0%9E%D0%A1%D0%A2%D0%AC%D0%AE%20%20%D0%97%D0%90%D0%92%D0%9E%D0%94%20%D0%9C%D0%98%D0%9D%D0%95%D0%A0%D0%90%D0%9B%D0%AC%D0%9D%D0%AB%D0%A5%20%D0%92%D0%9E%D0%94%20%D0%9E%D0%9A%D0%A2%D0%AF%D0%91%D0%A0%D0%AC%20-%20%D0%90" TargetMode="External"/><Relationship Id="rId14" Type="http://schemas.openxmlformats.org/officeDocument/2006/relationships/hyperlink" Target="https://stav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F7C3-716D-4C42-8B0E-B10CF0FE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Pages>
  <Words>32397</Words>
  <Characters>184668</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Microsoft</Company>
  <LinksUpToDate>false</LinksUpToDate>
  <CharactersWithSpaces>216632</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7995447</vt:i4>
      </vt:variant>
      <vt:variant>
        <vt:i4>0</vt:i4>
      </vt:variant>
      <vt:variant>
        <vt:i4>0</vt:i4>
      </vt:variant>
      <vt:variant>
        <vt:i4>5</vt:i4>
      </vt:variant>
      <vt:variant>
        <vt:lpwstr>http://www.gorodminvody.ru/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Econ</dc:creator>
  <cp:keywords/>
  <cp:lastModifiedBy>1</cp:lastModifiedBy>
  <cp:revision>112</cp:revision>
  <cp:lastPrinted>2022-04-29T11:27:00Z</cp:lastPrinted>
  <dcterms:created xsi:type="dcterms:W3CDTF">2022-03-25T13:41:00Z</dcterms:created>
  <dcterms:modified xsi:type="dcterms:W3CDTF">2022-04-29T14:39:00Z</dcterms:modified>
</cp:coreProperties>
</file>